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40" w:rsidRDefault="00375119">
      <w:pPr>
        <w:pStyle w:val="BodyText"/>
        <w:ind w:left="413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035050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340" w:rsidRDefault="00375119">
      <w:pPr>
        <w:spacing w:before="11"/>
        <w:ind w:left="3033"/>
        <w:rPr>
          <w:b/>
          <w:sz w:val="36"/>
        </w:rPr>
      </w:pPr>
      <w:bookmarkStart w:id="1" w:name="COC.pdf_(p.1-74)"/>
      <w:bookmarkEnd w:id="1"/>
      <w:r>
        <w:rPr>
          <w:b/>
          <w:sz w:val="36"/>
        </w:rPr>
        <w:t>REPUBLIC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 KENYA</w:t>
      </w:r>
    </w:p>
    <w:p w:rsidR="003B0340" w:rsidRDefault="003B0340">
      <w:pPr>
        <w:pStyle w:val="BodyText"/>
        <w:rPr>
          <w:b/>
          <w:sz w:val="40"/>
        </w:rPr>
      </w:pPr>
    </w:p>
    <w:p w:rsidR="003B0340" w:rsidRDefault="003B0340">
      <w:pPr>
        <w:pStyle w:val="BodyText"/>
        <w:spacing w:before="10"/>
        <w:rPr>
          <w:b/>
          <w:sz w:val="31"/>
        </w:rPr>
      </w:pPr>
    </w:p>
    <w:p w:rsidR="003B0340" w:rsidRDefault="00375119">
      <w:pPr>
        <w:spacing w:before="1"/>
        <w:ind w:left="131" w:right="1149"/>
        <w:jc w:val="both"/>
        <w:rPr>
          <w:b/>
          <w:sz w:val="36"/>
        </w:rPr>
      </w:pPr>
      <w:r>
        <w:rPr>
          <w:b/>
          <w:sz w:val="36"/>
        </w:rPr>
        <w:t>PROPOSED CIVIL WORKS FOR COMPLETION OF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MANDERA COUNTY ASSEMBLY – IN MANDERA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TOWN,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COUNTY.</w:t>
      </w:r>
    </w:p>
    <w:p w:rsidR="003B0340" w:rsidRDefault="003B0340">
      <w:pPr>
        <w:pStyle w:val="BodyText"/>
        <w:rPr>
          <w:b/>
          <w:sz w:val="36"/>
        </w:rPr>
      </w:pPr>
    </w:p>
    <w:p w:rsidR="003B0340" w:rsidRDefault="00375119">
      <w:pPr>
        <w:ind w:left="131"/>
        <w:rPr>
          <w:b/>
          <w:sz w:val="36"/>
        </w:rPr>
      </w:pPr>
      <w:r>
        <w:rPr>
          <w:b/>
          <w:sz w:val="36"/>
        </w:rPr>
        <w:t>TENDER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NO.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……………………………………………………</w:t>
      </w:r>
    </w:p>
    <w:p w:rsidR="003B0340" w:rsidRDefault="00375119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186690</wp:posOffset>
                </wp:positionV>
                <wp:extent cx="6162040" cy="17780"/>
                <wp:effectExtent l="0" t="0" r="0" b="0"/>
                <wp:wrapTopAndBottom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69.1pt;margin-top:14.7pt;height:1.4pt;width:485.2pt;mso-position-horizontal-relative:page;mso-wrap-distance-bottom:0pt;mso-wrap-distance-top:0pt;z-index:-251645952;mso-width-relative:page;mso-height-relative:page;" fillcolor="#000000" filled="t" stroked="f" coordsize="21600,21600" o:gfxdata="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RNZNdkAAAAKAQAADwAAAAAAAAAB&#10;ACAAAAAiAAAAZHJzL2Rvd25yZXYueG1sUEsBAhQAFAAAAAgAh07iQPtuHi4PAgAAKQ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340" w:rsidRDefault="00375119">
      <w:pPr>
        <w:pStyle w:val="Heading1"/>
        <w:ind w:left="3012"/>
      </w:pPr>
      <w:r>
        <w:t>TENDER</w:t>
      </w:r>
      <w:r>
        <w:rPr>
          <w:spacing w:val="-1"/>
        </w:rPr>
        <w:t xml:space="preserve"> </w:t>
      </w:r>
      <w:r>
        <w:t>DOCUMENTS</w:t>
      </w:r>
    </w:p>
    <w:p w:rsidR="003B0340" w:rsidRDefault="00375119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170180</wp:posOffset>
                </wp:positionV>
                <wp:extent cx="6162040" cy="17780"/>
                <wp:effectExtent l="0" t="0" r="0" b="0"/>
                <wp:wrapTopAndBottom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69.1pt;margin-top:13.4pt;height:1.4pt;width:485.2pt;mso-position-horizontal-relative:page;mso-wrap-distance-bottom:0pt;mso-wrap-distance-top:0pt;z-index:-251644928;mso-width-relative:page;mso-height-relative:page;" fillcolor="#000000" filled="t" stroked="f" coordsize="21600,21600" o:gfxdata="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76VWLYAAAACgEAAA8AAAAAAAAA&#10;AQAgAAAAIgAAAGRycy9kb3ducmV2LnhtbFBLAQIUABQAAAAIAIdO4kB4LRplEQIAACk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340" w:rsidRDefault="00375119">
      <w:pPr>
        <w:spacing w:line="249" w:lineRule="exact"/>
        <w:ind w:left="131"/>
        <w:rPr>
          <w:b/>
          <w:sz w:val="24"/>
        </w:rPr>
      </w:pPr>
      <w:r>
        <w:rPr>
          <w:b/>
          <w:sz w:val="24"/>
          <w:u w:val="thick"/>
        </w:rPr>
        <w:t>PROJECT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MANAGER</w:t>
      </w:r>
    </w:p>
    <w:p w:rsidR="003B0340" w:rsidRDefault="003B0340">
      <w:pPr>
        <w:pStyle w:val="BodyText"/>
        <w:spacing w:before="2"/>
        <w:rPr>
          <w:b/>
          <w:sz w:val="12"/>
        </w:rPr>
      </w:pPr>
    </w:p>
    <w:p w:rsidR="003B0340" w:rsidRDefault="00375119">
      <w:pPr>
        <w:spacing w:before="91"/>
        <w:ind w:left="131" w:right="7637"/>
        <w:rPr>
          <w:b/>
          <w:spacing w:val="-1"/>
          <w:sz w:val="20"/>
        </w:rPr>
      </w:pPr>
      <w:r>
        <w:rPr>
          <w:b/>
          <w:spacing w:val="-1"/>
          <w:sz w:val="20"/>
        </w:rPr>
        <w:t>COUTY DIRECTOR-PUBLIC WORKS</w:t>
      </w:r>
    </w:p>
    <w:p w:rsidR="003B0340" w:rsidRDefault="00375119">
      <w:pPr>
        <w:spacing w:before="91"/>
        <w:ind w:left="131" w:right="7637"/>
        <w:rPr>
          <w:b/>
          <w:sz w:val="20"/>
        </w:rPr>
      </w:pPr>
      <w:r>
        <w:rPr>
          <w:b/>
          <w:sz w:val="20"/>
        </w:rPr>
        <w:t>MANDERA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COUNTY</w:t>
      </w:r>
    </w:p>
    <w:p w:rsidR="003B0340" w:rsidRDefault="00375119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MANDERA.</w:t>
      </w:r>
    </w:p>
    <w:p w:rsidR="003B0340" w:rsidRDefault="003B0340">
      <w:pPr>
        <w:pStyle w:val="BodyText"/>
        <w:rPr>
          <w:b/>
          <w:sz w:val="22"/>
        </w:rPr>
      </w:pPr>
    </w:p>
    <w:p w:rsidR="003B0340" w:rsidRDefault="003B0340">
      <w:pPr>
        <w:pStyle w:val="BodyText"/>
        <w:spacing w:before="2"/>
        <w:rPr>
          <w:b/>
          <w:sz w:val="18"/>
        </w:rPr>
      </w:pPr>
    </w:p>
    <w:p w:rsidR="003B0340" w:rsidRDefault="00375119">
      <w:pPr>
        <w:tabs>
          <w:tab w:val="left" w:pos="4942"/>
        </w:tabs>
        <w:ind w:left="131"/>
        <w:rPr>
          <w:b/>
          <w:sz w:val="20"/>
        </w:rPr>
      </w:pPr>
      <w:r>
        <w:rPr>
          <w:b/>
          <w:sz w:val="20"/>
          <w:u w:val="single"/>
        </w:rPr>
        <w:t>ARCHITECT</w:t>
      </w:r>
      <w:r>
        <w:rPr>
          <w:b/>
          <w:sz w:val="20"/>
        </w:rPr>
        <w:tab/>
      </w:r>
      <w:r>
        <w:rPr>
          <w:b/>
          <w:sz w:val="20"/>
          <w:u w:val="single"/>
        </w:rPr>
        <w:t>QUANTITY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SURVEYOR</w:t>
      </w:r>
    </w:p>
    <w:p w:rsidR="003B0340" w:rsidRDefault="003B0340">
      <w:pPr>
        <w:pStyle w:val="BodyText"/>
        <w:rPr>
          <w:b/>
          <w:sz w:val="12"/>
        </w:rPr>
      </w:pPr>
    </w:p>
    <w:p w:rsidR="003B0340" w:rsidRDefault="003B0340">
      <w:pPr>
        <w:rPr>
          <w:sz w:val="12"/>
        </w:rPr>
        <w:sectPr w:rsidR="003B0340">
          <w:type w:val="continuous"/>
          <w:pgSz w:w="11910" w:h="16840"/>
          <w:pgMar w:top="880" w:right="720" w:bottom="280" w:left="1280" w:header="720" w:footer="720" w:gutter="0"/>
          <w:cols w:space="720"/>
        </w:sectPr>
      </w:pPr>
    </w:p>
    <w:p w:rsidR="003B0340" w:rsidRDefault="00375119">
      <w:pPr>
        <w:spacing w:before="91"/>
        <w:ind w:left="131" w:right="404"/>
        <w:rPr>
          <w:b/>
          <w:sz w:val="20"/>
        </w:rPr>
      </w:pPr>
      <w:r>
        <w:rPr>
          <w:b/>
          <w:spacing w:val="-1"/>
          <w:sz w:val="20"/>
        </w:rPr>
        <w:t xml:space="preserve">COUNTY </w:t>
      </w:r>
      <w:r>
        <w:rPr>
          <w:b/>
          <w:sz w:val="20"/>
        </w:rPr>
        <w:t>ARCHITECT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COUNTY</w:t>
      </w:r>
    </w:p>
    <w:p w:rsidR="003B0340" w:rsidRDefault="00375119">
      <w:pPr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MANDERA.</w:t>
      </w:r>
    </w:p>
    <w:p w:rsidR="003B0340" w:rsidRDefault="00375119">
      <w:pPr>
        <w:spacing w:before="91"/>
        <w:ind w:left="150" w:right="1775" w:hanging="20"/>
        <w:rPr>
          <w:b/>
          <w:sz w:val="20"/>
        </w:rPr>
      </w:pPr>
      <w:r>
        <w:br w:type="column"/>
      </w:r>
      <w:r>
        <w:rPr>
          <w:b/>
          <w:sz w:val="20"/>
        </w:rPr>
        <w:t>COUNTY QUANTITY SURVEYOR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3B0340" w:rsidRDefault="00375119">
      <w:pPr>
        <w:ind w:left="150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MANDERA.</w:t>
      </w:r>
    </w:p>
    <w:p w:rsidR="003B0340" w:rsidRDefault="003B0340">
      <w:pPr>
        <w:rPr>
          <w:sz w:val="20"/>
        </w:rPr>
        <w:sectPr w:rsidR="003B0340">
          <w:type w:val="continuous"/>
          <w:pgSz w:w="11910" w:h="16840"/>
          <w:pgMar w:top="880" w:right="720" w:bottom="280" w:left="1280" w:header="720" w:footer="720" w:gutter="0"/>
          <w:cols w:num="2" w:space="720" w:equalWidth="0">
            <w:col w:w="2677" w:space="2141"/>
            <w:col w:w="5092"/>
          </w:cols>
        </w:sect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75119">
      <w:pPr>
        <w:tabs>
          <w:tab w:val="left" w:pos="4968"/>
        </w:tabs>
        <w:ind w:left="131"/>
        <w:rPr>
          <w:b/>
          <w:sz w:val="20"/>
        </w:rPr>
      </w:pPr>
      <w:r>
        <w:rPr>
          <w:b/>
          <w:sz w:val="20"/>
          <w:u w:val="single"/>
        </w:rPr>
        <w:t>ELECTRICAL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  <w:r>
        <w:rPr>
          <w:b/>
          <w:sz w:val="20"/>
        </w:rPr>
        <w:tab/>
      </w:r>
      <w:r>
        <w:rPr>
          <w:b/>
          <w:sz w:val="20"/>
          <w:u w:val="single"/>
        </w:rPr>
        <w:t>MECHANICAL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</w:p>
    <w:p w:rsidR="003B0340" w:rsidRDefault="003B0340">
      <w:pPr>
        <w:pStyle w:val="BodyText"/>
        <w:spacing w:before="2"/>
        <w:rPr>
          <w:b/>
          <w:sz w:val="12"/>
        </w:rPr>
      </w:pPr>
    </w:p>
    <w:p w:rsidR="003B0340" w:rsidRDefault="003B0340">
      <w:pPr>
        <w:rPr>
          <w:sz w:val="12"/>
        </w:rPr>
        <w:sectPr w:rsidR="003B0340">
          <w:type w:val="continuous"/>
          <w:pgSz w:w="11910" w:h="16840"/>
          <w:pgMar w:top="880" w:right="720" w:bottom="280" w:left="1280" w:header="720" w:footer="720" w:gutter="0"/>
          <w:cols w:space="720"/>
        </w:sectPr>
      </w:pPr>
    </w:p>
    <w:p w:rsidR="003B0340" w:rsidRDefault="00375119">
      <w:pPr>
        <w:spacing w:before="91"/>
        <w:ind w:left="131" w:right="29"/>
        <w:rPr>
          <w:b/>
          <w:sz w:val="20"/>
        </w:rPr>
      </w:pPr>
      <w:r>
        <w:rPr>
          <w:b/>
          <w:sz w:val="20"/>
        </w:rPr>
        <w:t>COUNTY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ENGINEER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ELECTRICAL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(BS)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MINISTRY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TIHUD 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PW</w:t>
      </w:r>
    </w:p>
    <w:p w:rsidR="003B0340" w:rsidRDefault="00375119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MANDERA.</w:t>
      </w:r>
    </w:p>
    <w:p w:rsidR="003B0340" w:rsidRDefault="00375119">
      <w:pPr>
        <w:spacing w:before="91"/>
        <w:ind w:left="158" w:right="1325" w:hanging="27"/>
        <w:rPr>
          <w:b/>
          <w:sz w:val="20"/>
        </w:rPr>
      </w:pPr>
      <w:r>
        <w:br w:type="column"/>
      </w:r>
      <w:r>
        <w:rPr>
          <w:b/>
          <w:sz w:val="20"/>
        </w:rPr>
        <w:t>COUNTY ENGINEER MECHANICAL(BS)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3B0340" w:rsidRDefault="00375119">
      <w:pPr>
        <w:spacing w:line="228" w:lineRule="exact"/>
        <w:ind w:left="158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MANDERA</w:t>
      </w:r>
    </w:p>
    <w:p w:rsidR="003B0340" w:rsidRDefault="003B0340">
      <w:pPr>
        <w:spacing w:line="228" w:lineRule="exact"/>
        <w:rPr>
          <w:sz w:val="20"/>
        </w:rPr>
        <w:sectPr w:rsidR="003B0340">
          <w:type w:val="continuous"/>
          <w:pgSz w:w="11910" w:h="16840"/>
          <w:pgMar w:top="880" w:right="720" w:bottom="280" w:left="1280" w:header="720" w:footer="720" w:gutter="0"/>
          <w:cols w:num="2" w:space="720" w:equalWidth="0">
            <w:col w:w="3954" w:space="657"/>
            <w:col w:w="5299"/>
          </w:cols>
        </w:sect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spacing w:before="2"/>
        <w:rPr>
          <w:b/>
          <w:sz w:val="20"/>
        </w:rPr>
      </w:pPr>
    </w:p>
    <w:p w:rsidR="003B0340" w:rsidRDefault="00375119">
      <w:pPr>
        <w:ind w:left="131"/>
        <w:rPr>
          <w:b/>
          <w:sz w:val="20"/>
        </w:rPr>
      </w:pPr>
      <w:r>
        <w:rPr>
          <w:b/>
          <w:sz w:val="20"/>
          <w:u w:val="single"/>
        </w:rPr>
        <w:t>STRUCTURAL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</w:p>
    <w:p w:rsidR="003B0340" w:rsidRDefault="003B0340">
      <w:pPr>
        <w:pStyle w:val="BodyText"/>
        <w:spacing w:before="2"/>
        <w:rPr>
          <w:b/>
          <w:sz w:val="12"/>
        </w:rPr>
      </w:pPr>
    </w:p>
    <w:p w:rsidR="003B0340" w:rsidRDefault="00375119">
      <w:pPr>
        <w:spacing w:before="91"/>
        <w:ind w:left="131" w:right="6214"/>
        <w:rPr>
          <w:b/>
          <w:sz w:val="20"/>
        </w:rPr>
      </w:pPr>
      <w:r>
        <w:rPr>
          <w:b/>
          <w:sz w:val="20"/>
        </w:rPr>
        <w:t>COUNTY ENGINEER (STRUCTURAL)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MANDERA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COUNTY</w:t>
      </w:r>
    </w:p>
    <w:p w:rsidR="003B0340" w:rsidRDefault="00375119">
      <w:pPr>
        <w:spacing w:line="228" w:lineRule="exact"/>
        <w:ind w:left="131"/>
        <w:rPr>
          <w:b/>
          <w:sz w:val="20"/>
        </w:rPr>
      </w:pPr>
      <w:r>
        <w:rPr>
          <w:b/>
          <w:sz w:val="20"/>
        </w:rPr>
        <w:t>P.O.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MANDERA</w:t>
      </w:r>
    </w:p>
    <w:p w:rsidR="003B0340" w:rsidRDefault="003B0340">
      <w:pPr>
        <w:pStyle w:val="BodyText"/>
        <w:rPr>
          <w:b/>
          <w:sz w:val="22"/>
        </w:rPr>
      </w:pPr>
    </w:p>
    <w:p w:rsidR="003B0340" w:rsidRDefault="003B0340">
      <w:pPr>
        <w:pStyle w:val="BodyText"/>
        <w:rPr>
          <w:b/>
          <w:sz w:val="22"/>
        </w:rPr>
      </w:pPr>
    </w:p>
    <w:p w:rsidR="003B0340" w:rsidRDefault="003B0340">
      <w:pPr>
        <w:pStyle w:val="BodyText"/>
        <w:spacing w:before="11"/>
        <w:rPr>
          <w:b/>
          <w:sz w:val="19"/>
        </w:rPr>
      </w:pPr>
    </w:p>
    <w:p w:rsidR="003B0340" w:rsidRDefault="00375119">
      <w:pPr>
        <w:ind w:left="2001" w:right="3189"/>
        <w:jc w:val="center"/>
        <w:rPr>
          <w:b/>
          <w:sz w:val="32"/>
        </w:rPr>
      </w:pPr>
      <w:r>
        <w:rPr>
          <w:b/>
          <w:sz w:val="32"/>
        </w:rPr>
        <w:t>FEBRUARY,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</w:t>
      </w:r>
    </w:p>
    <w:p w:rsidR="003B0340" w:rsidRDefault="003B0340">
      <w:pPr>
        <w:ind w:left="2001" w:right="3189"/>
        <w:jc w:val="center"/>
        <w:rPr>
          <w:b/>
          <w:sz w:val="32"/>
        </w:rPr>
      </w:pPr>
    </w:p>
    <w:p w:rsidR="003B0340" w:rsidRDefault="00F87219">
      <w:pPr>
        <w:ind w:left="2001" w:right="3189"/>
        <w:jc w:val="center"/>
        <w:rPr>
          <w:b/>
          <w:sz w:val="32"/>
        </w:rPr>
      </w:pPr>
      <w:r>
        <w:rPr>
          <w:sz w:val="24"/>
          <w:szCs w:val="24"/>
        </w:rPr>
        <w:t>SUBMISSION DEADLINE: 6</w:t>
      </w:r>
      <w:r w:rsidR="003751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375119">
        <w:rPr>
          <w:sz w:val="24"/>
          <w:szCs w:val="24"/>
        </w:rPr>
        <w:t>, 2022</w:t>
      </w:r>
    </w:p>
    <w:p w:rsidR="003B0340" w:rsidRDefault="003B0340">
      <w:pPr>
        <w:jc w:val="center"/>
        <w:rPr>
          <w:sz w:val="32"/>
        </w:rPr>
        <w:sectPr w:rsidR="003B0340">
          <w:type w:val="continuous"/>
          <w:pgSz w:w="11910" w:h="16840"/>
          <w:pgMar w:top="880" w:right="720" w:bottom="280" w:left="1280" w:header="720" w:footer="720" w:gutter="0"/>
          <w:cols w:space="720"/>
        </w:sectPr>
      </w:pPr>
    </w:p>
    <w:p w:rsidR="003B0340" w:rsidRDefault="00375119">
      <w:pPr>
        <w:pStyle w:val="Heading2"/>
        <w:spacing w:before="73"/>
        <w:ind w:left="3192" w:right="3183"/>
        <w:jc w:val="center"/>
      </w:pPr>
      <w:r>
        <w:lastRenderedPageBreak/>
        <w:t>REPUBLIC</w:t>
      </w:r>
      <w:r>
        <w:rPr>
          <w:spacing w:val="-1"/>
        </w:rPr>
        <w:t xml:space="preserve"> </w:t>
      </w:r>
      <w:r>
        <w:t>OF KENYA</w:t>
      </w:r>
    </w:p>
    <w:p w:rsidR="003B0340" w:rsidRDefault="003B0340">
      <w:pPr>
        <w:pStyle w:val="BodyText"/>
        <w:spacing w:before="11"/>
        <w:rPr>
          <w:b/>
          <w:sz w:val="29"/>
        </w:rPr>
      </w:pPr>
    </w:p>
    <w:p w:rsidR="003B0340" w:rsidRDefault="00375119">
      <w:pPr>
        <w:ind w:left="138" w:right="951"/>
        <w:rPr>
          <w:b/>
          <w:sz w:val="30"/>
        </w:rPr>
      </w:pPr>
      <w:r>
        <w:rPr>
          <w:b/>
          <w:sz w:val="30"/>
        </w:rPr>
        <w:t>PROPOSED CIVIL WORKS FOR COMPLETION OF MANDERA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COUNTY ASSEMBLY – IN MANDERA TOWN,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MANDERA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COUNTY.</w:t>
      </w:r>
    </w:p>
    <w:p w:rsidR="003B0340" w:rsidRDefault="003B0340">
      <w:pPr>
        <w:pStyle w:val="BodyText"/>
        <w:spacing w:before="11"/>
        <w:rPr>
          <w:b/>
          <w:sz w:val="27"/>
        </w:rPr>
      </w:pPr>
    </w:p>
    <w:p w:rsidR="003B0340" w:rsidRDefault="00375119">
      <w:pPr>
        <w:ind w:left="1326"/>
        <w:rPr>
          <w:b/>
        </w:rPr>
      </w:pPr>
      <w:r>
        <w:rPr>
          <w:b/>
          <w:u w:val="thick"/>
        </w:rPr>
        <w:t>ITEM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2"/>
        <w:ind w:hanging="721"/>
      </w:pPr>
      <w:r>
        <w:t>CONTENTS</w:t>
      </w:r>
      <w:r>
        <w:rPr>
          <w:spacing w:val="-4"/>
        </w:rPr>
        <w:t xml:space="preserve"> </w:t>
      </w:r>
      <w:r>
        <w:t>PAGE</w:t>
      </w:r>
      <w:r>
        <w:tab/>
        <w:t>(i)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SIGNATURE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NOTES</w:t>
      </w:r>
      <w:r>
        <w:tab/>
        <w:t>(ii)</w:t>
      </w:r>
    </w:p>
    <w:p w:rsidR="003B0340" w:rsidRDefault="003B0340">
      <w:pPr>
        <w:pStyle w:val="BodyText"/>
      </w:pPr>
    </w:p>
    <w:p w:rsidR="003B0340" w:rsidRDefault="003B0340">
      <w:pPr>
        <w:pStyle w:val="BodyText"/>
        <w:rPr>
          <w:sz w:val="20"/>
        </w:rPr>
      </w:pPr>
    </w:p>
    <w:p w:rsidR="003B0340" w:rsidRDefault="00375119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STANDARD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TENDER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DOCUMENT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1"/>
        <w:ind w:hanging="721"/>
      </w:pPr>
      <w:r>
        <w:t>INVITATION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</w:t>
      </w:r>
      <w:r>
        <w:tab/>
        <w:t>STD/3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TENDERERS</w:t>
      </w:r>
      <w:r>
        <w:tab/>
        <w:t>STD/4-STD/15</w:t>
      </w:r>
    </w:p>
    <w:p w:rsidR="003B0340" w:rsidRDefault="003B0340">
      <w:pPr>
        <w:pStyle w:val="BodyText"/>
        <w:spacing w:before="9"/>
        <w:rPr>
          <w:sz w:val="21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450"/>
        </w:tabs>
        <w:ind w:hanging="721"/>
      </w:pPr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TENDERERS</w:t>
      </w:r>
      <w:r>
        <w:tab/>
        <w:t>STD/16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EVALUATION</w:t>
      </w:r>
      <w:r>
        <w:rPr>
          <w:spacing w:val="-3"/>
        </w:rPr>
        <w:t xml:space="preserve"> </w:t>
      </w:r>
      <w:r>
        <w:t>CRITERIA</w:t>
      </w:r>
      <w:r>
        <w:tab/>
        <w:t>STD/17-STD/23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</w:t>
      </w:r>
      <w:r>
        <w:tab/>
        <w:t>STD/24-STD/42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tab/>
        <w:t>STD/43-STD/45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1"/>
        <w:ind w:hanging="721"/>
      </w:pPr>
      <w:r>
        <w:t>STANDARD</w:t>
      </w:r>
      <w:r>
        <w:rPr>
          <w:spacing w:val="-3"/>
        </w:rPr>
        <w:t xml:space="preserve"> </w:t>
      </w:r>
      <w:r>
        <w:t>FORMS</w:t>
      </w:r>
      <w:r>
        <w:tab/>
        <w:t>STD/49-STD/71</w:t>
      </w:r>
    </w:p>
    <w:p w:rsidR="003B0340" w:rsidRDefault="003B0340">
      <w:pPr>
        <w:pStyle w:val="BodyText"/>
        <w:spacing w:before="9"/>
        <w:rPr>
          <w:sz w:val="21"/>
        </w:rPr>
      </w:pPr>
    </w:p>
    <w:p w:rsidR="003B0340" w:rsidRDefault="00375119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TWO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PRELIMINARIES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spacing w:before="92"/>
        <w:ind w:hanging="721"/>
      </w:pPr>
      <w:r>
        <w:t>PARTICULAR</w:t>
      </w:r>
      <w:r>
        <w:rPr>
          <w:spacing w:val="-4"/>
        </w:rPr>
        <w:t xml:space="preserve"> </w:t>
      </w:r>
      <w:r>
        <w:t>PRELIMINARIES</w:t>
      </w:r>
      <w:r>
        <w:tab/>
        <w:t>PP/1 – PP/10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GENERAL</w:t>
      </w:r>
      <w:r>
        <w:rPr>
          <w:spacing w:val="-3"/>
        </w:rPr>
        <w:t xml:space="preserve"> </w:t>
      </w:r>
      <w:r>
        <w:t>PRELIMINARIES</w:t>
      </w:r>
      <w:r>
        <w:tab/>
        <w:t>GP/1</w:t>
      </w:r>
      <w:r>
        <w:rPr>
          <w:spacing w:val="1"/>
        </w:rPr>
        <w:t xml:space="preserve"> </w:t>
      </w:r>
      <w:r>
        <w:t>– GP/13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339"/>
        </w:tabs>
        <w:ind w:hanging="721"/>
      </w:pPr>
      <w:r>
        <w:t>TRADE</w:t>
      </w:r>
      <w:r>
        <w:rPr>
          <w:spacing w:val="-2"/>
        </w:rPr>
        <w:t xml:space="preserve"> </w:t>
      </w:r>
      <w:r>
        <w:t>PREAMBLES</w:t>
      </w:r>
      <w:r>
        <w:tab/>
        <w:t>PN/1-PN/3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ind w:left="858"/>
        <w:rPr>
          <w:b/>
        </w:rPr>
      </w:pPr>
      <w:r>
        <w:rPr>
          <w:b/>
          <w:u w:val="thick"/>
        </w:rPr>
        <w:t>SECTION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THREE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BILLS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QUANTITIES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91"/>
        <w:ind w:hanging="719"/>
      </w:pPr>
      <w:r>
        <w:t>CIVIL</w:t>
      </w:r>
      <w:r>
        <w:rPr>
          <w:spacing w:val="-4"/>
        </w:rPr>
        <w:t xml:space="preserve"> </w:t>
      </w:r>
      <w:r>
        <w:t>WORKS</w:t>
      </w:r>
    </w:p>
    <w:p w:rsidR="003B0340" w:rsidRDefault="003B0340">
      <w:pPr>
        <w:pStyle w:val="BodyText"/>
        <w:spacing w:before="10"/>
        <w:rPr>
          <w:sz w:val="21"/>
        </w:rPr>
      </w:pPr>
    </w:p>
    <w:p w:rsidR="003B0340" w:rsidRDefault="00375119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left="854" w:hanging="716"/>
      </w:pPr>
      <w:r>
        <w:t>MAIN</w:t>
      </w:r>
      <w:r>
        <w:rPr>
          <w:spacing w:val="-2"/>
        </w:rPr>
        <w:t xml:space="preserve"> </w:t>
      </w:r>
      <w:r>
        <w:t>SUMMARY</w:t>
      </w:r>
    </w:p>
    <w:p w:rsidR="003B0340" w:rsidRDefault="003B0340">
      <w:pPr>
        <w:pStyle w:val="BodyText"/>
        <w:spacing w:before="2"/>
      </w:pPr>
    </w:p>
    <w:p w:rsidR="003B0340" w:rsidRDefault="00375119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ind w:hanging="719"/>
      </w:pPr>
      <w:r>
        <w:t>ANNEXES</w:t>
      </w:r>
    </w:p>
    <w:p w:rsidR="003B0340" w:rsidRDefault="003B0340">
      <w:pPr>
        <w:sectPr w:rsidR="003B0340">
          <w:footerReference w:type="default" r:id="rId9"/>
          <w:pgSz w:w="11910" w:h="16840"/>
          <w:pgMar w:top="1360" w:right="720" w:bottom="1240" w:left="1280" w:header="0" w:footer="1051" w:gutter="0"/>
          <w:cols w:space="720"/>
        </w:sectPr>
      </w:pPr>
    </w:p>
    <w:p w:rsidR="003B0340" w:rsidRDefault="00375119">
      <w:pPr>
        <w:pStyle w:val="BodyText"/>
        <w:ind w:left="45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36575" cy="507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14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340" w:rsidRDefault="003B0340">
      <w:pPr>
        <w:pStyle w:val="BodyText"/>
        <w:spacing w:before="5"/>
        <w:rPr>
          <w:sz w:val="19"/>
        </w:rPr>
      </w:pPr>
    </w:p>
    <w:p w:rsidR="003B0340" w:rsidRDefault="00375119">
      <w:pPr>
        <w:pStyle w:val="Heading2"/>
        <w:spacing w:before="90"/>
        <w:ind w:left="3192" w:right="3184"/>
        <w:jc w:val="center"/>
      </w:pPr>
      <w:r>
        <w:t>REPUBLIC</w:t>
      </w:r>
      <w:r>
        <w:rPr>
          <w:spacing w:val="-1"/>
        </w:rPr>
        <w:t xml:space="preserve"> </w:t>
      </w:r>
      <w:r>
        <w:t>OF KENYA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ind w:left="138" w:right="1142"/>
        <w:jc w:val="both"/>
        <w:rPr>
          <w:b/>
          <w:sz w:val="36"/>
        </w:rPr>
      </w:pPr>
      <w:r>
        <w:rPr>
          <w:b/>
          <w:sz w:val="36"/>
        </w:rPr>
        <w:t>PROPOSED CIVIL WORKS FOR COMPLETION OF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MANDERA COUNTY ASSEMBLY – IN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TOWN,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MANDERA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COUNTY.</w:t>
      </w:r>
    </w:p>
    <w:p w:rsidR="003B0340" w:rsidRDefault="003B0340">
      <w:pPr>
        <w:pStyle w:val="BodyText"/>
        <w:spacing w:before="11"/>
        <w:rPr>
          <w:b/>
          <w:sz w:val="31"/>
        </w:rPr>
      </w:pPr>
    </w:p>
    <w:p w:rsidR="003B0340" w:rsidRDefault="00375119">
      <w:pPr>
        <w:spacing w:after="19"/>
        <w:ind w:left="138"/>
        <w:jc w:val="both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NO.</w:t>
      </w:r>
    </w:p>
    <w:p w:rsidR="003B0340" w:rsidRDefault="00375119">
      <w:pPr>
        <w:pStyle w:val="BodyText"/>
        <w:spacing w:line="28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6325" cy="18415"/>
                <wp:effectExtent l="0" t="0" r="0" b="4445"/>
                <wp:docPr id="5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415"/>
                          <a:chOff x="0" y="0"/>
                          <a:chExt cx="9695" cy="29"/>
                        </a:xfrm>
                      </wpg:grpSpPr>
                      <wps:wsp>
                        <wps:cNvPr id="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" o:spid="_x0000_s1026" o:spt="203" style="height:1.45pt;width:484.75pt;" coordsize="9695,29" o:gfxdata="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gb&#10;3lvUAAAAAwEAAA8AAAAAAAAAAQAgAAAAIgAAAGRycy9kb3ducmV2LnhtbFBLAQIUABQAAAAIAIdO&#10;4kA5mzP9YAIAAEoFAAAOAAAAAAAAAAEAIAAAACMBAABkcnMvZTJvRG9jLnhtbFBLBQYAAAAABgAG&#10;AFkBAAD1BQAAAAA=&#10;">
                <o:lock v:ext="edit" aspectratio="f"/>
                <v:rect id="Rectangle 5" o:spid="_x0000_s1026" o:spt="1" style="position:absolute;left:0;top:0;height:29;width:9695;" fillcolor="#000000" filled="t" stroked="f" coordsize="21600,21600" o:gfxdata="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AyK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 w:rsidR="003B0340" w:rsidRDefault="003B0340">
      <w:pPr>
        <w:pStyle w:val="BodyText"/>
        <w:spacing w:before="8"/>
        <w:rPr>
          <w:b/>
        </w:rPr>
      </w:pPr>
    </w:p>
    <w:p w:rsidR="003B0340" w:rsidRDefault="00375119">
      <w:pPr>
        <w:spacing w:before="86"/>
        <w:ind w:left="3192" w:right="3189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DOCUMENTS</w:t>
      </w:r>
    </w:p>
    <w:p w:rsidR="003B0340" w:rsidRDefault="003B0340">
      <w:pPr>
        <w:pStyle w:val="BodyText"/>
        <w:spacing w:before="1"/>
        <w:rPr>
          <w:b/>
          <w:sz w:val="32"/>
        </w:rPr>
      </w:pPr>
    </w:p>
    <w:p w:rsidR="003B0340" w:rsidRDefault="00375119">
      <w:pPr>
        <w:pStyle w:val="BodyText"/>
        <w:ind w:left="138"/>
      </w:pPr>
      <w:r>
        <w:t>Issued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-</w:t>
      </w:r>
    </w:p>
    <w:p w:rsidR="003B0340" w:rsidRDefault="00375119">
      <w:pPr>
        <w:pStyle w:val="BodyText"/>
        <w:ind w:left="138"/>
      </w:pPr>
      <w:r>
        <w:t>Quantities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Department</w:t>
      </w:r>
    </w:p>
    <w:p w:rsidR="003B0340" w:rsidRDefault="00375119">
      <w:pPr>
        <w:pStyle w:val="BodyText"/>
        <w:ind w:left="138" w:right="1620"/>
      </w:pPr>
      <w:r>
        <w:t xml:space="preserve">Ministry of Roads, Transport and Public Works, </w:t>
      </w:r>
    </w:p>
    <w:p w:rsidR="003B0340" w:rsidRDefault="00375119">
      <w:pPr>
        <w:pStyle w:val="BodyText"/>
        <w:ind w:left="138" w:right="1620"/>
      </w:pPr>
      <w:r>
        <w:rPr>
          <w:spacing w:val="-57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 49-70300</w:t>
      </w:r>
    </w:p>
    <w:p w:rsidR="003B0340" w:rsidRDefault="00375119">
      <w:pPr>
        <w:pStyle w:val="BodyText"/>
        <w:spacing w:before="2"/>
        <w:ind w:firstLineChars="50" w:firstLine="120"/>
        <w:rPr>
          <w:b/>
          <w:sz w:val="16"/>
        </w:rPr>
      </w:pPr>
      <w:r>
        <w:rPr>
          <w:b/>
          <w:u w:val="thick"/>
        </w:rPr>
        <w:t>MANDERA</w:t>
      </w:r>
    </w:p>
    <w:p w:rsidR="003B0340" w:rsidRDefault="00375119">
      <w:pPr>
        <w:pStyle w:val="BodyText"/>
        <w:tabs>
          <w:tab w:val="left" w:leader="dot" w:pos="9178"/>
        </w:tabs>
        <w:spacing w:before="90"/>
        <w:ind w:left="138"/>
      </w:pPr>
      <w:r>
        <w:t>The</w:t>
      </w:r>
      <w:r>
        <w:rPr>
          <w:spacing w:val="-3"/>
        </w:rPr>
        <w:t xml:space="preserve"> </w:t>
      </w:r>
      <w:r>
        <w:t>Contract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 works entered into this …………….. day of</w:t>
      </w:r>
      <w:r>
        <w:tab/>
        <w:t>20…</w:t>
      </w:r>
    </w:p>
    <w:p w:rsidR="003B0340" w:rsidRDefault="00375119">
      <w:pPr>
        <w:pStyle w:val="BodyText"/>
        <w:ind w:left="138" w:right="148"/>
      </w:pPr>
      <w:r>
        <w:t>by the undersigned refers to these Bills of Quantities and the Ministry of Roads Transport and Public Works</w:t>
      </w:r>
      <w:r>
        <w:rPr>
          <w:spacing w:val="1"/>
        </w:rPr>
        <w:t xml:space="preserve"> </w:t>
      </w:r>
      <w:r>
        <w:t>General Specification date March 1976 (together with any amendments issued thereto) shall be read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construed</w:t>
      </w:r>
      <w:r>
        <w:rPr>
          <w:spacing w:val="2"/>
        </w:rPr>
        <w:t xml:space="preserve"> </w:t>
      </w:r>
      <w:r>
        <w:t>as 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 contract.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4459"/>
        </w:tabs>
        <w:ind w:left="138"/>
      </w:pPr>
      <w:r>
        <w:t>…………………………………………</w:t>
      </w:r>
      <w:r>
        <w:tab/>
        <w:t>……………………………………………….</w:t>
      </w:r>
    </w:p>
    <w:p w:rsidR="003B0340" w:rsidRDefault="00375119">
      <w:pPr>
        <w:pStyle w:val="Heading2"/>
        <w:tabs>
          <w:tab w:val="left" w:pos="4459"/>
        </w:tabs>
        <w:ind w:left="138"/>
      </w:pPr>
      <w:r>
        <w:t>CONTRACTOR</w:t>
      </w:r>
      <w:r>
        <w:tab/>
        <w:t>THE CLERK</w:t>
      </w:r>
    </w:p>
    <w:p w:rsidR="003B0340" w:rsidRDefault="00375119">
      <w:pPr>
        <w:ind w:left="4459"/>
        <w:rPr>
          <w:b/>
          <w:sz w:val="24"/>
        </w:rPr>
      </w:pPr>
      <w:r>
        <w:rPr>
          <w:b/>
          <w:sz w:val="24"/>
        </w:rPr>
        <w:t>MANDERA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ASSEMBLY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BodyText"/>
        <w:tabs>
          <w:tab w:val="left" w:pos="4459"/>
        </w:tabs>
        <w:ind w:left="138"/>
      </w:pPr>
      <w:r>
        <w:t>Date:</w:t>
      </w:r>
      <w:r>
        <w:rPr>
          <w:spacing w:val="-1"/>
        </w:rPr>
        <w:t xml:space="preserve"> </w:t>
      </w:r>
      <w:r>
        <w:t>………………………………</w:t>
      </w:r>
      <w:r>
        <w:tab/>
        <w:t>Date: …………………………………….</w:t>
      </w:r>
    </w:p>
    <w:p w:rsidR="003B0340" w:rsidRDefault="003B0340">
      <w:pPr>
        <w:pStyle w:val="BodyText"/>
      </w:pPr>
    </w:p>
    <w:p w:rsidR="003B0340" w:rsidRDefault="00375119">
      <w:pPr>
        <w:spacing w:before="1"/>
        <w:ind w:left="138"/>
        <w:rPr>
          <w:b/>
          <w:sz w:val="24"/>
        </w:rPr>
      </w:pPr>
      <w:r>
        <w:rPr>
          <w:b/>
          <w:sz w:val="24"/>
          <w:u w:val="thick"/>
        </w:rPr>
        <w:t>SPECIAL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NOTES</w:t>
      </w:r>
    </w:p>
    <w:p w:rsidR="003B0340" w:rsidRDefault="003B0340">
      <w:pPr>
        <w:pStyle w:val="BodyText"/>
        <w:spacing w:before="2"/>
        <w:rPr>
          <w:b/>
          <w:sz w:val="16"/>
        </w:rPr>
      </w:pPr>
    </w:p>
    <w:p w:rsidR="003B0340" w:rsidRDefault="00375119">
      <w:pPr>
        <w:pStyle w:val="BodyText"/>
        <w:spacing w:before="90"/>
        <w:ind w:left="138" w:right="495"/>
      </w:pPr>
      <w:r>
        <w:t>The Contractor is required to check the numbers of the pages of these Bills of Quantities and</w:t>
      </w:r>
      <w:r>
        <w:rPr>
          <w:spacing w:val="1"/>
        </w:rPr>
        <w:t xml:space="preserve"> </w:t>
      </w:r>
      <w:r>
        <w:t xml:space="preserve">should he find any missing or in duplicate or figures indistinct he must inform the Director of Public Works, Mandera at once and 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rectified.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BodyText"/>
        <w:ind w:left="138"/>
      </w:pPr>
      <w:r>
        <w:t>Should the Contractor be in doubt about the precise meaning of any item or figure for any reason</w:t>
      </w:r>
      <w:r>
        <w:rPr>
          <w:spacing w:val="1"/>
        </w:rPr>
        <w:t xml:space="preserve"> </w:t>
      </w:r>
      <w:r>
        <w:t>whatsoever, he must inform the Director of Public Works, Mandera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meaning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decided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8" w:right="121"/>
      </w:pPr>
      <w:r>
        <w:t>No liability will be admitted nor claim allowed in respect of errors in the Contractor’s Tender due to</w:t>
      </w:r>
      <w:r>
        <w:rPr>
          <w:spacing w:val="-57"/>
        </w:rPr>
        <w:t xml:space="preserve"> </w:t>
      </w:r>
      <w:r>
        <w:t>mistakes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Specification which</w:t>
      </w:r>
      <w:r>
        <w:rPr>
          <w:spacing w:val="-1"/>
        </w:rPr>
        <w:t xml:space="preserve"> </w:t>
      </w:r>
      <w:r>
        <w:t>should have</w:t>
      </w:r>
      <w:r>
        <w:rPr>
          <w:spacing w:val="-2"/>
        </w:rPr>
        <w:t xml:space="preserve"> </w:t>
      </w:r>
      <w:r>
        <w:t>been rectified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described above.</w:t>
      </w:r>
    </w:p>
    <w:p w:rsidR="003B0340" w:rsidRDefault="003B0340">
      <w:pPr>
        <w:pStyle w:val="BodyText"/>
      </w:pPr>
    </w:p>
    <w:p w:rsidR="003B0340" w:rsidRDefault="003B0340">
      <w:pPr>
        <w:pStyle w:val="BodyText"/>
        <w:spacing w:before="10"/>
        <w:rPr>
          <w:b/>
          <w:sz w:val="17"/>
        </w:rPr>
      </w:pPr>
    </w:p>
    <w:p w:rsidR="003B0340" w:rsidRDefault="00375119">
      <w:pPr>
        <w:spacing w:before="90"/>
        <w:ind w:left="2521" w:right="2879"/>
        <w:jc w:val="center"/>
        <w:rPr>
          <w:b/>
          <w:sz w:val="24"/>
        </w:rPr>
      </w:pPr>
      <w:r>
        <w:rPr>
          <w:b/>
          <w:sz w:val="24"/>
        </w:rPr>
        <w:lastRenderedPageBreak/>
        <w:t>REPUBLIC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KENYA</w:t>
      </w: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75119">
      <w:pPr>
        <w:pStyle w:val="BodyText"/>
        <w:spacing w:before="10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3488055</wp:posOffset>
            </wp:positionH>
            <wp:positionV relativeFrom="paragraph">
              <wp:posOffset>184150</wp:posOffset>
            </wp:positionV>
            <wp:extent cx="987425" cy="8788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88" cy="87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10"/>
        <w:rPr>
          <w:b/>
          <w:sz w:val="29"/>
        </w:rPr>
      </w:pPr>
    </w:p>
    <w:p w:rsidR="003B0340" w:rsidRDefault="00375119">
      <w:pPr>
        <w:pStyle w:val="Heading2"/>
        <w:ind w:left="2521" w:right="2879"/>
        <w:jc w:val="center"/>
      </w:pPr>
      <w:r>
        <w:t>STANDARD</w:t>
      </w:r>
      <w:r>
        <w:rPr>
          <w:spacing w:val="-10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DOCUMENT</w:t>
      </w:r>
      <w:r>
        <w:rPr>
          <w:spacing w:val="-57"/>
        </w:rPr>
        <w:t xml:space="preserve"> </w:t>
      </w:r>
      <w:r>
        <w:t>FOR</w:t>
      </w:r>
    </w:p>
    <w:p w:rsidR="003B0340" w:rsidRDefault="00375119">
      <w:pPr>
        <w:ind w:left="2685" w:right="3042" w:firstLine="2"/>
        <w:jc w:val="center"/>
        <w:rPr>
          <w:b/>
          <w:sz w:val="24"/>
        </w:rPr>
      </w:pPr>
      <w:r>
        <w:rPr>
          <w:b/>
          <w:sz w:val="24"/>
        </w:rPr>
        <w:t>PROCUREMENT OF WORKS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(BUILDING AND ASSOCIATED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WORKS)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38"/>
        </w:rPr>
      </w:pPr>
    </w:p>
    <w:p w:rsidR="003B0340" w:rsidRDefault="00375119">
      <w:pPr>
        <w:pStyle w:val="Heading2"/>
        <w:spacing w:before="1"/>
        <w:ind w:left="2264" w:right="2625"/>
        <w:jc w:val="center"/>
      </w:pPr>
      <w:r>
        <w:t>PUBLIC PROCUREMENT OVERSIGHT</w:t>
      </w:r>
      <w:r>
        <w:rPr>
          <w:spacing w:val="-57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(PPOA)</w:t>
      </w:r>
    </w:p>
    <w:p w:rsidR="003B0340" w:rsidRDefault="00375119">
      <w:pPr>
        <w:ind w:left="3212" w:right="3572"/>
        <w:jc w:val="center"/>
        <w:rPr>
          <w:b/>
          <w:sz w:val="24"/>
        </w:rPr>
      </w:pPr>
      <w:r>
        <w:rPr>
          <w:b/>
          <w:sz w:val="24"/>
        </w:rPr>
        <w:t>P.O. BOX 30007 - 00200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NAIROBI.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8"/>
        </w:rPr>
      </w:pPr>
    </w:p>
    <w:p w:rsidR="003B0340" w:rsidRDefault="00375119">
      <w:pPr>
        <w:pStyle w:val="Heading2"/>
        <w:spacing w:before="1"/>
        <w:ind w:left="2521" w:right="2879"/>
        <w:jc w:val="center"/>
      </w:pPr>
      <w:r>
        <w:t>(REVISED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2006)</w:t>
      </w:r>
    </w:p>
    <w:p w:rsidR="003B0340" w:rsidRDefault="003B0340">
      <w:pPr>
        <w:jc w:val="center"/>
        <w:sectPr w:rsidR="003B0340">
          <w:footerReference w:type="default" r:id="rId12"/>
          <w:pgSz w:w="12960" w:h="16130"/>
          <w:pgMar w:top="1520" w:right="1840" w:bottom="280" w:left="1840" w:header="0" w:footer="0" w:gutter="0"/>
          <w:cols w:space="720"/>
        </w:sectPr>
      </w:pPr>
    </w:p>
    <w:p w:rsidR="003B0340" w:rsidRDefault="00375119">
      <w:pPr>
        <w:spacing w:before="73"/>
        <w:ind w:left="48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CONTENTS</w:t>
      </w:r>
    </w:p>
    <w:sdt>
      <w:sdtPr>
        <w:id w:val="1"/>
        <w:docPartObj>
          <w:docPartGallery w:val="Table of Contents"/>
          <w:docPartUnique/>
        </w:docPartObj>
      </w:sdtPr>
      <w:sdtEndPr/>
      <w:sdtContent>
        <w:p w:rsidR="003B0340" w:rsidRDefault="00A701E7">
          <w:pPr>
            <w:pStyle w:val="TOC1"/>
            <w:tabs>
              <w:tab w:val="left" w:leader="dot" w:pos="10155"/>
            </w:tabs>
          </w:pPr>
          <w:hyperlink w:anchor="_TOC_250031" w:history="1">
            <w:r w:rsidR="00375119">
              <w:t>INTRODUCTION</w:t>
            </w:r>
            <w:r w:rsidR="00375119">
              <w:tab/>
              <w:t>2</w:t>
            </w:r>
          </w:hyperlink>
        </w:p>
        <w:p w:rsidR="003B0340" w:rsidRDefault="00A701E7">
          <w:pPr>
            <w:pStyle w:val="TOC2"/>
            <w:tabs>
              <w:tab w:val="left" w:leader="dot" w:pos="10910"/>
            </w:tabs>
          </w:pPr>
          <w:hyperlink w:anchor="_TOC_250030" w:history="1">
            <w:r w:rsidR="00375119">
              <w:t>SECTION</w:t>
            </w:r>
            <w:r w:rsidR="00375119">
              <w:rPr>
                <w:spacing w:val="-2"/>
              </w:rPr>
              <w:t xml:space="preserve"> </w:t>
            </w:r>
            <w:r w:rsidR="00375119">
              <w:t>I: INVITATION</w:t>
            </w:r>
            <w:r w:rsidR="00375119">
              <w:rPr>
                <w:spacing w:val="-2"/>
              </w:rPr>
              <w:t xml:space="preserve"> </w:t>
            </w:r>
            <w:r w:rsidR="00375119">
              <w:t>TO</w:t>
            </w:r>
            <w:r w:rsidR="00375119">
              <w:rPr>
                <w:spacing w:val="-3"/>
              </w:rPr>
              <w:t xml:space="preserve"> </w:t>
            </w:r>
            <w:r w:rsidR="00375119">
              <w:t>TENDER</w:t>
            </w:r>
            <w:r w:rsidR="00375119">
              <w:tab/>
              <w:t>3</w:t>
            </w:r>
          </w:hyperlink>
        </w:p>
        <w:p w:rsidR="003B0340" w:rsidRDefault="00375119">
          <w:pPr>
            <w:pStyle w:val="TOC2"/>
            <w:tabs>
              <w:tab w:val="left" w:leader="dot" w:pos="10910"/>
            </w:tabs>
          </w:pPr>
          <w:r>
            <w:t>SECTION</w:t>
          </w:r>
          <w:r>
            <w:rPr>
              <w:spacing w:val="-1"/>
            </w:rPr>
            <w:t xml:space="preserve"> </w:t>
          </w:r>
          <w:r>
            <w:t>II: INSTRUCTIONS</w:t>
          </w:r>
          <w:r>
            <w:rPr>
              <w:spacing w:val="-2"/>
            </w:rPr>
            <w:t xml:space="preserve"> </w:t>
          </w:r>
          <w:r>
            <w:t>TO TENDERERS</w:t>
          </w:r>
          <w:r>
            <w:tab/>
            <w:t>4</w:t>
          </w:r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9" w:history="1">
            <w:r w:rsidR="00375119">
              <w:t>General/Eligibility/Qualifications/Joint</w:t>
            </w:r>
            <w:r w:rsidR="00375119">
              <w:rPr>
                <w:spacing w:val="-3"/>
              </w:rPr>
              <w:t xml:space="preserve"> </w:t>
            </w:r>
            <w:r w:rsidR="00375119">
              <w:t>venture/Cost</w:t>
            </w:r>
            <w:r w:rsidR="00375119">
              <w:rPr>
                <w:spacing w:val="-2"/>
              </w:rPr>
              <w:t xml:space="preserve"> </w:t>
            </w:r>
            <w:r w:rsidR="00375119">
              <w:t>of</w:t>
            </w:r>
            <w:r w:rsidR="00375119">
              <w:rPr>
                <w:spacing w:val="-2"/>
              </w:rPr>
              <w:t xml:space="preserve"> </w:t>
            </w:r>
            <w:r w:rsidR="00375119">
              <w:t>tendering</w:t>
            </w:r>
            <w:r w:rsidR="00375119">
              <w:tab/>
              <w:t>5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8" w:history="1">
            <w:r w:rsidR="00375119">
              <w:t>Tender</w:t>
            </w:r>
            <w:r w:rsidR="00375119">
              <w:rPr>
                <w:spacing w:val="-2"/>
              </w:rPr>
              <w:t xml:space="preserve"> </w:t>
            </w:r>
            <w:r w:rsidR="00375119">
              <w:t>Documents</w:t>
            </w:r>
            <w:r w:rsidR="00375119">
              <w:tab/>
              <w:t>8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910"/>
            </w:tabs>
            <w:ind w:hanging="421"/>
          </w:pPr>
          <w:hyperlink w:anchor="_TOC_250027" w:history="1">
            <w:r w:rsidR="00375119">
              <w:t>Preparation</w:t>
            </w:r>
            <w:r w:rsidR="00375119">
              <w:rPr>
                <w:spacing w:val="-2"/>
              </w:rPr>
              <w:t xml:space="preserve"> </w:t>
            </w:r>
            <w:r w:rsidR="00375119">
              <w:t>of</w:t>
            </w:r>
            <w:r w:rsidR="00375119">
              <w:rPr>
                <w:spacing w:val="-2"/>
              </w:rPr>
              <w:t xml:space="preserve"> </w:t>
            </w:r>
            <w:r w:rsidR="00375119">
              <w:t>Tenders</w:t>
            </w:r>
            <w:r w:rsidR="00375119">
              <w:tab/>
              <w:t>8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6" w:history="1">
            <w:r w:rsidR="00375119">
              <w:t>Submission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2"/>
              </w:rPr>
              <w:t xml:space="preserve"> </w:t>
            </w:r>
            <w:r w:rsidR="00375119">
              <w:t>Tenders</w:t>
            </w:r>
            <w:r w:rsidR="00375119">
              <w:tab/>
              <w:t>10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5" w:history="1">
            <w:r w:rsidR="00375119">
              <w:t>Tender</w:t>
            </w:r>
            <w:r w:rsidR="00375119">
              <w:rPr>
                <w:spacing w:val="-1"/>
              </w:rPr>
              <w:t xml:space="preserve"> </w:t>
            </w:r>
            <w:r w:rsidR="00375119">
              <w:t>Opening</w:t>
            </w:r>
            <w:r w:rsidR="00375119">
              <w:rPr>
                <w:spacing w:val="-1"/>
              </w:rPr>
              <w:t xml:space="preserve"> </w:t>
            </w:r>
            <w:r w:rsidR="00375119">
              <w:t>and</w:t>
            </w:r>
            <w:r w:rsidR="00375119">
              <w:rPr>
                <w:spacing w:val="-1"/>
              </w:rPr>
              <w:t xml:space="preserve"> </w:t>
            </w:r>
            <w:r w:rsidR="00375119">
              <w:t>Evaluation</w:t>
            </w:r>
            <w:r w:rsidR="00375119">
              <w:tab/>
              <w:t>11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4" w:history="1">
            <w:r w:rsidR="00375119">
              <w:t>Award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3"/>
              </w:rPr>
              <w:t xml:space="preserve"> </w:t>
            </w:r>
            <w:r w:rsidR="00375119">
              <w:t>Contract</w:t>
            </w:r>
            <w:r w:rsidR="00375119">
              <w:tab/>
              <w:t>13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3" w:history="1">
            <w:r w:rsidR="00375119">
              <w:t>Corrupt</w:t>
            </w:r>
            <w:r w:rsidR="00375119">
              <w:rPr>
                <w:spacing w:val="-2"/>
              </w:rPr>
              <w:t xml:space="preserve"> </w:t>
            </w:r>
            <w:r w:rsidR="00375119">
              <w:t>and</w:t>
            </w:r>
            <w:r w:rsidR="00375119">
              <w:rPr>
                <w:spacing w:val="-1"/>
              </w:rPr>
              <w:t xml:space="preserve"> </w:t>
            </w:r>
            <w:r w:rsidR="00375119">
              <w:t>Fraudulent</w:t>
            </w:r>
            <w:r w:rsidR="00375119">
              <w:rPr>
                <w:spacing w:val="-2"/>
              </w:rPr>
              <w:t xml:space="preserve"> </w:t>
            </w:r>
            <w:r w:rsidR="00375119">
              <w:t>practices</w:t>
            </w:r>
            <w:r w:rsidR="00375119">
              <w:tab/>
              <w:t>15</w:t>
            </w:r>
          </w:hyperlink>
        </w:p>
        <w:p w:rsidR="003B0340" w:rsidRDefault="00A701E7">
          <w:pPr>
            <w:pStyle w:val="TOC3"/>
            <w:numPr>
              <w:ilvl w:val="1"/>
              <w:numId w:val="2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22" w:history="1">
            <w:r w:rsidR="00375119">
              <w:t>APPENDIX</w:t>
            </w:r>
            <w:r w:rsidR="00375119">
              <w:rPr>
                <w:spacing w:val="-3"/>
              </w:rPr>
              <w:t xml:space="preserve"> </w:t>
            </w:r>
            <w:r w:rsidR="00375119">
              <w:t>TO</w:t>
            </w:r>
            <w:r w:rsidR="00375119">
              <w:rPr>
                <w:spacing w:val="1"/>
              </w:rPr>
              <w:t xml:space="preserve"> </w:t>
            </w:r>
            <w:r w:rsidR="00375119">
              <w:t>INSTRUCTIONS</w:t>
            </w:r>
            <w:r w:rsidR="00375119">
              <w:rPr>
                <w:spacing w:val="-1"/>
              </w:rPr>
              <w:t xml:space="preserve"> </w:t>
            </w:r>
            <w:r w:rsidR="00375119">
              <w:t>TO</w:t>
            </w:r>
            <w:r w:rsidR="00375119">
              <w:rPr>
                <w:spacing w:val="-2"/>
              </w:rPr>
              <w:t xml:space="preserve"> </w:t>
            </w:r>
            <w:r w:rsidR="00375119">
              <w:t>TENDERERS</w:t>
            </w:r>
            <w:r w:rsidR="00375119">
              <w:tab/>
              <w:t>16</w:t>
            </w:r>
          </w:hyperlink>
        </w:p>
        <w:p w:rsidR="003B0340" w:rsidRDefault="00A701E7">
          <w:pPr>
            <w:pStyle w:val="TOC2"/>
            <w:tabs>
              <w:tab w:val="left" w:leader="dot" w:pos="10790"/>
            </w:tabs>
          </w:pPr>
          <w:hyperlink w:anchor="_TOC_250021" w:history="1">
            <w:r w:rsidR="00375119">
              <w:t>SECTION</w:t>
            </w:r>
            <w:r w:rsidR="00375119">
              <w:rPr>
                <w:spacing w:val="-1"/>
              </w:rPr>
              <w:t xml:space="preserve"> </w:t>
            </w:r>
            <w:r w:rsidR="00375119">
              <w:t>III:</w:t>
            </w:r>
            <w:r w:rsidR="00375119">
              <w:rPr>
                <w:spacing w:val="-1"/>
              </w:rPr>
              <w:t xml:space="preserve"> </w:t>
            </w:r>
            <w:r w:rsidR="00375119">
              <w:t>CONDITIONS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3"/>
              </w:rPr>
              <w:t xml:space="preserve"> </w:t>
            </w:r>
            <w:r w:rsidR="00375119">
              <w:t>CONTRACT</w:t>
            </w:r>
            <w:r w:rsidR="00375119">
              <w:tab/>
              <w:t>23</w:t>
            </w:r>
          </w:hyperlink>
        </w:p>
        <w:p w:rsidR="003B0340" w:rsidRDefault="00A701E7">
          <w:pPr>
            <w:pStyle w:val="TOC1"/>
            <w:tabs>
              <w:tab w:val="left" w:leader="dot" w:pos="10035"/>
            </w:tabs>
            <w:spacing w:before="1"/>
          </w:pPr>
          <w:hyperlink w:anchor="_TOC_250020" w:history="1">
            <w:r w:rsidR="00375119">
              <w:t>SECTION</w:t>
            </w:r>
            <w:r w:rsidR="00375119">
              <w:rPr>
                <w:spacing w:val="-1"/>
              </w:rPr>
              <w:t xml:space="preserve"> </w:t>
            </w:r>
            <w:r w:rsidR="00375119">
              <w:t>IV:</w:t>
            </w:r>
            <w:r w:rsidR="00375119">
              <w:rPr>
                <w:spacing w:val="-1"/>
              </w:rPr>
              <w:t xml:space="preserve"> </w:t>
            </w:r>
            <w:r w:rsidR="00375119">
              <w:t>APPENDIX</w:t>
            </w:r>
            <w:r w:rsidR="00375119">
              <w:rPr>
                <w:spacing w:val="-3"/>
              </w:rPr>
              <w:t xml:space="preserve"> </w:t>
            </w:r>
            <w:r w:rsidR="00375119">
              <w:t>TO</w:t>
            </w:r>
            <w:r w:rsidR="00375119">
              <w:rPr>
                <w:spacing w:val="-2"/>
              </w:rPr>
              <w:t xml:space="preserve"> </w:t>
            </w:r>
            <w:r w:rsidR="00375119">
              <w:t>CONDITIONS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3"/>
              </w:rPr>
              <w:t xml:space="preserve"> </w:t>
            </w:r>
            <w:r w:rsidR="00375119">
              <w:t>CONTRACT</w:t>
            </w:r>
            <w:r w:rsidR="00375119">
              <w:tab/>
              <w:t>42</w:t>
            </w:r>
          </w:hyperlink>
        </w:p>
        <w:p w:rsidR="003B0340" w:rsidRDefault="00A701E7">
          <w:pPr>
            <w:pStyle w:val="TOC2"/>
            <w:tabs>
              <w:tab w:val="left" w:leader="dot" w:pos="10790"/>
            </w:tabs>
          </w:pPr>
          <w:hyperlink w:anchor="_TOC_250019" w:history="1">
            <w:r w:rsidR="00375119">
              <w:t>SECTION</w:t>
            </w:r>
            <w:r w:rsidR="00375119">
              <w:rPr>
                <w:spacing w:val="-4"/>
              </w:rPr>
              <w:t xml:space="preserve"> </w:t>
            </w:r>
            <w:r w:rsidR="00375119">
              <w:t>V:</w:t>
            </w:r>
            <w:r w:rsidR="00375119">
              <w:rPr>
                <w:spacing w:val="-2"/>
              </w:rPr>
              <w:t xml:space="preserve"> </w:t>
            </w:r>
            <w:r w:rsidR="00375119">
              <w:t>SPECIFICATIONS</w:t>
            </w:r>
            <w:r w:rsidR="00375119">
              <w:tab/>
              <w:t>45</w:t>
            </w:r>
          </w:hyperlink>
        </w:p>
        <w:p w:rsidR="003B0340" w:rsidRDefault="00A701E7">
          <w:pPr>
            <w:pStyle w:val="TOC2"/>
            <w:tabs>
              <w:tab w:val="left" w:leader="dot" w:pos="10790"/>
            </w:tabs>
          </w:pPr>
          <w:hyperlink w:anchor="_TOC_250018" w:history="1">
            <w:r w:rsidR="00375119">
              <w:t>SECTION</w:t>
            </w:r>
            <w:r w:rsidR="00375119">
              <w:rPr>
                <w:spacing w:val="-2"/>
              </w:rPr>
              <w:t xml:space="preserve"> </w:t>
            </w:r>
            <w:r w:rsidR="00375119">
              <w:t>VI:</w:t>
            </w:r>
            <w:r w:rsidR="00375119">
              <w:rPr>
                <w:spacing w:val="-1"/>
              </w:rPr>
              <w:t xml:space="preserve"> </w:t>
            </w:r>
            <w:r w:rsidR="00375119">
              <w:t>DRAWINGS</w:t>
            </w:r>
            <w:r w:rsidR="00375119">
              <w:tab/>
              <w:t>46</w:t>
            </w:r>
          </w:hyperlink>
        </w:p>
        <w:p w:rsidR="003B0340" w:rsidRDefault="00A701E7">
          <w:pPr>
            <w:pStyle w:val="TOC2"/>
            <w:tabs>
              <w:tab w:val="left" w:leader="dot" w:pos="10790"/>
            </w:tabs>
          </w:pPr>
          <w:hyperlink w:anchor="_TOC_250017" w:history="1">
            <w:r w:rsidR="00375119">
              <w:t>SECTION</w:t>
            </w:r>
            <w:r w:rsidR="00375119">
              <w:rPr>
                <w:spacing w:val="-3"/>
              </w:rPr>
              <w:t xml:space="preserve"> </w:t>
            </w:r>
            <w:r w:rsidR="00375119">
              <w:t>VII:</w:t>
            </w:r>
            <w:r w:rsidR="00375119">
              <w:rPr>
                <w:spacing w:val="-1"/>
              </w:rPr>
              <w:t xml:space="preserve"> </w:t>
            </w:r>
            <w:r w:rsidR="00375119">
              <w:t>BILL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QUANTITIES</w:t>
            </w:r>
            <w:r w:rsidR="00375119">
              <w:tab/>
              <w:t>47</w:t>
            </w:r>
          </w:hyperlink>
        </w:p>
        <w:p w:rsidR="003B0340" w:rsidRDefault="00A701E7">
          <w:pPr>
            <w:pStyle w:val="TOC2"/>
            <w:tabs>
              <w:tab w:val="left" w:leader="dot" w:pos="10790"/>
            </w:tabs>
          </w:pPr>
          <w:hyperlink w:anchor="_TOC_250016" w:history="1">
            <w:r w:rsidR="00375119">
              <w:t>SECTION</w:t>
            </w:r>
            <w:r w:rsidR="00375119">
              <w:rPr>
                <w:spacing w:val="-3"/>
              </w:rPr>
              <w:t xml:space="preserve"> </w:t>
            </w:r>
            <w:r w:rsidR="00375119">
              <w:t>VIII:</w:t>
            </w:r>
            <w:r w:rsidR="00375119">
              <w:rPr>
                <w:spacing w:val="-1"/>
              </w:rPr>
              <w:t xml:space="preserve"> </w:t>
            </w:r>
            <w:r w:rsidR="00375119">
              <w:t>STANDARD FORMS</w:t>
            </w:r>
            <w:r w:rsidR="00375119">
              <w:tab/>
              <w:t>48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5" w:history="1">
            <w:r w:rsidR="00375119">
              <w:t>Form</w:t>
            </w:r>
            <w:r w:rsidR="00375119">
              <w:rPr>
                <w:spacing w:val="-2"/>
              </w:rPr>
              <w:t xml:space="preserve"> </w:t>
            </w:r>
            <w:r w:rsidR="00375119">
              <w:t>Of Invitation</w:t>
            </w:r>
            <w:r w:rsidR="00375119">
              <w:rPr>
                <w:spacing w:val="-1"/>
              </w:rPr>
              <w:t xml:space="preserve"> </w:t>
            </w:r>
            <w:r w:rsidR="00375119">
              <w:t>For</w:t>
            </w:r>
            <w:r w:rsidR="00375119">
              <w:rPr>
                <w:spacing w:val="-2"/>
              </w:rPr>
              <w:t xml:space="preserve"> </w:t>
            </w:r>
            <w:r w:rsidR="00375119">
              <w:t>Tenders</w:t>
            </w:r>
            <w:r w:rsidR="00375119">
              <w:tab/>
              <w:t>49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4" w:history="1">
            <w:r w:rsidR="00375119">
              <w:t>Form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Tender</w:t>
            </w:r>
            <w:r w:rsidR="00375119">
              <w:tab/>
              <w:t>50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3" w:history="1">
            <w:r w:rsidR="00375119">
              <w:t>Letter</w:t>
            </w:r>
            <w:r w:rsidR="00375119">
              <w:rPr>
                <w:spacing w:val="-2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Acceptance</w:t>
            </w:r>
            <w:r w:rsidR="00375119">
              <w:tab/>
              <w:t>51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2" w:history="1">
            <w:r w:rsidR="00375119">
              <w:t>Form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Agreement</w:t>
            </w:r>
            <w:r w:rsidR="00375119">
              <w:tab/>
              <w:t>52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1" w:history="1">
            <w:r w:rsidR="00375119">
              <w:t>Form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Tender</w:t>
            </w:r>
            <w:r w:rsidR="00375119">
              <w:rPr>
                <w:spacing w:val="-1"/>
              </w:rPr>
              <w:t xml:space="preserve"> </w:t>
            </w:r>
            <w:r w:rsidR="00375119">
              <w:t>Security</w:t>
            </w:r>
            <w:r w:rsidR="00375119">
              <w:tab/>
              <w:t>54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10" w:history="1">
            <w:r w:rsidR="00375119">
              <w:t>Performance</w:t>
            </w:r>
            <w:r w:rsidR="00375119">
              <w:rPr>
                <w:spacing w:val="-3"/>
              </w:rPr>
              <w:t xml:space="preserve"> </w:t>
            </w:r>
            <w:r w:rsidR="00375119">
              <w:t>Bank</w:t>
            </w:r>
            <w:r w:rsidR="00375119">
              <w:rPr>
                <w:spacing w:val="-1"/>
              </w:rPr>
              <w:t xml:space="preserve"> </w:t>
            </w:r>
            <w:r w:rsidR="00375119">
              <w:t>Guarantee</w:t>
            </w:r>
            <w:r w:rsidR="00375119">
              <w:tab/>
              <w:t>55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9" w:history="1">
            <w:r w:rsidR="00375119">
              <w:t>Bank</w:t>
            </w:r>
            <w:r w:rsidR="00375119">
              <w:rPr>
                <w:spacing w:val="-2"/>
              </w:rPr>
              <w:t xml:space="preserve"> </w:t>
            </w:r>
            <w:r w:rsidR="00375119">
              <w:t>Guarantee For</w:t>
            </w:r>
            <w:r w:rsidR="00375119">
              <w:rPr>
                <w:spacing w:val="-2"/>
              </w:rPr>
              <w:t xml:space="preserve"> </w:t>
            </w:r>
            <w:r w:rsidR="00375119">
              <w:t>Advance</w:t>
            </w:r>
            <w:r w:rsidR="00375119">
              <w:rPr>
                <w:spacing w:val="-2"/>
              </w:rPr>
              <w:t xml:space="preserve"> </w:t>
            </w:r>
            <w:r w:rsidR="00375119">
              <w:t>Payment</w:t>
            </w:r>
            <w:r w:rsidR="00375119">
              <w:tab/>
              <w:t>56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8" w:history="1">
            <w:r w:rsidR="00375119">
              <w:t>Qualification</w:t>
            </w:r>
            <w:r w:rsidR="00375119">
              <w:rPr>
                <w:spacing w:val="117"/>
              </w:rPr>
              <w:t xml:space="preserve"> </w:t>
            </w:r>
            <w:r w:rsidR="00375119">
              <w:t>Information</w:t>
            </w:r>
            <w:r w:rsidR="00375119">
              <w:tab/>
              <w:t>57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1978"/>
              <w:tab w:val="left" w:pos="1979"/>
              <w:tab w:val="left" w:leader="dot" w:pos="10790"/>
            </w:tabs>
            <w:ind w:hanging="421"/>
          </w:pPr>
          <w:hyperlink w:anchor="_TOC_250007" w:history="1">
            <w:r w:rsidR="00375119">
              <w:t>Tender</w:t>
            </w:r>
            <w:r w:rsidR="00375119">
              <w:rPr>
                <w:spacing w:val="-3"/>
              </w:rPr>
              <w:t xml:space="preserve"> </w:t>
            </w:r>
            <w:r w:rsidR="00375119">
              <w:t>Questionnaire</w:t>
            </w:r>
            <w:r w:rsidR="00375119">
              <w:tab/>
              <w:t>62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6" w:history="1">
            <w:r w:rsidR="00375119">
              <w:t>Confidential</w:t>
            </w:r>
            <w:r w:rsidR="00375119">
              <w:rPr>
                <w:spacing w:val="-2"/>
              </w:rPr>
              <w:t xml:space="preserve"> </w:t>
            </w:r>
            <w:r w:rsidR="00375119">
              <w:t>Business</w:t>
            </w:r>
            <w:r w:rsidR="00375119">
              <w:rPr>
                <w:spacing w:val="-1"/>
              </w:rPr>
              <w:t xml:space="preserve"> </w:t>
            </w:r>
            <w:r w:rsidR="00375119">
              <w:t>Questionnaire</w:t>
            </w:r>
            <w:r w:rsidR="00375119">
              <w:tab/>
              <w:t>63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5" w:history="1">
            <w:r w:rsidR="00375119">
              <w:t>Statement</w:t>
            </w:r>
            <w:r w:rsidR="00375119">
              <w:rPr>
                <w:spacing w:val="-2"/>
              </w:rPr>
              <w:t xml:space="preserve"> </w:t>
            </w:r>
            <w:r w:rsidR="00375119">
              <w:t>Of</w:t>
            </w:r>
            <w:r w:rsidR="00375119">
              <w:rPr>
                <w:spacing w:val="-2"/>
              </w:rPr>
              <w:t xml:space="preserve"> </w:t>
            </w:r>
            <w:r w:rsidR="00375119">
              <w:t>Foreign Currency</w:t>
            </w:r>
            <w:r w:rsidR="00375119">
              <w:rPr>
                <w:spacing w:val="-1"/>
              </w:rPr>
              <w:t xml:space="preserve"> </w:t>
            </w:r>
            <w:r w:rsidR="00375119">
              <w:t>Requirements</w:t>
            </w:r>
            <w:r w:rsidR="00375119">
              <w:rPr>
                <w:spacing w:val="-1"/>
              </w:rPr>
              <w:t xml:space="preserve"> </w:t>
            </w:r>
            <w:r w:rsidR="00375119">
              <w:t>(Not</w:t>
            </w:r>
            <w:r w:rsidR="00375119">
              <w:rPr>
                <w:spacing w:val="-1"/>
              </w:rPr>
              <w:t xml:space="preserve"> </w:t>
            </w:r>
            <w:r w:rsidR="00375119">
              <w:t>Applicable)</w:t>
            </w:r>
            <w:r w:rsidR="00375119">
              <w:tab/>
              <w:t>65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spacing w:before="1"/>
            <w:ind w:left="2199" w:hanging="642"/>
          </w:pPr>
          <w:hyperlink w:anchor="_TOC_250004" w:history="1">
            <w:r w:rsidR="00375119">
              <w:t>Details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Sub-Contractors</w:t>
            </w:r>
            <w:r w:rsidR="00375119">
              <w:tab/>
              <w:t>66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3" w:history="1">
            <w:r w:rsidR="00375119">
              <w:t>Letter</w:t>
            </w:r>
            <w:r w:rsidR="00375119">
              <w:rPr>
                <w:spacing w:val="-2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Notification</w:t>
            </w:r>
            <w:r w:rsidR="00375119">
              <w:rPr>
                <w:spacing w:val="-1"/>
              </w:rPr>
              <w:t xml:space="preserve"> </w:t>
            </w:r>
            <w:r w:rsidR="00375119">
              <w:t>Of</w:t>
            </w:r>
            <w:r w:rsidR="00375119">
              <w:rPr>
                <w:spacing w:val="-1"/>
              </w:rPr>
              <w:t xml:space="preserve"> </w:t>
            </w:r>
            <w:r w:rsidR="00375119">
              <w:t>Award</w:t>
            </w:r>
            <w:r w:rsidR="00375119">
              <w:tab/>
              <w:t>67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2199" w:hanging="642"/>
          </w:pPr>
          <w:hyperlink w:anchor="_TOC_250002" w:history="1">
            <w:r w:rsidR="00375119">
              <w:t>Undertaking</w:t>
            </w:r>
            <w:r w:rsidR="00375119">
              <w:rPr>
                <w:spacing w:val="17"/>
              </w:rPr>
              <w:t xml:space="preserve"> </w:t>
            </w:r>
            <w:r w:rsidR="00375119">
              <w:t>To</w:t>
            </w:r>
            <w:r w:rsidR="00375119">
              <w:rPr>
                <w:spacing w:val="23"/>
              </w:rPr>
              <w:t xml:space="preserve"> </w:t>
            </w:r>
            <w:r w:rsidR="00375119">
              <w:t>Comply</w:t>
            </w:r>
            <w:r w:rsidR="00375119">
              <w:rPr>
                <w:spacing w:val="20"/>
              </w:rPr>
              <w:t xml:space="preserve"> </w:t>
            </w:r>
            <w:r w:rsidR="00375119">
              <w:t>With</w:t>
            </w:r>
            <w:r w:rsidR="00375119">
              <w:rPr>
                <w:spacing w:val="20"/>
              </w:rPr>
              <w:t xml:space="preserve"> </w:t>
            </w:r>
            <w:r w:rsidR="00375119">
              <w:t>Labour</w:t>
            </w:r>
            <w:r w:rsidR="00375119">
              <w:rPr>
                <w:spacing w:val="22"/>
              </w:rPr>
              <w:t xml:space="preserve"> </w:t>
            </w:r>
            <w:r w:rsidR="00375119">
              <w:t>Laws</w:t>
            </w:r>
            <w:r w:rsidR="00375119">
              <w:rPr>
                <w:spacing w:val="20"/>
              </w:rPr>
              <w:t xml:space="preserve"> </w:t>
            </w:r>
            <w:r w:rsidR="00375119">
              <w:t>And</w:t>
            </w:r>
            <w:r w:rsidR="00375119">
              <w:rPr>
                <w:spacing w:val="1"/>
              </w:rPr>
              <w:t xml:space="preserve"> </w:t>
            </w:r>
            <w:r w:rsidR="00375119">
              <w:t>Wage</w:t>
            </w:r>
            <w:r w:rsidR="00375119">
              <w:rPr>
                <w:spacing w:val="19"/>
              </w:rPr>
              <w:t xml:space="preserve"> </w:t>
            </w:r>
            <w:r w:rsidR="00375119">
              <w:t>Regulation</w:t>
            </w:r>
            <w:r w:rsidR="00375119">
              <w:rPr>
                <w:spacing w:val="-1"/>
              </w:rPr>
              <w:t xml:space="preserve"> </w:t>
            </w:r>
            <w:r w:rsidR="00375119">
              <w:t>Guidelines.</w:t>
            </w:r>
            <w:r w:rsidR="00375119">
              <w:tab/>
              <w:t>68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1558" w:right="753" w:firstLine="0"/>
          </w:pPr>
          <w:hyperlink w:anchor="_TOC_250001" w:history="1">
            <w:r w:rsidR="00375119">
              <w:t>Self</w:t>
            </w:r>
            <w:r w:rsidR="00375119">
              <w:rPr>
                <w:spacing w:val="1"/>
              </w:rPr>
              <w:t xml:space="preserve"> </w:t>
            </w:r>
            <w:r w:rsidR="00375119">
              <w:t>Declaration</w:t>
            </w:r>
            <w:r w:rsidR="00375119">
              <w:rPr>
                <w:spacing w:val="60"/>
              </w:rPr>
              <w:t xml:space="preserve"> </w:t>
            </w:r>
            <w:r w:rsidR="00375119">
              <w:t>That</w:t>
            </w:r>
            <w:r w:rsidR="00375119">
              <w:rPr>
                <w:spacing w:val="60"/>
              </w:rPr>
              <w:t xml:space="preserve"> </w:t>
            </w:r>
            <w:r w:rsidR="00375119">
              <w:t>The Person/Tenderer</w:t>
            </w:r>
            <w:r w:rsidR="00375119">
              <w:rPr>
                <w:spacing w:val="60"/>
              </w:rPr>
              <w:t xml:space="preserve"> </w:t>
            </w:r>
            <w:r w:rsidR="00375119">
              <w:t>Is</w:t>
            </w:r>
            <w:r w:rsidR="00375119">
              <w:rPr>
                <w:spacing w:val="60"/>
              </w:rPr>
              <w:t xml:space="preserve"> </w:t>
            </w:r>
            <w:r w:rsidR="00375119">
              <w:t>Not Debarred</w:t>
            </w:r>
            <w:r w:rsidR="00375119">
              <w:rPr>
                <w:spacing w:val="60"/>
              </w:rPr>
              <w:t xml:space="preserve"> </w:t>
            </w:r>
            <w:r w:rsidR="00375119">
              <w:t>In</w:t>
            </w:r>
            <w:r w:rsidR="00375119">
              <w:rPr>
                <w:spacing w:val="60"/>
              </w:rPr>
              <w:t xml:space="preserve"> </w:t>
            </w:r>
            <w:r w:rsidR="00375119">
              <w:t>The Matter Of The</w:t>
            </w:r>
            <w:r w:rsidR="00375119">
              <w:rPr>
                <w:spacing w:val="1"/>
              </w:rPr>
              <w:t xml:space="preserve"> </w:t>
            </w:r>
            <w:r w:rsidR="00375119">
              <w:t>Public</w:t>
            </w:r>
            <w:r w:rsidR="00375119">
              <w:rPr>
                <w:spacing w:val="-2"/>
              </w:rPr>
              <w:t xml:space="preserve"> </w:t>
            </w:r>
            <w:r w:rsidR="00375119">
              <w:t>Procurement</w:t>
            </w:r>
            <w:r w:rsidR="00375119">
              <w:rPr>
                <w:spacing w:val="-1"/>
              </w:rPr>
              <w:t xml:space="preserve"> </w:t>
            </w:r>
            <w:r w:rsidR="00375119">
              <w:t>And</w:t>
            </w:r>
            <w:r w:rsidR="00375119">
              <w:rPr>
                <w:spacing w:val="1"/>
              </w:rPr>
              <w:t xml:space="preserve"> </w:t>
            </w:r>
            <w:r w:rsidR="00375119">
              <w:t>Asset</w:t>
            </w:r>
            <w:r w:rsidR="00375119">
              <w:rPr>
                <w:spacing w:val="-1"/>
              </w:rPr>
              <w:t xml:space="preserve"> </w:t>
            </w:r>
            <w:r w:rsidR="00375119">
              <w:t>Disposal</w:t>
            </w:r>
            <w:r w:rsidR="00375119">
              <w:rPr>
                <w:spacing w:val="-1"/>
              </w:rPr>
              <w:t xml:space="preserve"> </w:t>
            </w:r>
            <w:r w:rsidR="00375119">
              <w:t>Act</w:t>
            </w:r>
            <w:r w:rsidR="00375119">
              <w:rPr>
                <w:spacing w:val="-1"/>
              </w:rPr>
              <w:t xml:space="preserve"> </w:t>
            </w:r>
            <w:r w:rsidR="00375119">
              <w:t>2015</w:t>
            </w:r>
            <w:r w:rsidR="00375119">
              <w:tab/>
            </w:r>
            <w:r w:rsidR="00375119">
              <w:rPr>
                <w:spacing w:val="-1"/>
              </w:rPr>
              <w:t>69</w:t>
            </w:r>
          </w:hyperlink>
        </w:p>
        <w:p w:rsidR="003B0340" w:rsidRDefault="00A701E7">
          <w:pPr>
            <w:pStyle w:val="TOC3"/>
            <w:numPr>
              <w:ilvl w:val="0"/>
              <w:numId w:val="3"/>
            </w:numPr>
            <w:tabs>
              <w:tab w:val="left" w:pos="2199"/>
              <w:tab w:val="left" w:pos="2200"/>
              <w:tab w:val="left" w:leader="dot" w:pos="10790"/>
            </w:tabs>
            <w:ind w:left="1558" w:right="753" w:firstLine="0"/>
          </w:pPr>
          <w:hyperlink w:anchor="_TOC_250000" w:history="1">
            <w:r w:rsidR="00375119">
              <w:t>Self</w:t>
            </w:r>
            <w:r w:rsidR="00375119">
              <w:rPr>
                <w:spacing w:val="1"/>
              </w:rPr>
              <w:t xml:space="preserve"> </w:t>
            </w:r>
            <w:r w:rsidR="00375119">
              <w:t>Declaration</w:t>
            </w:r>
            <w:r w:rsidR="00375119">
              <w:rPr>
                <w:spacing w:val="1"/>
              </w:rPr>
              <w:t xml:space="preserve"> </w:t>
            </w:r>
            <w:r w:rsidR="00375119">
              <w:t>That</w:t>
            </w:r>
            <w:r w:rsidR="00375119">
              <w:rPr>
                <w:spacing w:val="1"/>
              </w:rPr>
              <w:t xml:space="preserve"> </w:t>
            </w:r>
            <w:r w:rsidR="00375119">
              <w:t>The</w:t>
            </w:r>
            <w:r w:rsidR="00375119">
              <w:rPr>
                <w:spacing w:val="1"/>
              </w:rPr>
              <w:t xml:space="preserve"> </w:t>
            </w:r>
            <w:r w:rsidR="00375119">
              <w:t>Person/Tenderer</w:t>
            </w:r>
            <w:r w:rsidR="00375119">
              <w:rPr>
                <w:spacing w:val="1"/>
              </w:rPr>
              <w:t xml:space="preserve"> </w:t>
            </w:r>
            <w:r w:rsidR="00375119">
              <w:t>Will</w:t>
            </w:r>
            <w:r w:rsidR="00375119">
              <w:rPr>
                <w:spacing w:val="1"/>
              </w:rPr>
              <w:t xml:space="preserve"> </w:t>
            </w:r>
            <w:r w:rsidR="00375119">
              <w:t>Not</w:t>
            </w:r>
            <w:r w:rsidR="00375119">
              <w:rPr>
                <w:spacing w:val="60"/>
              </w:rPr>
              <w:t xml:space="preserve"> </w:t>
            </w:r>
            <w:r w:rsidR="00375119">
              <w:t>Engage</w:t>
            </w:r>
            <w:r w:rsidR="00375119">
              <w:rPr>
                <w:spacing w:val="60"/>
              </w:rPr>
              <w:t xml:space="preserve"> </w:t>
            </w:r>
            <w:r w:rsidR="00375119">
              <w:t>In Any Corrupt Or</w:t>
            </w:r>
            <w:r w:rsidR="00375119">
              <w:rPr>
                <w:spacing w:val="1"/>
              </w:rPr>
              <w:t xml:space="preserve"> </w:t>
            </w:r>
            <w:r w:rsidR="00375119">
              <w:t>Fraudulent Practice</w:t>
            </w:r>
            <w:r w:rsidR="00375119">
              <w:tab/>
            </w:r>
            <w:r w:rsidR="00375119">
              <w:rPr>
                <w:spacing w:val="-1"/>
              </w:rPr>
              <w:t>70</w:t>
            </w:r>
          </w:hyperlink>
        </w:p>
      </w:sdtContent>
    </w:sdt>
    <w:p w:rsidR="003B0340" w:rsidRDefault="003B0340">
      <w:pPr>
        <w:sectPr w:rsidR="003B0340">
          <w:footerReference w:type="default" r:id="rId13"/>
          <w:pgSz w:w="11910" w:h="16840"/>
          <w:pgMar w:top="1360" w:right="20" w:bottom="880" w:left="100" w:header="0" w:footer="695" w:gutter="0"/>
          <w:pgNumType w:start="1"/>
          <w:cols w:space="720"/>
        </w:sectPr>
      </w:pPr>
    </w:p>
    <w:p w:rsidR="003B0340" w:rsidRDefault="00375119">
      <w:pPr>
        <w:pStyle w:val="Heading2"/>
        <w:spacing w:before="73"/>
        <w:ind w:left="485"/>
        <w:jc w:val="center"/>
      </w:pPr>
      <w:bookmarkStart w:id="2" w:name="_TOC_250031"/>
      <w:bookmarkEnd w:id="2"/>
      <w:r>
        <w:lastRenderedPageBreak/>
        <w:t>INTRODUCTION</w:t>
      </w:r>
    </w:p>
    <w:p w:rsidR="003B0340" w:rsidRDefault="00375119">
      <w:pPr>
        <w:pStyle w:val="ListParagraph"/>
        <w:numPr>
          <w:ilvl w:val="1"/>
          <w:numId w:val="4"/>
        </w:numPr>
        <w:tabs>
          <w:tab w:val="left" w:pos="2758"/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This standard tender document for procurement of works has been prepared for use</w:t>
      </w:r>
      <w:r>
        <w:rPr>
          <w:spacing w:val="1"/>
          <w:sz w:val="24"/>
        </w:rPr>
        <w:t xml:space="preserve"> </w:t>
      </w:r>
      <w:r>
        <w:rPr>
          <w:sz w:val="24"/>
        </w:rPr>
        <w:t>by procuring entities in</w:t>
      </w:r>
      <w:r>
        <w:rPr>
          <w:spacing w:val="1"/>
          <w:sz w:val="24"/>
        </w:rPr>
        <w:t xml:space="preserve"> </w:t>
      </w:r>
      <w:r>
        <w:rPr>
          <w:sz w:val="24"/>
        </w:rPr>
        <w:t>Kenya in the procurement of works (i.e. Buildings 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Civil Engineering Works).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"/>
        </w:numPr>
        <w:tabs>
          <w:tab w:val="left" w:pos="2758"/>
          <w:tab w:val="left" w:pos="2759"/>
        </w:tabs>
        <w:ind w:hanging="14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guidelines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observed when</w:t>
      </w:r>
      <w:r>
        <w:rPr>
          <w:spacing w:val="-1"/>
          <w:sz w:val="24"/>
        </w:rPr>
        <w:t xml:space="preserve"> </w:t>
      </w:r>
      <w:r>
        <w:rPr>
          <w:sz w:val="24"/>
        </w:rPr>
        <w:t>using the document:-</w:t>
      </w:r>
    </w:p>
    <w:p w:rsidR="003B0340" w:rsidRDefault="00375119">
      <w:pPr>
        <w:pStyle w:val="ListParagraph"/>
        <w:numPr>
          <w:ilvl w:val="2"/>
          <w:numId w:val="4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Specific details should be furnished in the Invitation to tender and in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(where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60"/>
          <w:sz w:val="24"/>
        </w:rPr>
        <w:t xml:space="preserve"> </w:t>
      </w:r>
      <w:r>
        <w:rPr>
          <w:sz w:val="24"/>
        </w:rPr>
        <w:t>document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to tenderers should not have</w:t>
      </w:r>
      <w:r>
        <w:rPr>
          <w:spacing w:val="-2"/>
          <w:sz w:val="24"/>
        </w:rPr>
        <w:t xml:space="preserve"> </w:t>
      </w:r>
      <w:r>
        <w:rPr>
          <w:sz w:val="24"/>
        </w:rPr>
        <w:t>blank spaces</w:t>
      </w:r>
      <w:r>
        <w:rPr>
          <w:spacing w:val="1"/>
          <w:sz w:val="24"/>
        </w:rPr>
        <w:t xml:space="preserve"> </w:t>
      </w:r>
      <w:r>
        <w:rPr>
          <w:sz w:val="24"/>
        </w:rPr>
        <w:t>or options.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4"/>
        </w:numPr>
        <w:tabs>
          <w:tab w:val="left" w:pos="3119"/>
        </w:tabs>
        <w:ind w:left="3118" w:right="827" w:hanging="360"/>
        <w:jc w:val="both"/>
        <w:rPr>
          <w:sz w:val="24"/>
        </w:rPr>
      </w:pPr>
      <w:r>
        <w:rPr>
          <w:sz w:val="24"/>
        </w:rPr>
        <w:t>The instructions to tenderers and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remain unchanged.</w:t>
      </w:r>
      <w:r>
        <w:rPr>
          <w:spacing w:val="1"/>
          <w:sz w:val="24"/>
        </w:rPr>
        <w:t xml:space="preserve"> </w:t>
      </w:r>
      <w:r>
        <w:rPr>
          <w:sz w:val="24"/>
        </w:rPr>
        <w:t>Any necessary amendments to these parts should be made</w:t>
      </w:r>
      <w:r>
        <w:rPr>
          <w:spacing w:val="1"/>
          <w:sz w:val="24"/>
        </w:rPr>
        <w:t xml:space="preserve"> </w:t>
      </w:r>
      <w:r>
        <w:rPr>
          <w:sz w:val="24"/>
        </w:rPr>
        <w:t>through Appendix to instructions to tenderers and special conditions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ListParagraph"/>
        <w:numPr>
          <w:ilvl w:val="1"/>
          <w:numId w:val="4"/>
        </w:numPr>
        <w:tabs>
          <w:tab w:val="left" w:pos="1620"/>
        </w:tabs>
        <w:spacing w:before="90"/>
        <w:ind w:left="1619" w:hanging="302"/>
        <w:rPr>
          <w:sz w:val="24"/>
        </w:rPr>
      </w:pPr>
      <w:r>
        <w:rPr>
          <w:sz w:val="24"/>
        </w:rPr>
        <w:t>1.3</w:t>
      </w:r>
    </w:p>
    <w:p w:rsidR="003B0340" w:rsidRDefault="00375119">
      <w:pPr>
        <w:pStyle w:val="ListParagraph"/>
        <w:numPr>
          <w:ilvl w:val="0"/>
          <w:numId w:val="5"/>
        </w:numPr>
        <w:tabs>
          <w:tab w:val="left" w:pos="3119"/>
        </w:tabs>
        <w:ind w:right="827"/>
        <w:jc w:val="both"/>
        <w:rPr>
          <w:sz w:val="24"/>
        </w:rPr>
      </w:pPr>
      <w:r>
        <w:rPr>
          <w:sz w:val="24"/>
        </w:rPr>
        <w:t>Information contained in the invitation to tender shall conform to the data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 the tender documents to enable prospective tenderers to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 or not to participate in the tender and shall indicate any important tender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"/>
        </w:numPr>
        <w:tabs>
          <w:tab w:val="left" w:pos="3119"/>
        </w:tabs>
        <w:ind w:right="827"/>
        <w:jc w:val="both"/>
        <w:rPr>
          <w:sz w:val="24"/>
        </w:rPr>
      </w:pPr>
      <w:r>
        <w:rPr>
          <w:sz w:val="24"/>
        </w:rPr>
        <w:t>The invitation to tender shall be as an advertisement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prequalified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prequalification.</w:t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ListParagraph"/>
        <w:numPr>
          <w:ilvl w:val="1"/>
          <w:numId w:val="4"/>
        </w:numPr>
        <w:tabs>
          <w:tab w:val="left" w:pos="2758"/>
          <w:tab w:val="left" w:pos="2759"/>
        </w:tabs>
        <w:spacing w:before="90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cover of</w:t>
      </w:r>
      <w:r>
        <w:rPr>
          <w:spacing w:val="-1"/>
          <w:sz w:val="24"/>
        </w:rPr>
        <w:t xml:space="preserve"> </w:t>
      </w:r>
      <w:r>
        <w:rPr>
          <w:sz w:val="24"/>
        </w:rPr>
        <w:t>the document shall be</w:t>
      </w:r>
      <w:r>
        <w:rPr>
          <w:spacing w:val="-1"/>
          <w:sz w:val="24"/>
        </w:rPr>
        <w:t xml:space="preserve"> </w:t>
      </w:r>
      <w:r>
        <w:rPr>
          <w:sz w:val="24"/>
        </w:rPr>
        <w:t>modified to include:-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6"/>
        </w:numPr>
        <w:tabs>
          <w:tab w:val="left" w:pos="3840"/>
        </w:tabs>
        <w:ind w:hanging="321"/>
        <w:jc w:val="left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:rsidR="003B0340" w:rsidRDefault="00375119">
      <w:pPr>
        <w:pStyle w:val="ListParagraph"/>
        <w:numPr>
          <w:ilvl w:val="0"/>
          <w:numId w:val="6"/>
        </w:numPr>
        <w:tabs>
          <w:tab w:val="left" w:pos="3840"/>
        </w:tabs>
        <w:ind w:hanging="402"/>
        <w:jc w:val="left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name.</w:t>
      </w:r>
    </w:p>
    <w:p w:rsidR="003B0340" w:rsidRDefault="00375119">
      <w:pPr>
        <w:pStyle w:val="ListParagraph"/>
        <w:numPr>
          <w:ilvl w:val="0"/>
          <w:numId w:val="6"/>
        </w:numPr>
        <w:tabs>
          <w:tab w:val="left" w:pos="3840"/>
        </w:tabs>
        <w:spacing w:before="1"/>
        <w:ind w:hanging="482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procuring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:rsidR="003B0340" w:rsidRDefault="00375119">
      <w:pPr>
        <w:pStyle w:val="ListParagraph"/>
        <w:numPr>
          <w:ilvl w:val="0"/>
          <w:numId w:val="6"/>
        </w:numPr>
        <w:tabs>
          <w:tab w:val="left" w:pos="3840"/>
        </w:tabs>
        <w:ind w:hanging="496"/>
        <w:jc w:val="left"/>
        <w:rPr>
          <w:sz w:val="24"/>
        </w:rPr>
      </w:pPr>
      <w:r>
        <w:rPr>
          <w:sz w:val="24"/>
        </w:rPr>
        <w:t>Delete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 address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PPOA.</w:t>
      </w:r>
    </w:p>
    <w:p w:rsidR="003B0340" w:rsidRDefault="003B0340">
      <w:pPr>
        <w:rPr>
          <w:sz w:val="24"/>
        </w:r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76"/>
        <w:ind w:left="487"/>
        <w:jc w:val="center"/>
      </w:pPr>
      <w:bookmarkStart w:id="3" w:name="_TOC_250030"/>
      <w:r>
        <w:lastRenderedPageBreak/>
        <w:t>SECTION</w:t>
      </w:r>
      <w:r>
        <w:rPr>
          <w:spacing w:val="-1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bookmarkEnd w:id="3"/>
      <w:r>
        <w:t>TO TENDER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ind w:left="1318"/>
        <w:rPr>
          <w:b/>
          <w:sz w:val="24"/>
        </w:rPr>
      </w:pPr>
      <w:r>
        <w:rPr>
          <w:b/>
          <w:sz w:val="24"/>
        </w:rPr>
        <w:t>Tender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</w:p>
    <w:p w:rsidR="003B0340" w:rsidRDefault="00375119">
      <w:pPr>
        <w:pStyle w:val="Heading2"/>
        <w:tabs>
          <w:tab w:val="left" w:pos="3856"/>
        </w:tabs>
        <w:ind w:left="3856" w:right="888" w:hanging="2538"/>
        <w:rPr>
          <w:sz w:val="36"/>
        </w:rPr>
      </w:pPr>
      <w:r>
        <w:t>Tender</w:t>
      </w:r>
      <w:r>
        <w:rPr>
          <w:spacing w:val="-2"/>
        </w:rPr>
        <w:t xml:space="preserve"> </w:t>
      </w:r>
      <w:r>
        <w:t>Name:</w:t>
      </w:r>
      <w:r>
        <w:tab/>
        <w:t>PROPOSED CIVIL WORKS FOR COMPLETION OF MANDERA</w:t>
      </w:r>
      <w:r>
        <w:rPr>
          <w:spacing w:val="-57"/>
        </w:rPr>
        <w:t xml:space="preserve"> </w:t>
      </w:r>
      <w:r>
        <w:t>COUNTY ASSEMBLY – IN MANDERA TOWN,</w:t>
      </w:r>
      <w:r>
        <w:rPr>
          <w:spacing w:val="1"/>
        </w:rPr>
        <w:t xml:space="preserve"> </w:t>
      </w:r>
      <w:r>
        <w:t>MANDERA</w:t>
      </w:r>
      <w:r>
        <w:rPr>
          <w:spacing w:val="-2"/>
        </w:rPr>
        <w:t xml:space="preserve"> </w:t>
      </w:r>
      <w:r>
        <w:t>COUNTY</w:t>
      </w:r>
      <w:r>
        <w:rPr>
          <w:sz w:val="36"/>
        </w:rPr>
        <w:t>.</w:t>
      </w:r>
    </w:p>
    <w:p w:rsidR="003B0340" w:rsidRDefault="003B0340">
      <w:pPr>
        <w:pStyle w:val="BodyText"/>
        <w:spacing w:before="10"/>
        <w:rPr>
          <w:b/>
          <w:sz w:val="47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  <w:szCs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MANDERA COUNTY ASSEMBLY </w:t>
      </w:r>
      <w:r>
        <w:rPr>
          <w:sz w:val="24"/>
        </w:rPr>
        <w:t>invites sealed tenders for the construction 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MANDERA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MANDERA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TOWN, MANDERA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z w:val="36"/>
        </w:rPr>
        <w:t>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  <w:rPr>
          <w:sz w:val="24"/>
          <w:szCs w:val="24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  <w:szCs w:val="24"/>
        </w:rPr>
      </w:pP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inspect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57"/>
          <w:sz w:val="24"/>
        </w:rPr>
        <w:t xml:space="preserve"> </w:t>
      </w:r>
      <w:r>
        <w:rPr>
          <w:sz w:val="24"/>
        </w:rPr>
        <w:t>documents (</w:t>
      </w:r>
      <w:r>
        <w:rPr>
          <w:i/>
          <w:sz w:val="24"/>
          <w:u w:val="single"/>
        </w:rPr>
        <w:t>and additional copies</w:t>
      </w:r>
      <w:r>
        <w:rPr>
          <w:sz w:val="24"/>
        </w:rPr>
        <w:t xml:space="preserve">) at </w:t>
      </w:r>
      <w:r>
        <w:rPr>
          <w:b/>
          <w:sz w:val="24"/>
        </w:rPr>
        <w:t>MANDERA COUNTY ASSEMBLY, P.O.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2"/>
          <w:sz w:val="24"/>
        </w:rPr>
        <w:t xml:space="preserve"> 408</w:t>
      </w:r>
      <w:r>
        <w:rPr>
          <w:b/>
          <w:sz w:val="24"/>
        </w:rPr>
        <w:t xml:space="preserve"> – 70300, MANDERA,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2"/>
          <w:sz w:val="24"/>
        </w:rPr>
        <w:t xml:space="preserve"> </w:t>
      </w:r>
      <w:r>
        <w:rPr>
          <w:sz w:val="24"/>
        </w:rPr>
        <w:t>working hours.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  <w:rPr>
          <w:sz w:val="24"/>
          <w:szCs w:val="24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</w:pPr>
      <w:r>
        <w:rPr>
          <w:sz w:val="24"/>
          <w:szCs w:val="24"/>
        </w:rPr>
        <w:t>A complete set of tender documents may be obtained by interested candidates 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payment of a non-refundable fees of (Zero) from the website </w:t>
      </w:r>
      <w:hyperlink r:id="rId14" w:history="1">
        <w:r>
          <w:rPr>
            <w:rStyle w:val="Hyperlink"/>
            <w:sz w:val="24"/>
            <w:szCs w:val="24"/>
          </w:rPr>
          <w:t>www.manderaassembly.go.ke</w:t>
        </w:r>
      </w:hyperlink>
      <w:r>
        <w:rPr>
          <w:sz w:val="24"/>
          <w:szCs w:val="24"/>
        </w:rPr>
        <w:t xml:space="preserve"> or Treasury Supplier portal </w:t>
      </w:r>
      <w:hyperlink r:id="rId15" w:history="1">
        <w:r>
          <w:rPr>
            <w:rStyle w:val="Hyperlink"/>
            <w:sz w:val="24"/>
            <w:szCs w:val="24"/>
          </w:rPr>
          <w:t>www.supplier.treasury.go.ke</w:t>
        </w:r>
      </w:hyperlink>
      <w:r>
        <w:rPr>
          <w:sz w:val="24"/>
          <w:szCs w:val="24"/>
        </w:rPr>
        <w:t xml:space="preserve"> through the given negotiation number.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</w:rPr>
      </w:pPr>
      <w:r>
        <w:rPr>
          <w:color w:val="231F20"/>
          <w:sz w:val="24"/>
          <w:szCs w:val="24"/>
        </w:rPr>
        <w:t xml:space="preserve">Tenderers  who  download  the  tender  document  must  forward  their  particulars  immediately  to  </w:t>
      </w:r>
      <w:r>
        <w:rPr>
          <w:i/>
          <w:color w:val="231F20"/>
          <w:sz w:val="24"/>
          <w:szCs w:val="24"/>
        </w:rPr>
        <w:t xml:space="preserve">(info@manderaassembly.go.ke)  </w:t>
      </w:r>
      <w:r>
        <w:rPr>
          <w:color w:val="231F20"/>
          <w:sz w:val="24"/>
          <w:szCs w:val="24"/>
        </w:rPr>
        <w:t>to  facilitate  any  further  clariﬁcation  or  addendum.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  <w:rPr>
          <w:sz w:val="24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</w:rPr>
      </w:pPr>
      <w:r>
        <w:rPr>
          <w:sz w:val="24"/>
        </w:rPr>
        <w:t>Prices quoted should be net inclusive of all taxes, must be in Kenya shillings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valid for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letter)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closing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  <w:rPr>
          <w:sz w:val="24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</w:rPr>
      </w:pPr>
      <w:r>
        <w:rPr>
          <w:sz w:val="24"/>
        </w:rPr>
        <w:t>Completed tender documents are to be enclosed in plain sealed envelopes marked</w:t>
      </w:r>
      <w:r>
        <w:rPr>
          <w:spacing w:val="1"/>
          <w:sz w:val="24"/>
        </w:rPr>
        <w:t xml:space="preserve"> </w:t>
      </w:r>
      <w:r>
        <w:rPr>
          <w:sz w:val="24"/>
        </w:rPr>
        <w:t>with Tender name and reference number and deposited in the Tender Box at (as 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 letter) or to be addressed to (as per Invitation letter) so as to be received 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(as per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 letter).</w:t>
      </w:r>
    </w:p>
    <w:p w:rsidR="003B0340" w:rsidRDefault="003B0340">
      <w:pPr>
        <w:pStyle w:val="ListParagraph"/>
        <w:tabs>
          <w:tab w:val="left" w:pos="2039"/>
        </w:tabs>
        <w:ind w:left="1318" w:right="830" w:firstLine="0"/>
        <w:jc w:val="both"/>
        <w:rPr>
          <w:sz w:val="24"/>
        </w:rPr>
      </w:pPr>
    </w:p>
    <w:p w:rsidR="003B0340" w:rsidRDefault="00375119">
      <w:pPr>
        <w:pStyle w:val="ListParagraph"/>
        <w:numPr>
          <w:ilvl w:val="1"/>
          <w:numId w:val="7"/>
        </w:numPr>
        <w:tabs>
          <w:tab w:val="left" w:pos="2039"/>
        </w:tabs>
        <w:ind w:right="830"/>
        <w:jc w:val="both"/>
        <w:rPr>
          <w:sz w:val="24"/>
        </w:rPr>
      </w:pPr>
      <w:r>
        <w:rPr>
          <w:sz w:val="24"/>
        </w:rPr>
        <w:t>Tenders will be opened immediately thereafter in the presence of the candidates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 who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to attend</w:t>
      </w:r>
      <w:r>
        <w:rPr>
          <w:spacing w:val="-1"/>
          <w:sz w:val="24"/>
        </w:rPr>
        <w:t xml:space="preserve"> </w:t>
      </w:r>
      <w:r>
        <w:rPr>
          <w:sz w:val="24"/>
        </w:rPr>
        <w:t>at (as per Invitation letter)</w:t>
      </w: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7511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4543425</wp:posOffset>
                </wp:positionH>
                <wp:positionV relativeFrom="paragraph">
                  <wp:posOffset>230505</wp:posOffset>
                </wp:positionV>
                <wp:extent cx="2438400" cy="1270"/>
                <wp:effectExtent l="0" t="0" r="0" b="0"/>
                <wp:wrapTopAndBottom/>
                <wp:docPr id="5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156 7156"/>
                            <a:gd name="T1" fmla="*/ T0 w 3840"/>
                            <a:gd name="T2" fmla="+- 0 10996 715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6" o:spid="_x0000_s1026" o:spt="100" style="position:absolute;left:0pt;margin-left:357.75pt;margin-top:18.15pt;height:0.1pt;width:192pt;mso-position-horizontal-relative:page;mso-wrap-distance-bottom:0pt;mso-wrap-distance-top:0pt;z-index:-251643904;mso-width-relative:page;mso-height-relative:page;" filled="f" stroked="t" coordsize="3840,1" o:gfxdata="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/NHgfXAAAACgEAAA8AAAAAAAAAAQAgAAAAIgAAAGRycy9kb3ducmV2LnhtbFBLAQIUABQA&#10;AAAIAIdO4kCN1Jf+nAIAAMIFAAAOAAAAAAAAAAEAIAAAACYBAABkcnMvZTJvRG9jLnhtbFBLBQYA&#10;AAAABgAGAFkBAAA0BgAAAAA=&#10;" path="m0,0l3840,0e">
                <v:path o:connectlocs="0,0;2438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B0340">
      <w:pPr>
        <w:pStyle w:val="BodyText"/>
        <w:spacing w:before="8"/>
        <w:rPr>
          <w:sz w:val="13"/>
        </w:rPr>
      </w:pPr>
    </w:p>
    <w:p w:rsidR="003B0340" w:rsidRDefault="00375119">
      <w:pPr>
        <w:spacing w:before="90"/>
        <w:ind w:left="6883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(Accounting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Officer/Procuring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Entity</w:t>
      </w:r>
      <w:r>
        <w:rPr>
          <w:sz w:val="24"/>
        </w:rPr>
        <w:t>)</w:t>
      </w:r>
    </w:p>
    <w:p w:rsidR="003B0340" w:rsidRDefault="003B0340">
      <w:pPr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76"/>
        <w:ind w:left="1318" w:right="3020" w:firstLine="2203"/>
      </w:pPr>
      <w:r>
        <w:lastRenderedPageBreak/>
        <w:t>SECTION II: INSTRUCTIONS TO TENDERERS</w:t>
      </w:r>
      <w:r>
        <w:rPr>
          <w:spacing w:val="-57"/>
        </w:rPr>
        <w:t xml:space="preserve"> </w:t>
      </w:r>
      <w:r>
        <w:rPr>
          <w:u w:val="thick"/>
        </w:rPr>
        <w:t>TABLE</w:t>
      </w:r>
      <w:r>
        <w:rPr>
          <w:spacing w:val="-1"/>
          <w:u w:val="thick"/>
        </w:rPr>
        <w:t xml:space="preserve"> </w:t>
      </w:r>
      <w:r>
        <w:rPr>
          <w:u w:val="thick"/>
        </w:rPr>
        <w:t>OF CLAUSES</w:t>
      </w: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spacing w:before="7"/>
        <w:rPr>
          <w:b/>
          <w:sz w:val="19"/>
        </w:rPr>
      </w:pP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spacing w:before="90"/>
        <w:ind w:hanging="642"/>
        <w:rPr>
          <w:sz w:val="24"/>
        </w:rPr>
      </w:pPr>
      <w:r>
        <w:rPr>
          <w:sz w:val="24"/>
        </w:rPr>
        <w:t>General/Eligibility/Qualifications/Joint</w:t>
      </w:r>
      <w:r>
        <w:rPr>
          <w:spacing w:val="-1"/>
          <w:sz w:val="24"/>
        </w:rPr>
        <w:t xml:space="preserve"> </w:t>
      </w:r>
      <w:r>
        <w:rPr>
          <w:sz w:val="24"/>
        </w:rPr>
        <w:t>venture/Cost of tendering</w:t>
      </w:r>
      <w:r>
        <w:rPr>
          <w:sz w:val="24"/>
        </w:rPr>
        <w:tab/>
        <w:t>5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z w:val="24"/>
        </w:rPr>
        <w:tab/>
        <w:t>8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Tenders</w:t>
      </w:r>
      <w:r>
        <w:rPr>
          <w:sz w:val="24"/>
        </w:rPr>
        <w:tab/>
        <w:t>8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Tenders</w:t>
      </w:r>
      <w:r>
        <w:rPr>
          <w:sz w:val="24"/>
        </w:rPr>
        <w:tab/>
        <w:t>10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Opening and Evaluation</w:t>
      </w:r>
      <w:r>
        <w:rPr>
          <w:sz w:val="24"/>
        </w:rPr>
        <w:tab/>
        <w:t>11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</w:t>
      </w:r>
      <w:r>
        <w:rPr>
          <w:sz w:val="24"/>
        </w:rPr>
        <w:tab/>
        <w:t>13</w:t>
      </w:r>
    </w:p>
    <w:p w:rsidR="003B0340" w:rsidRDefault="00375119">
      <w:pPr>
        <w:pStyle w:val="ListParagraph"/>
        <w:numPr>
          <w:ilvl w:val="2"/>
          <w:numId w:val="8"/>
        </w:numPr>
        <w:tabs>
          <w:tab w:val="left" w:pos="2199"/>
          <w:tab w:val="left" w:pos="2200"/>
          <w:tab w:val="right" w:leader="dot" w:pos="11030"/>
        </w:tabs>
        <w:ind w:hanging="642"/>
        <w:rPr>
          <w:sz w:val="24"/>
        </w:rPr>
      </w:pPr>
      <w:r>
        <w:rPr>
          <w:sz w:val="24"/>
        </w:rPr>
        <w:t>Corrupt</w:t>
      </w:r>
      <w:r>
        <w:rPr>
          <w:spacing w:val="-1"/>
          <w:sz w:val="24"/>
        </w:rPr>
        <w:t xml:space="preserve"> </w:t>
      </w:r>
      <w:r>
        <w:rPr>
          <w:sz w:val="24"/>
        </w:rPr>
        <w:t>and Fraudulent practices</w:t>
      </w:r>
      <w:r>
        <w:rPr>
          <w:sz w:val="24"/>
        </w:rPr>
        <w:tab/>
        <w:t>15</w:t>
      </w:r>
    </w:p>
    <w:p w:rsidR="003B0340" w:rsidRDefault="003B0340">
      <w:pPr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spacing w:before="60"/>
        <w:ind w:left="48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INSTRUCTIONS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TENDERERS.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ind w:hanging="361"/>
      </w:pPr>
      <w:bookmarkStart w:id="4" w:name="_TOC_250029"/>
      <w:r>
        <w:t>General/Eligibility/Qualifications/Joint</w:t>
      </w:r>
      <w:r>
        <w:rPr>
          <w:spacing w:val="-3"/>
        </w:rPr>
        <w:t xml:space="preserve"> </w:t>
      </w:r>
      <w:r>
        <w:t>venture/Cost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4"/>
      <w:r>
        <w:t>tendering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The Employer as defined in the Appendix to Conditions of Contract invites tenders</w:t>
      </w:r>
      <w:r>
        <w:rPr>
          <w:spacing w:val="1"/>
          <w:sz w:val="24"/>
        </w:rPr>
        <w:t xml:space="preserve"> </w:t>
      </w:r>
      <w:r>
        <w:rPr>
          <w:sz w:val="24"/>
        </w:rPr>
        <w:t>for Works Contract as described in the tender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The successful tenderer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expected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complete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Works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Intended</w:t>
      </w:r>
      <w:r>
        <w:rPr>
          <w:spacing w:val="16"/>
          <w:sz w:val="24"/>
        </w:rPr>
        <w:t xml:space="preserve"> </w:t>
      </w:r>
      <w:r>
        <w:rPr>
          <w:sz w:val="24"/>
        </w:rPr>
        <w:t>Completion</w:t>
      </w:r>
      <w:r>
        <w:rPr>
          <w:spacing w:val="15"/>
          <w:sz w:val="24"/>
        </w:rPr>
        <w:t xml:space="preserve"> </w:t>
      </w:r>
      <w:r>
        <w:rPr>
          <w:sz w:val="24"/>
        </w:rPr>
        <w:t>Date</w:t>
      </w:r>
      <w:r>
        <w:rPr>
          <w:spacing w:val="16"/>
          <w:sz w:val="24"/>
        </w:rPr>
        <w:t xml:space="preserve"> </w:t>
      </w:r>
      <w:r>
        <w:rPr>
          <w:sz w:val="24"/>
        </w:rPr>
        <w:t>specified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documents.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associated, or has not been associated in the past, directly or indirectly,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or any other entity that has prepared the design, specifications,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for the project or being proposed as Project Manager for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 that has been engaged by the Employer to provide consulting services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or supervision of the Works, and any of its affiliates, shall not be eligible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All tenderers shall provide in the Form of Tender and Qualification Information, 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and charts, as necessary.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In the event that pre-qualification of potential tenderers has been undertaken, only</w:t>
      </w:r>
      <w:r>
        <w:rPr>
          <w:spacing w:val="1"/>
          <w:sz w:val="24"/>
        </w:rPr>
        <w:t xml:space="preserve"> </w:t>
      </w:r>
      <w:r>
        <w:rPr>
          <w:sz w:val="24"/>
        </w:rPr>
        <w:t>tenders from pre-qualified tenderers will be considered for award of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qualified tenderers should submit with their tenders any information updating their</w:t>
      </w:r>
      <w:r>
        <w:rPr>
          <w:spacing w:val="1"/>
          <w:sz w:val="24"/>
        </w:rPr>
        <w:t xml:space="preserve"> </w:t>
      </w:r>
      <w:r>
        <w:rPr>
          <w:sz w:val="24"/>
        </w:rPr>
        <w:t>original pre-qualification applications or, alternatively, confirm in their tenders that</w:t>
      </w:r>
      <w:r>
        <w:rPr>
          <w:spacing w:val="1"/>
          <w:sz w:val="24"/>
        </w:rPr>
        <w:t xml:space="preserve"> </w:t>
      </w:r>
      <w:r>
        <w:rPr>
          <w:sz w:val="24"/>
        </w:rPr>
        <w:t>the originally submitted pre-qualification information remains essentially correct as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tender submission.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Where no pre-qualification of potential tenderers has been done, all tenderers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stated: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copies of original documents defining the constitution or legal status, place of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registration, and principal place of business; written power of attorney of the</w:t>
      </w:r>
      <w:r>
        <w:rPr>
          <w:spacing w:val="1"/>
          <w:sz w:val="24"/>
        </w:rPr>
        <w:t xml:space="preserve"> </w:t>
      </w:r>
      <w:r>
        <w:rPr>
          <w:sz w:val="24"/>
        </w:rPr>
        <w:t>signatory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to commit the tenderer: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32"/>
        <w:jc w:val="both"/>
        <w:rPr>
          <w:sz w:val="24"/>
        </w:rPr>
      </w:pPr>
      <w:r>
        <w:rPr>
          <w:sz w:val="24"/>
        </w:rPr>
        <w:t>total monetary value of construction work performed for each of the last five</w:t>
      </w:r>
      <w:r>
        <w:rPr>
          <w:spacing w:val="1"/>
          <w:sz w:val="24"/>
        </w:rPr>
        <w:t xml:space="preserve"> </w:t>
      </w:r>
      <w:r>
        <w:rPr>
          <w:sz w:val="24"/>
        </w:rPr>
        <w:t>years: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24"/>
        <w:jc w:val="both"/>
        <w:rPr>
          <w:sz w:val="24"/>
        </w:rPr>
      </w:pPr>
      <w:r>
        <w:rPr>
          <w:sz w:val="24"/>
        </w:rPr>
        <w:t>experience in</w:t>
      </w:r>
      <w:r>
        <w:rPr>
          <w:spacing w:val="1"/>
          <w:sz w:val="24"/>
        </w:rPr>
        <w:t xml:space="preserve"> </w:t>
      </w:r>
      <w:r>
        <w:rPr>
          <w:sz w:val="24"/>
        </w:rPr>
        <w:t>works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 nature and size for</w:t>
      </w:r>
      <w:r>
        <w:rPr>
          <w:spacing w:val="1"/>
          <w:sz w:val="24"/>
        </w:rPr>
        <w:t xml:space="preserve"> </w:t>
      </w:r>
      <w:r>
        <w:rPr>
          <w:sz w:val="24"/>
        </w:rPr>
        <w:t>each of the last</w:t>
      </w:r>
      <w:r>
        <w:rPr>
          <w:spacing w:val="60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years, and details of work under way or contractually committed; and names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addresses of clients who may be contacted for further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31"/>
        <w:jc w:val="both"/>
        <w:rPr>
          <w:sz w:val="24"/>
        </w:rPr>
      </w:pPr>
      <w:r>
        <w:rPr>
          <w:sz w:val="24"/>
        </w:rPr>
        <w:t>Major</w:t>
      </w:r>
      <w:r>
        <w:rPr>
          <w:spacing w:val="36"/>
          <w:sz w:val="24"/>
        </w:rPr>
        <w:t xml:space="preserve"> </w:t>
      </w:r>
      <w:r>
        <w:rPr>
          <w:sz w:val="24"/>
        </w:rPr>
        <w:t>items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7"/>
          <w:sz w:val="24"/>
        </w:rPr>
        <w:t xml:space="preserve"> </w:t>
      </w:r>
      <w:r>
        <w:rPr>
          <w:sz w:val="24"/>
        </w:rPr>
        <w:t>equipment</w:t>
      </w:r>
      <w:r>
        <w:rPr>
          <w:spacing w:val="38"/>
          <w:sz w:val="24"/>
        </w:rPr>
        <w:t xml:space="preserve"> </w:t>
      </w:r>
      <w:r>
        <w:rPr>
          <w:sz w:val="24"/>
        </w:rPr>
        <w:t>proposed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carry</w:t>
      </w:r>
      <w:r>
        <w:rPr>
          <w:spacing w:val="37"/>
          <w:sz w:val="24"/>
        </w:rPr>
        <w:t xml:space="preserve"> </w:t>
      </w:r>
      <w:r>
        <w:rPr>
          <w:sz w:val="24"/>
        </w:rPr>
        <w:t>out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 undertaking that</w:t>
      </w:r>
      <w:r>
        <w:rPr>
          <w:spacing w:val="-1"/>
          <w:sz w:val="24"/>
        </w:rPr>
        <w:t xml:space="preserve"> </w:t>
      </w:r>
      <w:r>
        <w:rPr>
          <w:sz w:val="24"/>
        </w:rPr>
        <w:t>they will 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personnel proposed for the Contract and an undertaking that they shall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reports on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standing of the tenderer, such</w:t>
      </w:r>
      <w:r>
        <w:rPr>
          <w:spacing w:val="1"/>
          <w:sz w:val="24"/>
        </w:rPr>
        <w:t xml:space="preserve"> </w:t>
      </w:r>
      <w:r>
        <w:rPr>
          <w:sz w:val="24"/>
        </w:rPr>
        <w:t>as profit and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auditor’s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five years;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spacing w:before="76"/>
        <w:ind w:right="834"/>
        <w:jc w:val="both"/>
        <w:rPr>
          <w:sz w:val="24"/>
        </w:rPr>
      </w:pPr>
      <w:r>
        <w:rPr>
          <w:sz w:val="24"/>
        </w:rPr>
        <w:lastRenderedPageBreak/>
        <w:t>evidence of adequacy of working capital for this Contract (access to line(s) of</w:t>
      </w:r>
      <w:r>
        <w:rPr>
          <w:spacing w:val="-57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and availability of other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resources);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 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-1"/>
          <w:sz w:val="24"/>
        </w:rPr>
        <w:t xml:space="preserve"> </w:t>
      </w:r>
      <w:r>
        <w:rPr>
          <w:sz w:val="24"/>
        </w:rPr>
        <w:t>bankers;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information regarding any litigation, current or during the last five years,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tenderer is involved, the parties concerned and disputed amount;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Proposals for subcontracting components of the Works amounting to 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10 percent of the Contract Price.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8"/>
          <w:tab w:val="left" w:pos="2759"/>
        </w:tabs>
        <w:ind w:right="828"/>
        <w:rPr>
          <w:sz w:val="24"/>
        </w:rPr>
      </w:pPr>
      <w:r>
        <w:rPr>
          <w:sz w:val="24"/>
        </w:rPr>
        <w:t>Tenders</w:t>
      </w:r>
      <w:r>
        <w:rPr>
          <w:spacing w:val="15"/>
          <w:sz w:val="24"/>
        </w:rPr>
        <w:t xml:space="preserve"> </w:t>
      </w:r>
      <w:r>
        <w:rPr>
          <w:sz w:val="24"/>
        </w:rPr>
        <w:t>submitted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joint</w:t>
      </w:r>
      <w:r>
        <w:rPr>
          <w:spacing w:val="17"/>
          <w:sz w:val="24"/>
        </w:rPr>
        <w:t xml:space="preserve"> </w:t>
      </w:r>
      <w:r>
        <w:rPr>
          <w:sz w:val="24"/>
        </w:rPr>
        <w:t>venture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two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more</w:t>
      </w:r>
      <w:r>
        <w:rPr>
          <w:spacing w:val="14"/>
          <w:sz w:val="24"/>
        </w:rPr>
        <w:t xml:space="preserve"> </w:t>
      </w:r>
      <w:r>
        <w:rPr>
          <w:sz w:val="24"/>
        </w:rPr>
        <w:t>firms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partners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comply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requirements,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stated: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18"/>
          <w:tab w:val="left" w:pos="3419"/>
        </w:tabs>
        <w:ind w:right="2441"/>
        <w:rPr>
          <w:sz w:val="24"/>
        </w:rPr>
      </w:pPr>
      <w:r>
        <w:rPr>
          <w:sz w:val="24"/>
        </w:rPr>
        <w:t>the tender shall include all the information listed in clause 1.5</w:t>
      </w:r>
      <w:r>
        <w:rPr>
          <w:spacing w:val="-57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for each joint venture</w:t>
      </w:r>
      <w:r>
        <w:rPr>
          <w:spacing w:val="-1"/>
          <w:sz w:val="24"/>
        </w:rPr>
        <w:t xml:space="preserve"> </w:t>
      </w:r>
      <w:r>
        <w:rPr>
          <w:sz w:val="24"/>
        </w:rPr>
        <w:t>partner;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18"/>
          <w:tab w:val="left" w:pos="3419"/>
        </w:tabs>
        <w:ind w:left="3418" w:right="2752" w:hanging="660"/>
        <w:rPr>
          <w:sz w:val="24"/>
        </w:rPr>
      </w:pPr>
      <w:r>
        <w:rPr>
          <w:sz w:val="24"/>
        </w:rPr>
        <w:t>the tender shall be signed so as to be legally binding on all</w:t>
      </w:r>
      <w:r>
        <w:rPr>
          <w:spacing w:val="-57"/>
          <w:sz w:val="24"/>
        </w:rPr>
        <w:t xml:space="preserve"> </w:t>
      </w:r>
      <w:r>
        <w:rPr>
          <w:sz w:val="24"/>
        </w:rPr>
        <w:t>partners;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18"/>
          <w:tab w:val="left" w:pos="3419"/>
        </w:tabs>
        <w:ind w:left="3358" w:right="2197" w:hanging="600"/>
        <w:rPr>
          <w:sz w:val="24"/>
        </w:rPr>
      </w:pPr>
      <w:r>
        <w:tab/>
      </w:r>
      <w:r>
        <w:rPr>
          <w:sz w:val="24"/>
        </w:rPr>
        <w:t>all partners shall be jointly and severally liable for the 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 terms;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418"/>
          <w:tab w:val="left" w:pos="3419"/>
        </w:tabs>
        <w:ind w:left="3418" w:hanging="661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charge,</w:t>
      </w:r>
    </w:p>
    <w:p w:rsidR="003B0340" w:rsidRDefault="00375119">
      <w:pPr>
        <w:pStyle w:val="BodyText"/>
        <w:ind w:left="3478" w:right="830"/>
      </w:pPr>
      <w:r>
        <w:t>authorised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incur</w:t>
      </w:r>
      <w:r>
        <w:rPr>
          <w:spacing w:val="2"/>
        </w:rPr>
        <w:t xml:space="preserve"> </w:t>
      </w:r>
      <w:r>
        <w:t>liabilities,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behalf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 venture; 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358"/>
          <w:tab w:val="left" w:pos="3359"/>
        </w:tabs>
        <w:ind w:left="3298" w:right="2260" w:hanging="540"/>
        <w:rPr>
          <w:sz w:val="24"/>
        </w:rPr>
      </w:pPr>
      <w:r>
        <w:tab/>
      </w:r>
      <w:r>
        <w:rPr>
          <w:sz w:val="24"/>
        </w:rPr>
        <w:t>the execution of the entire Contract, including payment,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exclusively with the partner in charge.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8"/>
          <w:tab w:val="left" w:pos="2759"/>
        </w:tabs>
        <w:spacing w:before="1"/>
        <w:ind w:right="829"/>
        <w:rPr>
          <w:sz w:val="24"/>
        </w:rPr>
      </w:pP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qualify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award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Contract,</w:t>
      </w:r>
      <w:r>
        <w:rPr>
          <w:spacing w:val="26"/>
          <w:sz w:val="24"/>
        </w:rPr>
        <w:t xml:space="preserve"> </w:t>
      </w:r>
      <w:r>
        <w:rPr>
          <w:sz w:val="24"/>
        </w:rPr>
        <w:t>tenderers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meet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following</w:t>
      </w:r>
      <w:r>
        <w:rPr>
          <w:spacing w:val="27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119"/>
        </w:tabs>
        <w:ind w:left="3118" w:right="828" w:hanging="360"/>
        <w:jc w:val="both"/>
        <w:rPr>
          <w:sz w:val="24"/>
        </w:rPr>
      </w:pPr>
      <w:r>
        <w:rPr>
          <w:sz w:val="24"/>
        </w:rPr>
        <w:t>annual volume of construction work of at least 2.5 times the estimated annual</w:t>
      </w:r>
      <w:r>
        <w:rPr>
          <w:spacing w:val="1"/>
          <w:sz w:val="24"/>
        </w:rPr>
        <w:t xml:space="preserve"> </w:t>
      </w:r>
      <w:r>
        <w:rPr>
          <w:sz w:val="24"/>
        </w:rPr>
        <w:t>cashflow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119"/>
        </w:tabs>
        <w:ind w:left="3118" w:right="830" w:hanging="360"/>
        <w:jc w:val="both"/>
        <w:rPr>
          <w:sz w:val="24"/>
        </w:rPr>
      </w:pPr>
      <w:r>
        <w:rPr>
          <w:sz w:val="24"/>
        </w:rPr>
        <w:t>experience as main contractor in the construction of at least one project whose</w:t>
      </w:r>
      <w:r>
        <w:rPr>
          <w:spacing w:val="1"/>
          <w:sz w:val="24"/>
        </w:rPr>
        <w:t xml:space="preserve"> </w:t>
      </w:r>
      <w:r>
        <w:rPr>
          <w:sz w:val="24"/>
        </w:rPr>
        <w:t>nature and complexity is equivalent to the Works over the last 10 years (to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cited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complete);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119"/>
        </w:tabs>
        <w:ind w:left="3118" w:right="828" w:hanging="360"/>
        <w:jc w:val="both"/>
        <w:rPr>
          <w:sz w:val="24"/>
        </w:rPr>
      </w:pP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1"/>
          <w:sz w:val="24"/>
        </w:rPr>
        <w:t xml:space="preserve"> </w:t>
      </w:r>
      <w:r>
        <w:rPr>
          <w:sz w:val="24"/>
        </w:rPr>
        <w:t>(own,</w:t>
      </w:r>
      <w:r>
        <w:rPr>
          <w:spacing w:val="1"/>
          <w:sz w:val="24"/>
        </w:rPr>
        <w:t xml:space="preserve"> </w:t>
      </w:r>
      <w:r>
        <w:rPr>
          <w:sz w:val="24"/>
        </w:rPr>
        <w:t>lease,</w:t>
      </w:r>
      <w:r>
        <w:rPr>
          <w:spacing w:val="1"/>
          <w:sz w:val="24"/>
        </w:rPr>
        <w:t xml:space="preserve"> </w:t>
      </w:r>
      <w:r>
        <w:rPr>
          <w:sz w:val="24"/>
        </w:rPr>
        <w:t>hire,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 as required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119"/>
        </w:tabs>
        <w:ind w:left="3118" w:right="832" w:hanging="360"/>
        <w:jc w:val="both"/>
        <w:rPr>
          <w:sz w:val="24"/>
        </w:rPr>
      </w:pPr>
      <w:r>
        <w:rPr>
          <w:sz w:val="24"/>
        </w:rPr>
        <w:t>a Contract manager with at least five years’ experience in works of an equivalent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and volume, including no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 as</w:t>
      </w:r>
      <w:r>
        <w:rPr>
          <w:spacing w:val="-1"/>
          <w:sz w:val="24"/>
        </w:rPr>
        <w:t xml:space="preserve"> </w:t>
      </w:r>
      <w:r>
        <w:rPr>
          <w:sz w:val="24"/>
        </w:rPr>
        <w:t>Manager; 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5"/>
          <w:numId w:val="8"/>
        </w:numPr>
        <w:tabs>
          <w:tab w:val="left" w:pos="3119"/>
        </w:tabs>
        <w:ind w:left="3118" w:right="831" w:hanging="360"/>
        <w:jc w:val="both"/>
        <w:rPr>
          <w:sz w:val="24"/>
        </w:rPr>
      </w:pPr>
      <w:r>
        <w:rPr>
          <w:sz w:val="24"/>
        </w:rPr>
        <w:t>liquid assets and/or credit facilities, net of other contractual commitments and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advance</w:t>
      </w:r>
      <w:r>
        <w:rPr>
          <w:spacing w:val="21"/>
          <w:sz w:val="24"/>
        </w:rPr>
        <w:t xml:space="preserve"> </w:t>
      </w:r>
      <w:r>
        <w:rPr>
          <w:sz w:val="24"/>
        </w:rPr>
        <w:t>payments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made</w:t>
      </w:r>
      <w:r>
        <w:rPr>
          <w:spacing w:val="22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Contract,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less than 4</w:t>
      </w:r>
      <w:r>
        <w:rPr>
          <w:spacing w:val="-1"/>
          <w:sz w:val="24"/>
        </w:rPr>
        <w:t xml:space="preserve"> </w:t>
      </w:r>
      <w:r>
        <w:rPr>
          <w:sz w:val="24"/>
        </w:rPr>
        <w:t>months of the</w:t>
      </w:r>
      <w:r>
        <w:rPr>
          <w:spacing w:val="-2"/>
          <w:sz w:val="24"/>
        </w:rPr>
        <w:t xml:space="preserve"> </w:t>
      </w:r>
      <w:r>
        <w:rPr>
          <w:sz w:val="24"/>
        </w:rPr>
        <w:t>estimated payment flow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 Contract.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spacing w:before="60"/>
        <w:ind w:right="829"/>
        <w:jc w:val="both"/>
        <w:rPr>
          <w:sz w:val="24"/>
        </w:rPr>
      </w:pPr>
      <w:r>
        <w:rPr>
          <w:sz w:val="24"/>
        </w:rPr>
        <w:lastRenderedPageBreak/>
        <w:t>The figures for each of the partners of a joint venture shall be added together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8"/>
          <w:sz w:val="24"/>
        </w:rPr>
        <w:t xml:space="preserve"> </w:t>
      </w: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minimum</w:t>
      </w:r>
      <w:r>
        <w:rPr>
          <w:spacing w:val="16"/>
          <w:sz w:val="24"/>
        </w:rPr>
        <w:t xml:space="preserve"> </w:t>
      </w:r>
      <w:r>
        <w:rPr>
          <w:sz w:val="24"/>
        </w:rPr>
        <w:t>qualifying</w:t>
      </w:r>
      <w:r>
        <w:rPr>
          <w:spacing w:val="14"/>
          <w:sz w:val="24"/>
        </w:rPr>
        <w:t xml:space="preserve"> </w:t>
      </w:r>
      <w:r>
        <w:rPr>
          <w:sz w:val="24"/>
        </w:rPr>
        <w:t>criteria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clause</w:t>
      </w:r>
    </w:p>
    <w:p w:rsidR="003B0340" w:rsidRDefault="00375119">
      <w:pPr>
        <w:pStyle w:val="BodyText"/>
        <w:spacing w:before="1"/>
        <w:ind w:left="2758" w:right="826"/>
        <w:jc w:val="both"/>
      </w:pPr>
      <w:r>
        <w:t>1.7 (a) and (e); however, for a joint venture to qualify, each of its partners must meet</w:t>
      </w:r>
      <w:r>
        <w:rPr>
          <w:spacing w:val="1"/>
        </w:rPr>
        <w:t xml:space="preserve"> </w:t>
      </w:r>
      <w:r>
        <w:t>at least 25 percent of minimum criteria 1.7 (a), (b) and (e) for an individual tenderer,</w:t>
      </w:r>
      <w:r>
        <w:rPr>
          <w:spacing w:val="1"/>
        </w:rPr>
        <w:t xml:space="preserve"> </w:t>
      </w:r>
      <w:r>
        <w:t>and the partner in charge at least 40 percent of those minimum criteria.</w:t>
      </w:r>
      <w:r>
        <w:rPr>
          <w:spacing w:val="1"/>
        </w:rPr>
        <w:t xml:space="preserve"> </w:t>
      </w:r>
      <w:r>
        <w:t>Failure to</w:t>
      </w:r>
      <w:r>
        <w:rPr>
          <w:spacing w:val="1"/>
        </w:rPr>
        <w:t xml:space="preserve"> </w:t>
      </w:r>
      <w:r>
        <w:t>comply with this requirement will result in rejection of the joint venture’s tender.</w:t>
      </w:r>
      <w:r>
        <w:rPr>
          <w:spacing w:val="1"/>
        </w:rPr>
        <w:t xml:space="preserve"> </w:t>
      </w:r>
      <w:r>
        <w:t>Subcontractors’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 the tenderer’s compliance with the qualifying criteria, unless otherwise</w:t>
      </w:r>
      <w:r>
        <w:rPr>
          <w:spacing w:val="1"/>
        </w:rPr>
        <w:t xml:space="preserve"> </w:t>
      </w:r>
      <w:r>
        <w:t>stated.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Each tenderer shall submit only one tender, either individually or as a partner in a</w:t>
      </w:r>
      <w:r>
        <w:rPr>
          <w:spacing w:val="1"/>
          <w:sz w:val="24"/>
        </w:rPr>
        <w:t xml:space="preserve"> </w:t>
      </w:r>
      <w:r>
        <w:rPr>
          <w:sz w:val="24"/>
        </w:rPr>
        <w:t>joint venture.</w:t>
      </w:r>
      <w:r>
        <w:rPr>
          <w:spacing w:val="1"/>
          <w:sz w:val="24"/>
        </w:rPr>
        <w:t xml:space="preserve"> </w:t>
      </w:r>
      <w:r>
        <w:rPr>
          <w:sz w:val="24"/>
        </w:rPr>
        <w:t>A tenderer who submits or participates in more than one tender (other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requested)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disqualified.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tenderer shall bear all costs associated with</w:t>
      </w:r>
      <w:r>
        <w:rPr>
          <w:spacing w:val="60"/>
          <w:sz w:val="24"/>
        </w:rPr>
        <w:t xml:space="preserve"> </w:t>
      </w:r>
      <w:r>
        <w:rPr>
          <w:sz w:val="24"/>
        </w:rPr>
        <w:t>the preparation and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tender, and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</w:t>
      </w:r>
      <w:r>
        <w:rPr>
          <w:spacing w:val="-1"/>
          <w:sz w:val="24"/>
        </w:rPr>
        <w:t xml:space="preserve"> </w:t>
      </w:r>
      <w:r>
        <w:rPr>
          <w:sz w:val="24"/>
        </w:rPr>
        <w:t>will in</w:t>
      </w:r>
      <w:r>
        <w:rPr>
          <w:spacing w:val="-1"/>
          <w:sz w:val="24"/>
        </w:rPr>
        <w:t xml:space="preserve"> </w:t>
      </w:r>
      <w:r>
        <w:rPr>
          <w:sz w:val="24"/>
        </w:rPr>
        <w:t>no case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or</w:t>
      </w:r>
      <w:r>
        <w:rPr>
          <w:spacing w:val="-3"/>
          <w:sz w:val="24"/>
        </w:rPr>
        <w:t xml:space="preserve"> </w:t>
      </w:r>
      <w:r>
        <w:rPr>
          <w:sz w:val="24"/>
        </w:rPr>
        <w:t>liable 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tenderer, at the tenderer’s own responsibility and risk, is encouraged to visit and</w:t>
      </w:r>
      <w:r>
        <w:rPr>
          <w:spacing w:val="1"/>
          <w:sz w:val="24"/>
        </w:rPr>
        <w:t xml:space="preserve"> </w:t>
      </w:r>
      <w:r>
        <w:rPr>
          <w:sz w:val="24"/>
        </w:rPr>
        <w:t>examine the Site of the Works and its surroundings, and obtain all information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of the Works.</w:t>
      </w:r>
      <w:r>
        <w:rPr>
          <w:spacing w:val="60"/>
          <w:sz w:val="24"/>
        </w:rPr>
        <w:t xml:space="preserve"> </w:t>
      </w:r>
      <w:r>
        <w:rPr>
          <w:sz w:val="24"/>
        </w:rPr>
        <w:t>The costs of visiting the Site shall be at the tenderer’s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The procuring entity’s employees, committee members, board members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(spouse</w:t>
      </w:r>
      <w:r>
        <w:rPr>
          <w:spacing w:val="1"/>
          <w:sz w:val="24"/>
        </w:rPr>
        <w:t xml:space="preserve"> </w:t>
      </w:r>
      <w:r>
        <w:rPr>
          <w:sz w:val="24"/>
        </w:rPr>
        <w:t>and children) are</w:t>
      </w:r>
      <w:r>
        <w:rPr>
          <w:spacing w:val="-2"/>
          <w:sz w:val="24"/>
        </w:rPr>
        <w:t xml:space="preserve"> </w:t>
      </w:r>
      <w:r>
        <w:rPr>
          <w:sz w:val="24"/>
        </w:rPr>
        <w:t>not 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 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tender document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exceed</w:t>
      </w:r>
      <w:r>
        <w:rPr>
          <w:spacing w:val="2"/>
          <w:sz w:val="24"/>
        </w:rPr>
        <w:t xml:space="preserve"> </w:t>
      </w:r>
      <w:r>
        <w:rPr>
          <w:sz w:val="24"/>
        </w:rPr>
        <w:t>Kshs.5,000/=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The procuring entity shall allow the tenderer to review the tender document free of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purchase.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spacing w:before="76"/>
        <w:ind w:hanging="361"/>
      </w:pPr>
      <w:bookmarkStart w:id="5" w:name="_TOC_250028"/>
      <w:r>
        <w:lastRenderedPageBreak/>
        <w:t>Tender</w:t>
      </w:r>
      <w:r>
        <w:rPr>
          <w:spacing w:val="-3"/>
        </w:rPr>
        <w:t xml:space="preserve"> </w:t>
      </w:r>
      <w:bookmarkEnd w:id="5"/>
      <w:r>
        <w:t>Documents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3"/>
        <w:jc w:val="both"/>
        <w:rPr>
          <w:sz w:val="24"/>
        </w:rPr>
      </w:pPr>
      <w:r>
        <w:rPr>
          <w:sz w:val="24"/>
        </w:rPr>
        <w:t>The complete set of tender documents comprises the documents listed below and any</w:t>
      </w:r>
      <w:r>
        <w:rPr>
          <w:spacing w:val="-57"/>
          <w:sz w:val="24"/>
        </w:rPr>
        <w:t xml:space="preserve"> </w:t>
      </w:r>
      <w:r>
        <w:rPr>
          <w:sz w:val="24"/>
        </w:rPr>
        <w:t>addenda</w:t>
      </w:r>
      <w:r>
        <w:rPr>
          <w:spacing w:val="-2"/>
          <w:sz w:val="24"/>
        </w:rPr>
        <w:t xml:space="preserve"> </w:t>
      </w:r>
      <w:r>
        <w:rPr>
          <w:sz w:val="24"/>
        </w:rPr>
        <w:t>issued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Tenderers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 Information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Specifications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Drawings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</w:t>
      </w:r>
    </w:p>
    <w:p w:rsidR="003B0340" w:rsidRDefault="00375119">
      <w:pPr>
        <w:pStyle w:val="ListParagraph"/>
        <w:numPr>
          <w:ilvl w:val="0"/>
          <w:numId w:val="1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examine all Instructions, Forms to be filled and Specifications in</w:t>
      </w:r>
      <w:r>
        <w:rPr>
          <w:spacing w:val="1"/>
          <w:sz w:val="24"/>
        </w:rPr>
        <w:t xml:space="preserve"> </w:t>
      </w:r>
      <w:r>
        <w:rPr>
          <w:sz w:val="24"/>
        </w:rPr>
        <w:t>the tender documents.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furnish all information required by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or submission of a tender not substantially responsive to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every</w:t>
      </w:r>
      <w:r>
        <w:rPr>
          <w:spacing w:val="14"/>
          <w:sz w:val="24"/>
        </w:rPr>
        <w:t xml:space="preserve"> </w:t>
      </w:r>
      <w:r>
        <w:rPr>
          <w:sz w:val="24"/>
        </w:rPr>
        <w:t>respect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tenderer’s</w:t>
      </w:r>
      <w:r>
        <w:rPr>
          <w:spacing w:val="13"/>
          <w:sz w:val="24"/>
        </w:rPr>
        <w:t xml:space="preserve"> </w:t>
      </w:r>
      <w:r>
        <w:rPr>
          <w:sz w:val="24"/>
        </w:rPr>
        <w:t>risk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result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rejection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 tender.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A prospective tenderer making an inquiry relating to the tender documents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Employer in writing or by cable, telex or facsimile at the address indicated</w:t>
      </w:r>
      <w:r>
        <w:rPr>
          <w:spacing w:val="-57"/>
          <w:sz w:val="24"/>
        </w:rPr>
        <w:t xml:space="preserve"> </w:t>
      </w:r>
      <w:r>
        <w:rPr>
          <w:sz w:val="24"/>
        </w:rPr>
        <w:t>in the letter of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will only respond to requests for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 received earlier than seven days prior to the deadline for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tenders.</w:t>
      </w:r>
      <w:r>
        <w:rPr>
          <w:spacing w:val="1"/>
          <w:sz w:val="24"/>
        </w:rPr>
        <w:t xml:space="preserve"> </w:t>
      </w:r>
      <w:r>
        <w:rPr>
          <w:sz w:val="24"/>
        </w:rPr>
        <w:t>Copies of the Employer’s response will be forwarded to all persons issued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inquiry,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"/>
          <w:sz w:val="24"/>
        </w:rPr>
        <w:t xml:space="preserve"> </w:t>
      </w:r>
      <w:r>
        <w:rPr>
          <w:sz w:val="24"/>
        </w:rPr>
        <w:t>its source.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tendering documents by issuing addenda.</w:t>
      </w:r>
      <w:r>
        <w:rPr>
          <w:spacing w:val="1"/>
          <w:sz w:val="24"/>
        </w:rPr>
        <w:t xml:space="preserve"> </w:t>
      </w:r>
      <w:r>
        <w:rPr>
          <w:sz w:val="24"/>
        </w:rPr>
        <w:t>Any addendum thus issued shall be part of</w:t>
      </w:r>
      <w:r>
        <w:rPr>
          <w:spacing w:val="-57"/>
          <w:sz w:val="24"/>
        </w:rPr>
        <w:t xml:space="preserve"> </w:t>
      </w:r>
      <w:r>
        <w:rPr>
          <w:sz w:val="24"/>
        </w:rPr>
        <w:t>the tendering documents and shall be communicated in writing or by cable, telex or</w:t>
      </w:r>
      <w:r>
        <w:rPr>
          <w:spacing w:val="1"/>
          <w:sz w:val="24"/>
        </w:rPr>
        <w:t xml:space="preserve"> </w:t>
      </w:r>
      <w:r>
        <w:rPr>
          <w:sz w:val="24"/>
        </w:rPr>
        <w:t>facsimile to all tenderers.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tenderers shall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to the Employer.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To give prospective tenderers reasonable time in which to take an addendum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 in preparing their tenders, the Employer shall extend, as necessary, 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 of tenders,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2"/>
          <w:sz w:val="24"/>
        </w:rPr>
        <w:t xml:space="preserve"> </w:t>
      </w:r>
      <w:r>
        <w:rPr>
          <w:sz w:val="24"/>
        </w:rPr>
        <w:t>4.2 here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ind w:hanging="361"/>
      </w:pPr>
      <w:bookmarkStart w:id="6" w:name="_TOC_250027"/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6"/>
      <w:r>
        <w:t>Tenders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All documents relating to the tender and any correspondence shall be in English</w:t>
      </w:r>
      <w:r>
        <w:rPr>
          <w:spacing w:val="1"/>
          <w:sz w:val="24"/>
        </w:rPr>
        <w:t xml:space="preserve"> </w:t>
      </w:r>
      <w:r>
        <w:rPr>
          <w:sz w:val="24"/>
        </w:rPr>
        <w:t>language.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 submitted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 shall comprise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spacing w:before="1"/>
        <w:ind w:right="831"/>
        <w:rPr>
          <w:sz w:val="24"/>
        </w:rPr>
      </w:pPr>
      <w:r>
        <w:rPr>
          <w:sz w:val="24"/>
        </w:rPr>
        <w:t>These</w:t>
      </w:r>
      <w:r>
        <w:rPr>
          <w:spacing w:val="4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Tenderers,</w:t>
      </w:r>
      <w:r>
        <w:rPr>
          <w:spacing w:val="45"/>
          <w:sz w:val="24"/>
        </w:rPr>
        <w:t xml:space="preserve"> </w:t>
      </w:r>
      <w:r>
        <w:rPr>
          <w:sz w:val="24"/>
        </w:rPr>
        <w:t>Form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Tender,</w:t>
      </w:r>
      <w:r>
        <w:rPr>
          <w:spacing w:val="45"/>
          <w:sz w:val="24"/>
        </w:rPr>
        <w:t xml:space="preserve"> </w:t>
      </w:r>
      <w:r>
        <w:rPr>
          <w:sz w:val="24"/>
        </w:rPr>
        <w:t>Conditions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Contract,</w:t>
      </w:r>
      <w:r>
        <w:rPr>
          <w:spacing w:val="-57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 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 Contract and Specifications;</w:t>
      </w: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Security;</w:t>
      </w:r>
    </w:p>
    <w:p w:rsidR="003B0340" w:rsidRDefault="003B0340">
      <w:pPr>
        <w:pStyle w:val="BodyText"/>
        <w:spacing w:before="8"/>
        <w:rPr>
          <w:sz w:val="23"/>
        </w:r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Priced</w:t>
      </w:r>
      <w:r>
        <w:rPr>
          <w:spacing w:val="-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3B0340" w:rsidRDefault="003B0340">
      <w:pPr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spacing w:before="60"/>
        <w:ind w:hanging="721"/>
        <w:rPr>
          <w:sz w:val="24"/>
        </w:rPr>
      </w:pPr>
      <w:r>
        <w:rPr>
          <w:sz w:val="24"/>
        </w:rPr>
        <w:lastRenderedPageBreak/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invited;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tenderer shall fill in rates and prices for all items of the Works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Bill of Quantities.</w:t>
      </w:r>
      <w:r>
        <w:rPr>
          <w:spacing w:val="1"/>
          <w:sz w:val="24"/>
        </w:rPr>
        <w:t xml:space="preserve"> </w:t>
      </w:r>
      <w:r>
        <w:rPr>
          <w:sz w:val="24"/>
        </w:rPr>
        <w:t>Items for which no rate or price is entered by the tenderer will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paid for when executed and shall be deemed covered by the other rates and prices</w:t>
      </w:r>
      <w:r>
        <w:rPr>
          <w:spacing w:val="1"/>
          <w:sz w:val="24"/>
        </w:rPr>
        <w:t xml:space="preserve"> </w:t>
      </w:r>
      <w:r>
        <w:rPr>
          <w:sz w:val="24"/>
        </w:rPr>
        <w:t>in the Bill of Quantities.</w:t>
      </w:r>
      <w:r>
        <w:rPr>
          <w:spacing w:val="1"/>
          <w:sz w:val="24"/>
        </w:rPr>
        <w:t xml:space="preserve"> </w:t>
      </w:r>
      <w:r>
        <w:rPr>
          <w:sz w:val="24"/>
        </w:rPr>
        <w:t>All duties, taxes, and other levies payable by the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Contract,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cause</w:t>
      </w:r>
      <w:r>
        <w:rPr>
          <w:spacing w:val="31"/>
          <w:sz w:val="24"/>
        </w:rPr>
        <w:t xml:space="preserve"> </w:t>
      </w:r>
      <w:r>
        <w:rPr>
          <w:sz w:val="24"/>
        </w:rPr>
        <w:t>relevant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Contract,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30</w:t>
      </w:r>
      <w:r>
        <w:rPr>
          <w:spacing w:val="32"/>
          <w:sz w:val="24"/>
        </w:rPr>
        <w:t xml:space="preserve"> </w:t>
      </w:r>
      <w:r>
        <w:rPr>
          <w:sz w:val="24"/>
        </w:rPr>
        <w:t>days</w:t>
      </w:r>
      <w:r>
        <w:rPr>
          <w:spacing w:val="-57"/>
          <w:sz w:val="24"/>
        </w:rPr>
        <w:t xml:space="preserve"> </w:t>
      </w:r>
      <w:r>
        <w:rPr>
          <w:sz w:val="24"/>
        </w:rPr>
        <w:t>prior to the deadline for submission of tenders, shall be included in the tender price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rates and prices quoted by</w:t>
      </w:r>
      <w:r>
        <w:rPr>
          <w:spacing w:val="1"/>
          <w:sz w:val="24"/>
        </w:rPr>
        <w:t xml:space="preserve"> </w:t>
      </w:r>
      <w:r>
        <w:rPr>
          <w:sz w:val="24"/>
        </w:rPr>
        <w:t>the tenderer shall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be subject to</w:t>
      </w:r>
      <w:r>
        <w:rPr>
          <w:spacing w:val="60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performance of the Contract if provided for in the Appendix to Conditions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 and provisions made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of Contract.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 rates</w:t>
      </w:r>
      <w:r>
        <w:rPr>
          <w:spacing w:val="-1"/>
          <w:sz w:val="24"/>
        </w:rPr>
        <w:t xml:space="preserve"> </w:t>
      </w:r>
      <w:r>
        <w:rPr>
          <w:sz w:val="24"/>
        </w:rPr>
        <w:t>and prices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Kenya</w:t>
      </w:r>
      <w:r>
        <w:rPr>
          <w:spacing w:val="-1"/>
          <w:sz w:val="24"/>
        </w:rPr>
        <w:t xml:space="preserve"> </w:t>
      </w:r>
      <w:r>
        <w:rPr>
          <w:sz w:val="24"/>
        </w:rPr>
        <w:t>Shillings.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sixty</w:t>
      </w:r>
      <w:r>
        <w:rPr>
          <w:spacing w:val="1"/>
          <w:sz w:val="24"/>
        </w:rPr>
        <w:t xml:space="preserve"> </w:t>
      </w:r>
      <w:r>
        <w:rPr>
          <w:sz w:val="24"/>
        </w:rPr>
        <w:t>(60)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However in exceptional circumstances, the Employer may request that</w:t>
      </w:r>
      <w:r>
        <w:rPr>
          <w:spacing w:val="1"/>
          <w:sz w:val="24"/>
        </w:rPr>
        <w:t xml:space="preserve"> </w:t>
      </w:r>
      <w:r>
        <w:rPr>
          <w:sz w:val="24"/>
        </w:rPr>
        <w:t>the tenderers extend the period of validity for a specified additional period.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 and the tenderers’ responses shall be made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tenderer may refuse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forfeiting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60"/>
          <w:sz w:val="24"/>
        </w:rPr>
        <w:t xml:space="preserve"> </w:t>
      </w:r>
      <w:r>
        <w:rPr>
          <w:sz w:val="24"/>
        </w:rPr>
        <w:t>agreeing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 will not be required or permitted to otherwise modify the tender, but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extend the validity of Tender Security for the period of the extension, and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1"/>
          <w:sz w:val="24"/>
        </w:rPr>
        <w:t xml:space="preserve"> </w:t>
      </w:r>
      <w:r>
        <w:rPr>
          <w:sz w:val="24"/>
        </w:rPr>
        <w:t>3.7 -</w:t>
      </w:r>
      <w:r>
        <w:rPr>
          <w:spacing w:val="-1"/>
          <w:sz w:val="24"/>
        </w:rPr>
        <w:t xml:space="preserve"> </w:t>
      </w:r>
      <w:r>
        <w:rPr>
          <w:sz w:val="24"/>
        </w:rPr>
        <w:t>3.11 in all respects.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The tenderer shall furnish, as part of the tender, a Tender Security in the amount and</w:t>
      </w:r>
      <w:r>
        <w:rPr>
          <w:spacing w:val="1"/>
          <w:sz w:val="24"/>
        </w:rPr>
        <w:t xml:space="preserve"> </w:t>
      </w:r>
      <w:r>
        <w:rPr>
          <w:sz w:val="24"/>
        </w:rPr>
        <w:t>form specified in the appendix to invitation to tenderers.</w:t>
      </w:r>
      <w:r>
        <w:rPr>
          <w:spacing w:val="1"/>
          <w:sz w:val="24"/>
        </w:rPr>
        <w:t xml:space="preserve"> </w:t>
      </w:r>
      <w:r>
        <w:rPr>
          <w:sz w:val="24"/>
        </w:rPr>
        <w:t>This shall be in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exceeding 2 percent of the tender price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format of the Tender Security should be in accordance with the form of 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 included in Section G - Standard forms or any other form acceptable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 Tender Security shall be valid for 30 days beyond the validity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  <w:tab w:val="left" w:leader="dot" w:pos="6899"/>
        </w:tabs>
        <w:ind w:right="828"/>
        <w:jc w:val="both"/>
        <w:rPr>
          <w:sz w:val="24"/>
        </w:rPr>
      </w:pPr>
      <w:r>
        <w:rPr>
          <w:sz w:val="24"/>
        </w:rPr>
        <w:t>Any tender not accompanied by an acceptable Tender Security shall be rejected.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“Tenderer”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60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manner: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of”…………”,”…………”,and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ab/>
        <w:t>”.</w:t>
      </w: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Tender Securities of unsuccessful tenderers will be returned within 28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tender validity period specified in Clause</w:t>
      </w:r>
      <w:r>
        <w:rPr>
          <w:spacing w:val="-2"/>
          <w:sz w:val="24"/>
        </w:rPr>
        <w:t xml:space="preserve"> </w:t>
      </w:r>
      <w:r>
        <w:rPr>
          <w:sz w:val="24"/>
        </w:rPr>
        <w:t>3.6.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1"/>
        <w:jc w:val="both"/>
        <w:rPr>
          <w:sz w:val="24"/>
        </w:rPr>
      </w:pPr>
      <w:r>
        <w:rPr>
          <w:sz w:val="24"/>
        </w:rPr>
        <w:t>The Tender Security of the successful tenderer will be discharged when the tenderer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Security.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forfeited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right="827"/>
        <w:rPr>
          <w:sz w:val="24"/>
        </w:rPr>
      </w:pP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tenderer</w:t>
      </w:r>
      <w:r>
        <w:rPr>
          <w:spacing w:val="8"/>
          <w:sz w:val="24"/>
        </w:rPr>
        <w:t xml:space="preserve"> </w:t>
      </w:r>
      <w:r>
        <w:rPr>
          <w:sz w:val="24"/>
        </w:rPr>
        <w:t>withdraws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after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opening</w:t>
      </w:r>
      <w:r>
        <w:rPr>
          <w:spacing w:val="7"/>
          <w:sz w:val="24"/>
        </w:rPr>
        <w:t xml:space="preserve"> </w:t>
      </w:r>
      <w:r>
        <w:rPr>
          <w:sz w:val="24"/>
        </w:rPr>
        <w:t>during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period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validity;</w:t>
      </w:r>
    </w:p>
    <w:p w:rsidR="003B0340" w:rsidRDefault="003B0340">
      <w:pPr>
        <w:rPr>
          <w:sz w:val="24"/>
        </w:rPr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spacing w:before="76"/>
        <w:ind w:right="829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tenderer</w:t>
      </w:r>
      <w:r>
        <w:rPr>
          <w:spacing w:val="13"/>
          <w:sz w:val="24"/>
        </w:rPr>
        <w:t xml:space="preserve"> </w:t>
      </w:r>
      <w:r>
        <w:rPr>
          <w:sz w:val="24"/>
        </w:rPr>
        <w:t>does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accept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correction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tender</w:t>
      </w:r>
      <w:r>
        <w:rPr>
          <w:spacing w:val="15"/>
          <w:sz w:val="24"/>
        </w:rPr>
        <w:t xml:space="preserve"> </w:t>
      </w:r>
      <w:r>
        <w:rPr>
          <w:sz w:val="24"/>
        </w:rPr>
        <w:t>price,</w:t>
      </w:r>
      <w:r>
        <w:rPr>
          <w:spacing w:val="14"/>
          <w:sz w:val="24"/>
        </w:rPr>
        <w:t xml:space="preserve"> </w:t>
      </w:r>
      <w:r>
        <w:rPr>
          <w:sz w:val="24"/>
        </w:rPr>
        <w:t>pursuant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5.7;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right="831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case of a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tenderer,</w:t>
      </w:r>
      <w:r>
        <w:rPr>
          <w:spacing w:val="1"/>
          <w:sz w:val="24"/>
        </w:rPr>
        <w:t xml:space="preserve"> </w:t>
      </w:r>
      <w:r>
        <w:rPr>
          <w:sz w:val="24"/>
        </w:rPr>
        <w:t>if the tenderer fails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specified</w:t>
      </w:r>
      <w:r>
        <w:rPr>
          <w:spacing w:val="-57"/>
          <w:sz w:val="24"/>
        </w:rPr>
        <w:t xml:space="preserve"> </w:t>
      </w:r>
      <w:r>
        <w:rPr>
          <w:sz w:val="24"/>
        </w:rPr>
        <w:t>time limit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3"/>
          <w:numId w:val="9"/>
        </w:numPr>
        <w:tabs>
          <w:tab w:val="left" w:pos="4199"/>
          <w:tab w:val="left" w:pos="4200"/>
        </w:tabs>
        <w:ind w:hanging="722"/>
        <w:rPr>
          <w:sz w:val="24"/>
        </w:rPr>
      </w:pP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3"/>
          <w:numId w:val="9"/>
        </w:numPr>
        <w:tabs>
          <w:tab w:val="left" w:pos="4199"/>
          <w:tab w:val="left" w:pos="4200"/>
        </w:tabs>
        <w:ind w:hanging="722"/>
        <w:rPr>
          <w:sz w:val="24"/>
        </w:rPr>
      </w:pP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Security.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Tenderers shall submit offers that comply with the requirements of 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including the basic technical design as indicated in the Drawings 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61"/>
          <w:sz w:val="24"/>
        </w:rPr>
        <w:t xml:space="preserve"> </w:t>
      </w:r>
      <w:r>
        <w:rPr>
          <w:sz w:val="24"/>
        </w:rPr>
        <w:t>Alternatives will not be considered, unless</w:t>
      </w:r>
      <w:r>
        <w:rPr>
          <w:spacing w:val="60"/>
          <w:sz w:val="24"/>
        </w:rPr>
        <w:t xml:space="preserve"> </w:t>
      </w:r>
      <w:r>
        <w:rPr>
          <w:sz w:val="24"/>
        </w:rPr>
        <w:t>specifically allowed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allowed,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wishing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60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tendering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tender that complies with the requirements of the tendering documents, including the</w:t>
      </w:r>
      <w:r>
        <w:rPr>
          <w:spacing w:val="-57"/>
          <w:sz w:val="24"/>
        </w:rPr>
        <w:t xml:space="preserve"> </w:t>
      </w:r>
      <w:r>
        <w:rPr>
          <w:sz w:val="24"/>
        </w:rPr>
        <w:t>basic</w:t>
      </w:r>
      <w:r>
        <w:rPr>
          <w:spacing w:val="19"/>
          <w:sz w:val="24"/>
        </w:rPr>
        <w:t xml:space="preserve"> </w:t>
      </w:r>
      <w:r>
        <w:rPr>
          <w:sz w:val="24"/>
        </w:rPr>
        <w:t>technical</w:t>
      </w:r>
      <w:r>
        <w:rPr>
          <w:spacing w:val="21"/>
          <w:sz w:val="24"/>
        </w:rPr>
        <w:t xml:space="preserve"> </w:t>
      </w:r>
      <w:r>
        <w:rPr>
          <w:sz w:val="24"/>
        </w:rPr>
        <w:t>design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indicated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Drawings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addition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submitting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basic</w:t>
      </w:r>
      <w:r>
        <w:rPr>
          <w:spacing w:val="24"/>
          <w:sz w:val="24"/>
        </w:rPr>
        <w:t xml:space="preserve"> </w:t>
      </w:r>
      <w:r>
        <w:rPr>
          <w:sz w:val="24"/>
        </w:rPr>
        <w:t>tender,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tenderer</w:t>
      </w:r>
      <w:r>
        <w:rPr>
          <w:spacing w:val="26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provide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5"/>
          <w:sz w:val="24"/>
        </w:rPr>
        <w:t xml:space="preserve"> </w:t>
      </w:r>
      <w:r>
        <w:rPr>
          <w:sz w:val="24"/>
        </w:rPr>
        <w:t>necessary</w:t>
      </w:r>
      <w:r>
        <w:rPr>
          <w:spacing w:val="-58"/>
          <w:sz w:val="24"/>
        </w:rPr>
        <w:t xml:space="preserve"> </w:t>
      </w:r>
      <w:r>
        <w:rPr>
          <w:sz w:val="24"/>
        </w:rPr>
        <w:t>for a complete evaluation of the alternative, including design calculations,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breakdown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details.  Only 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 alternatives, if</w:t>
      </w:r>
      <w:r>
        <w:rPr>
          <w:spacing w:val="-1"/>
          <w:sz w:val="24"/>
        </w:rPr>
        <w:t xml:space="preserve"> </w:t>
      </w:r>
      <w:r>
        <w:rPr>
          <w:sz w:val="24"/>
        </w:rPr>
        <w:t>any, of</w:t>
      </w:r>
    </w:p>
    <w:p w:rsidR="003B0340" w:rsidRDefault="00375119">
      <w:pPr>
        <w:pStyle w:val="BodyText"/>
        <w:spacing w:before="1"/>
        <w:ind w:left="2758" w:right="830"/>
        <w:jc w:val="both"/>
      </w:pPr>
      <w:r>
        <w:t>the lowest evaluated tender conforming to the basic technical requirements shall be</w:t>
      </w:r>
      <w:r>
        <w:rPr>
          <w:spacing w:val="1"/>
        </w:rPr>
        <w:t xml:space="preserve"> </w:t>
      </w:r>
      <w:r>
        <w:t>considered.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prepare one original of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 comprising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as described in Clause 3.2 of these Instructions to Tenderers, bound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volume containing the</w:t>
      </w:r>
      <w:r>
        <w:rPr>
          <w:spacing w:val="-1"/>
          <w:sz w:val="24"/>
        </w:rPr>
        <w:t xml:space="preserve"> </w:t>
      </w:r>
      <w:r>
        <w:rPr>
          <w:sz w:val="24"/>
        </w:rPr>
        <w:t>Form of</w:t>
      </w:r>
      <w:r>
        <w:rPr>
          <w:spacing w:val="1"/>
          <w:sz w:val="24"/>
        </w:rPr>
        <w:t xml:space="preserve"> </w:t>
      </w:r>
      <w:r>
        <w:rPr>
          <w:sz w:val="24"/>
        </w:rPr>
        <w:t>Tender,</w:t>
      </w:r>
    </w:p>
    <w:p w:rsidR="003B0340" w:rsidRDefault="00375119">
      <w:pPr>
        <w:pStyle w:val="BodyText"/>
        <w:ind w:left="2758" w:right="828"/>
        <w:jc w:val="both"/>
      </w:pPr>
      <w:r>
        <w:t>and clearly marked “ORIGINAL”.</w:t>
      </w:r>
      <w:r>
        <w:rPr>
          <w:spacing w:val="60"/>
        </w:rPr>
        <w:t xml:space="preserve"> </w:t>
      </w:r>
      <w:r>
        <w:t>In addition, the tenderer shall submit copies of</w:t>
      </w:r>
      <w:r>
        <w:rPr>
          <w:spacing w:val="1"/>
        </w:rPr>
        <w:t xml:space="preserve"> </w:t>
      </w:r>
      <w:r>
        <w:t>the tender, in the number specified in the invitation to tender, and clearly marked as</w:t>
      </w:r>
      <w:r>
        <w:rPr>
          <w:spacing w:val="1"/>
        </w:rPr>
        <w:t xml:space="preserve"> </w:t>
      </w:r>
      <w:r>
        <w:t>“COPIES”.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 discrepancy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them, the</w:t>
      </w:r>
      <w:r>
        <w:rPr>
          <w:spacing w:val="-2"/>
        </w:rPr>
        <w:t xml:space="preserve"> </w:t>
      </w:r>
      <w:r>
        <w:t>original shall</w:t>
      </w:r>
      <w:r>
        <w:rPr>
          <w:spacing w:val="-1"/>
        </w:rPr>
        <w:t xml:space="preserve"> </w:t>
      </w:r>
      <w:r>
        <w:t>prevail.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 original and all copies of the tender shall be typed or written in indelible ink and</w:t>
      </w:r>
      <w:r>
        <w:rPr>
          <w:spacing w:val="1"/>
          <w:sz w:val="24"/>
        </w:rPr>
        <w:t xml:space="preserve"> </w:t>
      </w:r>
      <w:r>
        <w:rPr>
          <w:sz w:val="24"/>
        </w:rPr>
        <w:t>shall be signed by a person or persons duly authorised to sign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tenderer, pursuant to Clause 1.5 (a) or 1.6 (b), as the case may be.</w:t>
      </w:r>
      <w:r>
        <w:rPr>
          <w:spacing w:val="1"/>
          <w:sz w:val="24"/>
        </w:rPr>
        <w:t xml:space="preserve"> </w:t>
      </w:r>
      <w:r>
        <w:rPr>
          <w:sz w:val="24"/>
        </w:rPr>
        <w:t>All pages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 where alterations or additions have been made shall be initialled by the person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persons signing the tender.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Clarification of tenders shall be requested by the tenderer to be received by the</w:t>
      </w:r>
      <w:r>
        <w:rPr>
          <w:spacing w:val="1"/>
          <w:sz w:val="24"/>
        </w:rPr>
        <w:t xml:space="preserve"> </w:t>
      </w:r>
      <w:r>
        <w:rPr>
          <w:sz w:val="24"/>
        </w:rPr>
        <w:t>procuring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not later than 7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tenders.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procuring entity shall reply to any clarifications sought by the tenderer within 3</w:t>
      </w:r>
      <w:r>
        <w:rPr>
          <w:spacing w:val="1"/>
          <w:sz w:val="24"/>
        </w:rPr>
        <w:t xml:space="preserve"> </w:t>
      </w:r>
      <w:r>
        <w:rPr>
          <w:sz w:val="24"/>
        </w:rPr>
        <w:t>days of receiving the request to enable the tenderer to make timely submission of its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amount of </w:t>
      </w:r>
      <w:r>
        <w:rPr>
          <w:b/>
          <w:sz w:val="24"/>
        </w:rPr>
        <w:t>0.5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price.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spacing w:before="231"/>
        <w:ind w:hanging="361"/>
      </w:pPr>
      <w:bookmarkStart w:id="7" w:name="_TOC_250026"/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7"/>
      <w:r>
        <w:t>Tenders</w:t>
      </w:r>
    </w:p>
    <w:p w:rsidR="003B0340" w:rsidRDefault="003B0340">
      <w:pPr>
        <w:pStyle w:val="BodyText"/>
        <w:spacing w:before="8"/>
        <w:rPr>
          <w:b/>
          <w:sz w:val="23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60"/>
          <w:sz w:val="24"/>
        </w:rPr>
        <w:t xml:space="preserve"> </w:t>
      </w:r>
      <w:r>
        <w:rPr>
          <w:sz w:val="24"/>
        </w:rPr>
        <w:t>inner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outer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marking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inner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ORIGINAL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COPIES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inner</w:t>
      </w:r>
      <w:r>
        <w:rPr>
          <w:spacing w:val="-3"/>
          <w:sz w:val="24"/>
        </w:rPr>
        <w:t xml:space="preserve"> </w:t>
      </w:r>
      <w:r>
        <w:rPr>
          <w:sz w:val="24"/>
        </w:rPr>
        <w:t>and outer</w:t>
      </w:r>
      <w:r>
        <w:rPr>
          <w:spacing w:val="-1"/>
          <w:sz w:val="24"/>
        </w:rPr>
        <w:t xml:space="preserve"> </w:t>
      </w:r>
      <w:r>
        <w:rPr>
          <w:sz w:val="24"/>
        </w:rPr>
        <w:t>envelopes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spacing w:before="76"/>
        <w:ind w:right="830"/>
        <w:rPr>
          <w:sz w:val="24"/>
        </w:rPr>
      </w:pPr>
      <w:r>
        <w:rPr>
          <w:sz w:val="24"/>
        </w:rPr>
        <w:lastRenderedPageBreak/>
        <w:t>be</w:t>
      </w:r>
      <w:r>
        <w:rPr>
          <w:spacing w:val="41"/>
          <w:sz w:val="24"/>
        </w:rPr>
        <w:t xml:space="preserve"> </w:t>
      </w:r>
      <w:r>
        <w:rPr>
          <w:sz w:val="24"/>
        </w:rPr>
        <w:t>addressed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Employer</w:t>
      </w:r>
      <w:r>
        <w:rPr>
          <w:spacing w:val="43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address</w:t>
      </w:r>
      <w:r>
        <w:rPr>
          <w:spacing w:val="44"/>
          <w:sz w:val="24"/>
        </w:rPr>
        <w:t xml:space="preserve"> </w:t>
      </w:r>
      <w:r>
        <w:rPr>
          <w:sz w:val="24"/>
        </w:rPr>
        <w:t>provided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invitation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tender;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right="830"/>
        <w:rPr>
          <w:sz w:val="24"/>
        </w:rPr>
      </w:pPr>
      <w:r>
        <w:rPr>
          <w:sz w:val="24"/>
        </w:rPr>
        <w:t>bear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name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37"/>
          <w:sz w:val="24"/>
        </w:rPr>
        <w:t xml:space="preserve"> </w:t>
      </w:r>
      <w:r>
        <w:rPr>
          <w:sz w:val="24"/>
        </w:rPr>
        <w:t>number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Contract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defined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to tender; 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right="827"/>
        <w:rPr>
          <w:sz w:val="24"/>
        </w:rPr>
      </w:pPr>
      <w:r>
        <w:rPr>
          <w:sz w:val="24"/>
        </w:rPr>
        <w:t>provide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warning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open</w:t>
      </w:r>
      <w:r>
        <w:rPr>
          <w:spacing w:val="22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specified</w:t>
      </w:r>
      <w:r>
        <w:rPr>
          <w:spacing w:val="21"/>
          <w:sz w:val="24"/>
        </w:rPr>
        <w:t xml:space="preserve"> </w:t>
      </w:r>
      <w:r>
        <w:rPr>
          <w:sz w:val="24"/>
        </w:rPr>
        <w:t>time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date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tender</w:t>
      </w:r>
      <w:r>
        <w:rPr>
          <w:spacing w:val="-57"/>
          <w:sz w:val="24"/>
        </w:rPr>
        <w:t xml:space="preserve"> </w:t>
      </w:r>
      <w:r>
        <w:rPr>
          <w:sz w:val="24"/>
        </w:rPr>
        <w:t>opening.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Tenders shall be delivered to the Employer at the address specified above not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the time and date specified in the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 extend the deadline for submission of tenders by issuing an amendment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Sub-Clause 2.5 in which case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rights and obligations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and the tenderers previously subject to the original deadline will then 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new deadline.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Any tender received after the deadline prescribed in clause 4.2 will be returned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un-opened.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Tenderers may modify or withdraw their tenders by giving notice in writing before</w:t>
      </w:r>
      <w:r>
        <w:rPr>
          <w:spacing w:val="1"/>
          <w:sz w:val="24"/>
        </w:rPr>
        <w:t xml:space="preserve"> </w:t>
      </w:r>
      <w:r>
        <w:rPr>
          <w:sz w:val="24"/>
        </w:rPr>
        <w:t>the deadline prescribed in clause 4.2.</w:t>
      </w:r>
      <w:r>
        <w:rPr>
          <w:spacing w:val="1"/>
          <w:sz w:val="24"/>
        </w:rPr>
        <w:t xml:space="preserve"> </w:t>
      </w:r>
      <w:r>
        <w:rPr>
          <w:sz w:val="24"/>
        </w:rPr>
        <w:t>Each tenderer’s modification or withdrawal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prepared,</w:t>
      </w:r>
      <w:r>
        <w:rPr>
          <w:spacing w:val="2"/>
          <w:sz w:val="24"/>
        </w:rPr>
        <w:t xml:space="preserve"> </w:t>
      </w:r>
      <w:r>
        <w:rPr>
          <w:sz w:val="24"/>
        </w:rPr>
        <w:t>sealed, marked,</w:t>
      </w:r>
    </w:p>
    <w:p w:rsidR="003B0340" w:rsidRDefault="00375119">
      <w:pPr>
        <w:pStyle w:val="BodyText"/>
        <w:ind w:left="2758" w:right="826"/>
        <w:jc w:val="both"/>
      </w:pPr>
      <w:r>
        <w:t>and delivered in accordance with clause 3.13 and 4.1, with the outer and inner</w:t>
      </w:r>
      <w:r>
        <w:rPr>
          <w:spacing w:val="1"/>
        </w:rPr>
        <w:t xml:space="preserve"> </w:t>
      </w:r>
      <w:r>
        <w:t>envelopes additionally marked “</w:t>
      </w:r>
      <w:r>
        <w:rPr>
          <w:b/>
        </w:rPr>
        <w:t xml:space="preserve">MODIFICATION” </w:t>
      </w:r>
      <w:r>
        <w:t>and “</w:t>
      </w:r>
      <w:r>
        <w:rPr>
          <w:b/>
        </w:rPr>
        <w:t>WITHDRAWAL</w:t>
      </w:r>
      <w:r>
        <w:t>”, as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tender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 tenders.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Withdrawal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 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 submission of</w:t>
      </w:r>
    </w:p>
    <w:p w:rsidR="003B0340" w:rsidRDefault="00375119">
      <w:pPr>
        <w:pStyle w:val="BodyText"/>
        <w:ind w:left="2758" w:right="826"/>
        <w:jc w:val="both"/>
      </w:pPr>
      <w:r>
        <w:t>tenders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expiration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period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tender</w:t>
      </w:r>
      <w:r>
        <w:rPr>
          <w:spacing w:val="14"/>
        </w:rPr>
        <w:t xml:space="preserve"> </w:t>
      </w:r>
      <w:r>
        <w:t>validity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invitation</w:t>
      </w:r>
      <w:r>
        <w:rPr>
          <w:spacing w:val="-58"/>
        </w:rPr>
        <w:t xml:space="preserve"> </w:t>
      </w:r>
      <w:r>
        <w:t>to tender or as extended pursuant to Clause 3.6 may result in the forfeiture of the</w:t>
      </w:r>
      <w:r>
        <w:rPr>
          <w:spacing w:val="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Security pursuant</w:t>
      </w:r>
      <w:r>
        <w:rPr>
          <w:spacing w:val="2"/>
        </w:rPr>
        <w:t xml:space="preserve"> </w:t>
      </w:r>
      <w:r>
        <w:t>to Clause</w:t>
      </w:r>
      <w:r>
        <w:rPr>
          <w:spacing w:val="-2"/>
        </w:rPr>
        <w:t xml:space="preserve"> </w:t>
      </w:r>
      <w:r>
        <w:t>3.11.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9"/>
        <w:jc w:val="both"/>
        <w:rPr>
          <w:sz w:val="24"/>
        </w:rPr>
      </w:pP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modify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tenders by submitting tender modifications in accordance with Clause 4.4 or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 tender submission.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ind w:hanging="361"/>
      </w:pPr>
      <w:bookmarkStart w:id="8" w:name="_TOC_250025"/>
      <w:r>
        <w:t>Tender</w:t>
      </w:r>
      <w:r>
        <w:rPr>
          <w:spacing w:val="-2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8"/>
      <w:r>
        <w:t>Evaluation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tenders will be opened by the Employer, including modifications made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 Clause 4.4, in the presence of the tenderers’ representatives who choose to attend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and in the place specified in the invitation to tender.</w:t>
      </w:r>
      <w:r>
        <w:rPr>
          <w:spacing w:val="1"/>
          <w:sz w:val="24"/>
        </w:rPr>
        <w:t xml:space="preserve"> </w:t>
      </w:r>
      <w:r>
        <w:rPr>
          <w:sz w:val="24"/>
        </w:rPr>
        <w:t>Envelopes marked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WITHDRAWAL</w:t>
      </w:r>
      <w:r>
        <w:rPr>
          <w:sz w:val="24"/>
        </w:rPr>
        <w:t>” shall be opened and read out first. Tenderers’ and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who are present during the opening shall sign a register evidencing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tenderers’ names, the tender prices, the total amount of each tender and of any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tender (if alternatives have been requested or permitted), any discounts,</w:t>
      </w:r>
      <w:r>
        <w:rPr>
          <w:spacing w:val="1"/>
          <w:sz w:val="24"/>
        </w:rPr>
        <w:t xml:space="preserve"> </w:t>
      </w:r>
      <w:r>
        <w:rPr>
          <w:sz w:val="24"/>
        </w:rPr>
        <w:t>tender modifications and withdrawals, the presence or absence of Tender Security,</w:t>
      </w:r>
      <w:r>
        <w:rPr>
          <w:spacing w:val="1"/>
          <w:sz w:val="24"/>
        </w:rPr>
        <w:t xml:space="preserve"> </w:t>
      </w:r>
      <w:r>
        <w:rPr>
          <w:sz w:val="24"/>
        </w:rPr>
        <w:t>and such other details as may be considered appropriate, will be announced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at the opening.</w:t>
      </w:r>
      <w:r>
        <w:rPr>
          <w:spacing w:val="1"/>
          <w:sz w:val="24"/>
        </w:rPr>
        <w:t xml:space="preserve"> </w:t>
      </w:r>
      <w:r>
        <w:rPr>
          <w:sz w:val="24"/>
        </w:rPr>
        <w:t>Minutes of the tender opening, including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1"/>
          <w:sz w:val="24"/>
        </w:rPr>
        <w:t xml:space="preserve"> </w:t>
      </w:r>
      <w:r>
        <w:rPr>
          <w:sz w:val="24"/>
        </w:rPr>
        <w:t>to 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 will be prepared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60"/>
        <w:ind w:right="824"/>
        <w:jc w:val="both"/>
        <w:rPr>
          <w:sz w:val="24"/>
        </w:rPr>
      </w:pPr>
      <w:r>
        <w:rPr>
          <w:sz w:val="24"/>
        </w:rPr>
        <w:t>Information relating to the examination, clarification, evaluation, and comparison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 and recommendations for the award of Contract shall not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 or any other persons not officially concerned with such process until the</w:t>
      </w:r>
      <w:r>
        <w:rPr>
          <w:spacing w:val="1"/>
          <w:sz w:val="24"/>
        </w:rPr>
        <w:t xml:space="preserve"> </w:t>
      </w:r>
      <w:r>
        <w:rPr>
          <w:sz w:val="24"/>
        </w:rPr>
        <w:t>award to the successful tenderer has been announced.</w:t>
      </w:r>
      <w:r>
        <w:rPr>
          <w:spacing w:val="1"/>
          <w:sz w:val="24"/>
        </w:rPr>
        <w:t xml:space="preserve"> </w:t>
      </w:r>
      <w:r>
        <w:rPr>
          <w:sz w:val="24"/>
        </w:rPr>
        <w:t>Any effort by a tenderer to</w:t>
      </w:r>
      <w:r>
        <w:rPr>
          <w:spacing w:val="1"/>
          <w:sz w:val="24"/>
        </w:rPr>
        <w:t xml:space="preserve"> </w:t>
      </w:r>
      <w:r>
        <w:rPr>
          <w:sz w:val="24"/>
        </w:rPr>
        <w:t>influence the Employer’s officials, processing of tenders or award decisions may</w:t>
      </w:r>
      <w:r>
        <w:rPr>
          <w:spacing w:val="1"/>
          <w:sz w:val="24"/>
        </w:rPr>
        <w:t xml:space="preserve"> </w:t>
      </w:r>
      <w:r>
        <w:rPr>
          <w:sz w:val="24"/>
        </w:rPr>
        <w:t>result in the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 tender.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To assist in the examination, evaluation, and comparison of tenders, the Employer at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breakdowns of unit rates.</w:t>
      </w:r>
      <w:r>
        <w:rPr>
          <w:spacing w:val="1"/>
          <w:sz w:val="24"/>
        </w:rPr>
        <w:t xml:space="preserve"> </w:t>
      </w:r>
      <w:r>
        <w:rPr>
          <w:sz w:val="24"/>
        </w:rPr>
        <w:t>The request for clarification and the response shall be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or by cable, telex or facsimile but no change in the price or substance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sought,</w:t>
      </w:r>
      <w:r>
        <w:rPr>
          <w:spacing w:val="1"/>
          <w:sz w:val="24"/>
        </w:rPr>
        <w:t xml:space="preserve"> </w:t>
      </w:r>
      <w:r>
        <w:rPr>
          <w:sz w:val="24"/>
        </w:rPr>
        <w:t>offered,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correction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arithmetic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discovered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Clause 5.7.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Prior to the detailed evaluation of tenders, the Employer will determine whether each</w:t>
      </w:r>
      <w:r>
        <w:rPr>
          <w:spacing w:val="-57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(a) meets 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criteria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</w:p>
    <w:p w:rsidR="003B0340" w:rsidRDefault="00375119">
      <w:pPr>
        <w:pStyle w:val="BodyText"/>
        <w:ind w:left="2758" w:right="824"/>
        <w:jc w:val="both"/>
      </w:pPr>
      <w:r>
        <w:t>in Clause 1.7 ;(b) has been properly signed; (c) is accompanied by the required</w:t>
      </w:r>
      <w:r>
        <w:rPr>
          <w:spacing w:val="1"/>
        </w:rPr>
        <w:t xml:space="preserve"> </w:t>
      </w:r>
      <w:r>
        <w:t>securities; and (d) is substantially responsive to the requirements of the tendering</w:t>
      </w:r>
      <w:r>
        <w:rPr>
          <w:spacing w:val="1"/>
        </w:rPr>
        <w:t xml:space="preserve"> </w:t>
      </w:r>
      <w:r>
        <w:t>documents.   A substantially responsive tender</w:t>
      </w:r>
      <w:r>
        <w:rPr>
          <w:spacing w:val="60"/>
        </w:rPr>
        <w:t xml:space="preserve"> </w:t>
      </w:r>
      <w:r>
        <w:t>is one which conforms to all the</w:t>
      </w:r>
      <w:r>
        <w:rPr>
          <w:spacing w:val="1"/>
        </w:rPr>
        <w:t xml:space="preserve"> </w:t>
      </w:r>
      <w:r>
        <w:t>terms, conditions and specifications of the tendering documents, without material</w:t>
      </w:r>
      <w:r>
        <w:rPr>
          <w:spacing w:val="1"/>
        </w:rPr>
        <w:t xml:space="preserve"> </w:t>
      </w:r>
      <w:r>
        <w:t>deviation or reservation.</w:t>
      </w:r>
      <w:r>
        <w:rPr>
          <w:spacing w:val="1"/>
        </w:rPr>
        <w:t xml:space="preserve"> </w:t>
      </w:r>
      <w:r>
        <w:t>A material deviation or reservation is one (a) which affects</w:t>
      </w:r>
      <w:r>
        <w:rPr>
          <w:spacing w:val="1"/>
        </w:rPr>
        <w:t xml:space="preserve"> </w:t>
      </w:r>
      <w:r>
        <w:t>in any substantial way the scope, quality, or performance of the works; (b) which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Employer’s rights or the tenderer’s obligations under the Contract; or (c) whose</w:t>
      </w:r>
      <w:r>
        <w:rPr>
          <w:spacing w:val="1"/>
        </w:rPr>
        <w:t xml:space="preserve"> </w:t>
      </w:r>
      <w:r>
        <w:t>rectification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unfairly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tenderers</w:t>
      </w:r>
      <w:r>
        <w:rPr>
          <w:spacing w:val="1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substantially responsive</w:t>
      </w:r>
      <w:r>
        <w:rPr>
          <w:spacing w:val="-1"/>
        </w:rPr>
        <w:t xml:space="preserve"> </w:t>
      </w:r>
      <w:r>
        <w:t>tenders.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1"/>
          <w:sz w:val="24"/>
        </w:rPr>
        <w:t xml:space="preserve"> </w:t>
      </w:r>
      <w:r>
        <w:rPr>
          <w:sz w:val="24"/>
        </w:rPr>
        <w:t>responsive,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 be made responsive by correction or withdrawal of the nonconforming</w:t>
      </w:r>
      <w:r>
        <w:rPr>
          <w:spacing w:val="1"/>
          <w:sz w:val="24"/>
        </w:rPr>
        <w:t xml:space="preserve"> </w:t>
      </w:r>
      <w:r>
        <w:rPr>
          <w:sz w:val="24"/>
        </w:rPr>
        <w:t>deviation</w:t>
      </w:r>
      <w:r>
        <w:rPr>
          <w:spacing w:val="-1"/>
          <w:sz w:val="24"/>
        </w:rPr>
        <w:t xml:space="preserve"> </w:t>
      </w:r>
      <w:r>
        <w:rPr>
          <w:sz w:val="24"/>
        </w:rPr>
        <w:t>or reservation.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32"/>
        <w:jc w:val="both"/>
        <w:rPr>
          <w:sz w:val="24"/>
        </w:rPr>
      </w:pPr>
      <w:r>
        <w:rPr>
          <w:sz w:val="24"/>
        </w:rPr>
        <w:t>Tenders determined to be substantially responsive will be checked for any arithmetic</w:t>
      </w:r>
      <w:r>
        <w:rPr>
          <w:spacing w:val="-57"/>
          <w:sz w:val="24"/>
        </w:rPr>
        <w:t xml:space="preserve"> </w:t>
      </w:r>
      <w:r>
        <w:rPr>
          <w:sz w:val="24"/>
        </w:rPr>
        <w:t>errors.</w:t>
      </w:r>
      <w:r>
        <w:rPr>
          <w:spacing w:val="59"/>
          <w:sz w:val="24"/>
        </w:rPr>
        <w:t xml:space="preserve"> </w:t>
      </w:r>
      <w:r>
        <w:rPr>
          <w:sz w:val="24"/>
        </w:rPr>
        <w:t>Errors will be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2"/>
          <w:sz w:val="24"/>
        </w:rPr>
        <w:t xml:space="preserve"> </w:t>
      </w:r>
      <w:r>
        <w:rPr>
          <w:sz w:val="24"/>
        </w:rPr>
        <w:t>as follows: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where there is a discrepancy between the amount in figures and the amount in</w:t>
      </w:r>
      <w:r>
        <w:rPr>
          <w:spacing w:val="-57"/>
          <w:sz w:val="24"/>
        </w:rPr>
        <w:t xml:space="preserve"> </w:t>
      </w:r>
      <w:r>
        <w:rPr>
          <w:sz w:val="24"/>
        </w:rPr>
        <w:t>words,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in words will prevail; 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where there is a discrepancy between the unit rate and the line item total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multiplying</w:t>
      </w:r>
      <w:r>
        <w:rPr>
          <w:spacing w:val="1"/>
          <w:sz w:val="24"/>
        </w:rPr>
        <w:t xml:space="preserve"> </w:t>
      </w:r>
      <w:r>
        <w:rPr>
          <w:sz w:val="24"/>
        </w:rPr>
        <w:t>the unit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quantity,</w:t>
      </w:r>
      <w:r>
        <w:rPr>
          <w:spacing w:val="1"/>
          <w:sz w:val="24"/>
        </w:rPr>
        <w:t xml:space="preserve"> </w:t>
      </w:r>
      <w:r>
        <w:rPr>
          <w:sz w:val="24"/>
        </w:rPr>
        <w:t>the unit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quoted will prevail, unless in the opinion of the Employer, there is an obvious</w:t>
      </w:r>
      <w:r>
        <w:rPr>
          <w:spacing w:val="-57"/>
          <w:sz w:val="24"/>
        </w:rPr>
        <w:t xml:space="preserve"> </w:t>
      </w:r>
      <w:r>
        <w:rPr>
          <w:sz w:val="24"/>
        </w:rPr>
        <w:t>typographical error, in which case the adjustment will be made to the entry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that error.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</w:t>
      </w:r>
      <w:r>
        <w:rPr>
          <w:spacing w:val="1"/>
          <w:sz w:val="24"/>
        </w:rPr>
        <w:t xml:space="preserve"> </w:t>
      </w:r>
      <w:r>
        <w:rPr>
          <w:sz w:val="24"/>
        </w:rPr>
        <w:t>of a discrepancy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 amount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Form of Tender and the corrected tender figure in the main summary of the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 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as</w:t>
      </w:r>
      <w:r>
        <w:rPr>
          <w:spacing w:val="-1"/>
          <w:sz w:val="24"/>
        </w:rPr>
        <w:t xml:space="preserve"> </w:t>
      </w:r>
      <w:r>
        <w:rPr>
          <w:sz w:val="24"/>
        </w:rPr>
        <w:t>stated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 Form</w:t>
      </w:r>
      <w:r>
        <w:rPr>
          <w:spacing w:val="-1"/>
          <w:sz w:val="24"/>
        </w:rPr>
        <w:t xml:space="preserve"> </w:t>
      </w:r>
      <w:r>
        <w:rPr>
          <w:sz w:val="24"/>
        </w:rPr>
        <w:t>of Tender</w:t>
      </w:r>
      <w:r>
        <w:rPr>
          <w:spacing w:val="-1"/>
          <w:sz w:val="24"/>
        </w:rPr>
        <w:t xml:space="preserve"> </w:t>
      </w:r>
      <w:r>
        <w:rPr>
          <w:sz w:val="24"/>
        </w:rPr>
        <w:t>shall prevail.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The Error Correction Factor shall be computed by expressing 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tender amount and the corrected tender sum as a 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Builder’s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P.C.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 Sums)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spacing w:before="60"/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Error</w:t>
      </w:r>
      <w:r>
        <w:rPr>
          <w:spacing w:val="47"/>
          <w:sz w:val="24"/>
        </w:rPr>
        <w:t xml:space="preserve"> </w:t>
      </w:r>
      <w:r>
        <w:rPr>
          <w:sz w:val="24"/>
        </w:rPr>
        <w:t>Correction</w:t>
      </w:r>
      <w:r>
        <w:rPr>
          <w:spacing w:val="49"/>
          <w:sz w:val="24"/>
        </w:rPr>
        <w:t xml:space="preserve"> </w:t>
      </w:r>
      <w:r>
        <w:rPr>
          <w:sz w:val="24"/>
        </w:rPr>
        <w:t>Factor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applied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all</w:t>
      </w:r>
      <w:r>
        <w:rPr>
          <w:spacing w:val="49"/>
          <w:sz w:val="24"/>
        </w:rPr>
        <w:t xml:space="preserve"> </w:t>
      </w:r>
      <w:r>
        <w:rPr>
          <w:sz w:val="24"/>
        </w:rPr>
        <w:t>Builder’s</w:t>
      </w:r>
      <w:r>
        <w:rPr>
          <w:spacing w:val="49"/>
          <w:sz w:val="24"/>
        </w:rPr>
        <w:t xml:space="preserve"> </w:t>
      </w:r>
      <w:r>
        <w:rPr>
          <w:sz w:val="24"/>
        </w:rPr>
        <w:t>Work</w:t>
      </w:r>
      <w:r>
        <w:rPr>
          <w:spacing w:val="48"/>
          <w:sz w:val="24"/>
        </w:rPr>
        <w:t xml:space="preserve"> </w:t>
      </w:r>
      <w:r>
        <w:rPr>
          <w:sz w:val="24"/>
        </w:rPr>
        <w:t>(as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rebate or addition as the case may be) for the purposes of valuations for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valuation of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the amount stated in the tender will be adjusted in accordance with the above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 of</w:t>
      </w:r>
      <w:r>
        <w:rPr>
          <w:spacing w:val="-1"/>
          <w:sz w:val="24"/>
        </w:rPr>
        <w:t xml:space="preserve"> </w:t>
      </w:r>
      <w:r>
        <w:rPr>
          <w:sz w:val="24"/>
        </w:rPr>
        <w:t>errors and, with</w:t>
      </w:r>
    </w:p>
    <w:p w:rsidR="003B0340" w:rsidRDefault="00375119">
      <w:pPr>
        <w:pStyle w:val="BodyText"/>
        <w:ind w:left="3478" w:right="826"/>
        <w:jc w:val="both"/>
      </w:pPr>
      <w:r>
        <w:t>concurrence of the tenderer, shall be considered as binding upon the tenderer.</w:t>
      </w:r>
      <w:r>
        <w:rPr>
          <w:spacing w:val="-57"/>
        </w:rPr>
        <w:t xml:space="preserve"> </w:t>
      </w:r>
      <w:r>
        <w:t>If the tenderer does not accept the</w:t>
      </w:r>
      <w:r>
        <w:rPr>
          <w:spacing w:val="1"/>
        </w:rPr>
        <w:t xml:space="preserve"> </w:t>
      </w:r>
      <w:r>
        <w:t>corrected amount, the tender may be</w:t>
      </w:r>
      <w:r>
        <w:rPr>
          <w:spacing w:val="1"/>
        </w:rPr>
        <w:t xml:space="preserve"> </w:t>
      </w:r>
      <w:r>
        <w:t>rejected and the Tender Security may be forfeited in accordance with clause</w:t>
      </w:r>
      <w:r>
        <w:rPr>
          <w:spacing w:val="1"/>
        </w:rPr>
        <w:t xml:space="preserve"> </w:t>
      </w:r>
      <w:r>
        <w:t>3.11.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compare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1"/>
          <w:sz w:val="24"/>
        </w:rPr>
        <w:t xml:space="preserve"> </w:t>
      </w:r>
      <w:r>
        <w:rPr>
          <w:sz w:val="24"/>
        </w:rPr>
        <w:t>responsive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2"/>
          <w:sz w:val="24"/>
        </w:rPr>
        <w:t xml:space="preserve"> </w:t>
      </w:r>
      <w:r>
        <w:rPr>
          <w:sz w:val="24"/>
        </w:rPr>
        <w:t>5.5.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In evaluating the tenders, the Employer will determine for each tender the evaluated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by adjusting the</w:t>
      </w:r>
      <w:r>
        <w:rPr>
          <w:spacing w:val="-1"/>
          <w:sz w:val="24"/>
        </w:rPr>
        <w:t xml:space="preserve"> </w:t>
      </w:r>
      <w:r>
        <w:rPr>
          <w:sz w:val="24"/>
        </w:rPr>
        <w:t>tender price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errors 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5.7;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excluding provisional sums and the provision, if any, for contingencies in the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 but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Dayworks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priced competitively.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variations,</w:t>
      </w:r>
      <w:r>
        <w:rPr>
          <w:spacing w:val="1"/>
          <w:sz w:val="24"/>
        </w:rPr>
        <w:t xml:space="preserve"> </w:t>
      </w:r>
      <w:r>
        <w:rPr>
          <w:sz w:val="24"/>
        </w:rPr>
        <w:t>deviations, or alternative offers</w:t>
      </w:r>
      <w:r>
        <w:rPr>
          <w:spacing w:val="60"/>
          <w:sz w:val="24"/>
        </w:rPr>
        <w:t xml:space="preserve"> </w:t>
      </w:r>
      <w:r>
        <w:rPr>
          <w:sz w:val="24"/>
        </w:rPr>
        <w:t>submitted in accordance with clause 3.12;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9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offered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clause</w:t>
      </w:r>
      <w:r>
        <w:rPr>
          <w:spacing w:val="-1"/>
          <w:sz w:val="24"/>
        </w:rPr>
        <w:t xml:space="preserve"> </w:t>
      </w:r>
      <w:r>
        <w:rPr>
          <w:sz w:val="24"/>
        </w:rPr>
        <w:t>4.6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 Employer 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variation,</w:t>
      </w:r>
      <w:r>
        <w:rPr>
          <w:spacing w:val="1"/>
          <w:sz w:val="24"/>
        </w:rPr>
        <w:t xml:space="preserve"> </w:t>
      </w:r>
      <w:r>
        <w:rPr>
          <w:sz w:val="24"/>
        </w:rPr>
        <w:t>deviation,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offer.</w:t>
      </w:r>
      <w:r>
        <w:rPr>
          <w:spacing w:val="61"/>
          <w:sz w:val="24"/>
        </w:rPr>
        <w:t xml:space="preserve"> </w:t>
      </w:r>
      <w:r>
        <w:rPr>
          <w:sz w:val="24"/>
        </w:rPr>
        <w:t>Variations, deviations, and alternative offers and other factors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excess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tender</w:t>
      </w:r>
      <w:r>
        <w:rPr>
          <w:spacing w:val="13"/>
          <w:sz w:val="24"/>
        </w:rPr>
        <w:t xml:space="preserve"> </w:t>
      </w:r>
      <w:r>
        <w:rPr>
          <w:sz w:val="24"/>
        </w:rPr>
        <w:t>documents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otherwise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in unsolicited benefits for the Employer will not be taken into account in tender</w:t>
      </w:r>
      <w:r>
        <w:rPr>
          <w:spacing w:val="1"/>
          <w:sz w:val="24"/>
        </w:rPr>
        <w:t xml:space="preserve"> </w:t>
      </w:r>
      <w:r>
        <w:rPr>
          <w:sz w:val="24"/>
        </w:rPr>
        <w:t>evaluation.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tenderer shall not influence the Employer on any matter relating to his tender</w:t>
      </w:r>
      <w:r>
        <w:rPr>
          <w:spacing w:val="1"/>
          <w:sz w:val="24"/>
        </w:rPr>
        <w:t xml:space="preserve"> </w:t>
      </w:r>
      <w:r>
        <w:rPr>
          <w:sz w:val="24"/>
        </w:rPr>
        <w:t>from the time of the tender opening to the time the Contract is awarded.</w:t>
      </w:r>
      <w:r>
        <w:rPr>
          <w:spacing w:val="60"/>
          <w:sz w:val="24"/>
        </w:rPr>
        <w:t xml:space="preserve"> </w:t>
      </w:r>
      <w:r>
        <w:rPr>
          <w:sz w:val="24"/>
        </w:rPr>
        <w:t>Any effort</w:t>
      </w:r>
      <w:r>
        <w:rPr>
          <w:spacing w:val="1"/>
          <w:sz w:val="24"/>
        </w:rPr>
        <w:t xml:space="preserve"> </w:t>
      </w:r>
      <w:r>
        <w:rPr>
          <w:sz w:val="24"/>
        </w:rPr>
        <w:t>by the Tenderer to influence the Employer or his employees in his decision on tender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evaluation, tender comparison or Contract award may result in the rejection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Firms incorporated in Kenya where indigenous Kenyans own 51%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share capital shall be allowed a 10% preferential bias provided that they do not sub-</w:t>
      </w:r>
      <w:r>
        <w:rPr>
          <w:spacing w:val="1"/>
          <w:sz w:val="24"/>
        </w:rPr>
        <w:t xml:space="preserve"> </w:t>
      </w:r>
      <w:r>
        <w:rPr>
          <w:sz w:val="24"/>
        </w:rPr>
        <w:t>contract work valued at more than 50% of the Contract Price excluding Provisional</w:t>
      </w:r>
      <w:r>
        <w:rPr>
          <w:spacing w:val="1"/>
          <w:sz w:val="24"/>
        </w:rPr>
        <w:t xml:space="preserve"> </w:t>
      </w:r>
      <w:r>
        <w:rPr>
          <w:sz w:val="24"/>
        </w:rPr>
        <w:t>Sums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non-indigenous sub-contractor.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ind w:hanging="361"/>
      </w:pPr>
      <w:bookmarkStart w:id="9" w:name="_TOC_250024"/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9"/>
      <w:r>
        <w:t>Contract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Subject to Clause 6.2, the award of the Contract will be made to the tenderer whose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has been determined to be substantially</w:t>
      </w:r>
    </w:p>
    <w:p w:rsidR="003B0340" w:rsidRDefault="00375119">
      <w:pPr>
        <w:pStyle w:val="BodyText"/>
        <w:ind w:left="2758" w:right="826" w:hanging="1200"/>
        <w:jc w:val="both"/>
      </w:pPr>
      <w:r>
        <w:t>responsive to the tendering documents and who has offered the lowest evaluated tender price,</w:t>
      </w:r>
      <w:r>
        <w:rPr>
          <w:spacing w:val="1"/>
        </w:rPr>
        <w:t xml:space="preserve"> </w:t>
      </w:r>
      <w:r>
        <w:t>provided that such tenderer has been determined to be (a) eligible in accordance with</w:t>
      </w:r>
      <w:r>
        <w:rPr>
          <w:spacing w:val="-57"/>
        </w:rPr>
        <w:t xml:space="preserve"> </w:t>
      </w:r>
      <w:r>
        <w:t>the provision of Clauses 1.2, and (b) qualified in accordance with the provisions of</w:t>
      </w:r>
      <w:r>
        <w:rPr>
          <w:spacing w:val="1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1.7 and 1.8.</w:t>
      </w:r>
    </w:p>
    <w:p w:rsidR="003B0340" w:rsidRDefault="003B0340">
      <w:pPr>
        <w:jc w:val="both"/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76"/>
        <w:ind w:hanging="721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6.1 above,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Employer 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3B0340" w:rsidRDefault="00375119">
      <w:pPr>
        <w:pStyle w:val="BodyText"/>
        <w:spacing w:before="1"/>
        <w:ind w:left="2758" w:right="828"/>
        <w:jc w:val="both"/>
      </w:pPr>
      <w:r>
        <w:t>accept or reject any tender, and to cancel the tendering process and reject all tenders,</w:t>
      </w:r>
      <w:r>
        <w:rPr>
          <w:spacing w:val="1"/>
        </w:rPr>
        <w:t xml:space="preserve"> </w:t>
      </w:r>
      <w:r>
        <w:t>at any time prior to the award of Contract, without thereby incurring any liability to</w:t>
      </w:r>
      <w:r>
        <w:rPr>
          <w:spacing w:val="1"/>
        </w:rPr>
        <w:t xml:space="preserve"> </w:t>
      </w:r>
      <w:r>
        <w:t>the affected tenderer or tenderers or any obligation to inform the affected tenderer or</w:t>
      </w:r>
      <w:r>
        <w:rPr>
          <w:spacing w:val="1"/>
        </w:rPr>
        <w:t xml:space="preserve"> </w:t>
      </w:r>
      <w:r>
        <w:t>tenderers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grounds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action.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tenderer whose tender has been accepted will be notified of the award prior to</w:t>
      </w:r>
      <w:r>
        <w:rPr>
          <w:spacing w:val="1"/>
          <w:sz w:val="24"/>
        </w:rPr>
        <w:t xml:space="preserve"> </w:t>
      </w:r>
      <w:r>
        <w:rPr>
          <w:sz w:val="24"/>
        </w:rPr>
        <w:t>expiration of the tender validity period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or by</w:t>
      </w:r>
      <w:r>
        <w:rPr>
          <w:spacing w:val="60"/>
          <w:sz w:val="24"/>
        </w:rPr>
        <w:t xml:space="preserve"> </w:t>
      </w:r>
      <w:r>
        <w:rPr>
          <w:sz w:val="24"/>
        </w:rPr>
        <w:t>cable, telex</w:t>
      </w:r>
      <w:r>
        <w:rPr>
          <w:spacing w:val="60"/>
          <w:sz w:val="24"/>
        </w:rPr>
        <w:t xml:space="preserve"> </w:t>
      </w:r>
      <w:r>
        <w:rPr>
          <w:sz w:val="24"/>
        </w:rPr>
        <w:t>or facsimile.</w:t>
      </w:r>
      <w:r>
        <w:rPr>
          <w:spacing w:val="1"/>
          <w:sz w:val="24"/>
        </w:rPr>
        <w:t xml:space="preserve"> </w:t>
      </w:r>
      <w:r>
        <w:rPr>
          <w:sz w:val="24"/>
        </w:rPr>
        <w:t>This notification (hereinafter and in all Contract documents called the “Letter 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Acceptance”) will state the sum (hereinafter and in all Contract documents called the</w:t>
      </w:r>
      <w:r>
        <w:rPr>
          <w:spacing w:val="-57"/>
          <w:sz w:val="24"/>
        </w:rPr>
        <w:t xml:space="preserve"> </w:t>
      </w:r>
      <w:r>
        <w:rPr>
          <w:sz w:val="24"/>
        </w:rPr>
        <w:t>“Contract Price”) that the Employer will pay the Contractor in consideration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execution,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 Contract. At the same time the other tenderers shall be informed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their tenders 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been successful.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/>
        <w:jc w:val="both"/>
      </w:pP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formed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signing the</w:t>
      </w:r>
      <w:r>
        <w:rPr>
          <w:spacing w:val="-2"/>
        </w:rPr>
        <w:t xml:space="preserve"> </w:t>
      </w:r>
      <w:r>
        <w:t>contract.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</w:pPr>
      <w:r>
        <w:t>The Agreement will incorporate all agreements between the Employer and the successful</w:t>
      </w:r>
      <w:r>
        <w:rPr>
          <w:spacing w:val="1"/>
        </w:rPr>
        <w:t xml:space="preserve"> </w:t>
      </w:r>
      <w:r>
        <w:t>tenderer.</w:t>
      </w:r>
      <w:r>
        <w:rPr>
          <w:spacing w:val="56"/>
        </w:rPr>
        <w:t xml:space="preserve"> </w:t>
      </w:r>
      <w:r>
        <w:t>Within 14 days of receipt the successful tenderer will sign the Agreement and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Employer.</w:t>
      </w:r>
    </w:p>
    <w:p w:rsidR="003B0340" w:rsidRDefault="003B0340">
      <w:pPr>
        <w:pStyle w:val="BodyText"/>
        <w:spacing w:before="10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7"/>
        <w:jc w:val="both"/>
      </w:pPr>
      <w:r>
        <w:t>Within 21 days after receipt of the Letter of Acceptance, the successful tenderer shall deliver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55"/>
        </w:rPr>
        <w:t xml:space="preserve"> </w:t>
      </w:r>
      <w:r>
        <w:t>documents.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Security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form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8"/>
        <w:jc w:val="both"/>
      </w:pPr>
      <w:r>
        <w:t>Failure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tenderer</w:t>
      </w:r>
      <w:r>
        <w:rPr>
          <w:spacing w:val="1"/>
        </w:rPr>
        <w:t xml:space="preserve"> </w:t>
      </w:r>
      <w:r>
        <w:t>to 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6.5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constitute sufficient grounds for cancellation of the award and forfeiture of the Tender</w:t>
      </w:r>
      <w:r>
        <w:rPr>
          <w:spacing w:val="1"/>
        </w:rPr>
        <w:t xml:space="preserve"> </w:t>
      </w:r>
      <w:r>
        <w:t>Security.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</w:pPr>
      <w:r>
        <w:t>Upon the furnishing by the successful tenderer of the Performance Security, the Employer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tenderers</w:t>
      </w:r>
      <w:r>
        <w:rPr>
          <w:spacing w:val="-2"/>
        </w:rPr>
        <w:t xml:space="preserve"> </w:t>
      </w:r>
      <w:r>
        <w:t>that their</w:t>
      </w:r>
      <w:r>
        <w:rPr>
          <w:spacing w:val="-1"/>
        </w:rPr>
        <w:t xml:space="preserve"> </w:t>
      </w:r>
      <w:r>
        <w:t>tenders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unsuccessful.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0"/>
        <w:jc w:val="both"/>
      </w:pPr>
      <w:r>
        <w:t>Preference where allowed in the evaluation of tenders shall not be allowed for contracts not</w:t>
      </w:r>
      <w:r>
        <w:rPr>
          <w:spacing w:val="1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one year</w:t>
      </w:r>
      <w:r>
        <w:rPr>
          <w:spacing w:val="-1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months)</w:t>
      </w:r>
    </w:p>
    <w:p w:rsidR="003B0340" w:rsidRDefault="003B0340">
      <w:pPr>
        <w:pStyle w:val="BodyText"/>
        <w:spacing w:before="2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9"/>
        <w:jc w:val="both"/>
      </w:pPr>
      <w:r>
        <w:t>The tender evaluation committee shall evaluate the tender within 30 days of the validity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date of opening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tender.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0"/>
        <w:jc w:val="both"/>
      </w:pPr>
      <w:r>
        <w:t>The parties to the contract shall have it signed within 30 days from the date of notification of</w:t>
      </w:r>
      <w:r>
        <w:rPr>
          <w:spacing w:val="-52"/>
        </w:rPr>
        <w:t xml:space="preserve"> </w:t>
      </w:r>
      <w:r>
        <w:t>contract award unless there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request.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4"/>
        <w:jc w:val="both"/>
      </w:pPr>
      <w:r>
        <w:t>Contract price variations shall not be allowed for contracts not exceeding one year (12</w:t>
      </w:r>
      <w:r>
        <w:rPr>
          <w:spacing w:val="1"/>
        </w:rPr>
        <w:t xml:space="preserve"> </w:t>
      </w:r>
      <w:r>
        <w:t>months)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30"/>
        <w:jc w:val="both"/>
      </w:pPr>
      <w:r>
        <w:t>Where contract price variation is allowed, the valuation shall not exceed 15% of the original</w:t>
      </w:r>
      <w:r>
        <w:rPr>
          <w:spacing w:val="1"/>
        </w:rPr>
        <w:t xml:space="preserve"> </w:t>
      </w:r>
      <w:r>
        <w:t>contract price.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6"/>
        <w:jc w:val="both"/>
      </w:pPr>
      <w:r>
        <w:t>Price variation request shall be processed by the procuring entity within 30 days of receiving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request.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1"/>
        <w:ind w:right="826"/>
        <w:jc w:val="both"/>
      </w:pPr>
      <w:r>
        <w:t>The procuring entity may at any time terminate procurement proceedings before contract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and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 to</w:t>
      </w:r>
      <w:r>
        <w:rPr>
          <w:spacing w:val="-1"/>
        </w:rPr>
        <w:t xml:space="preserve"> </w:t>
      </w:r>
      <w:r>
        <w:t>any person</w:t>
      </w:r>
      <w:r>
        <w:rPr>
          <w:spacing w:val="-2"/>
        </w:rPr>
        <w:t xml:space="preserve"> </w:t>
      </w:r>
      <w:r>
        <w:t>for the termination.</w:t>
      </w:r>
    </w:p>
    <w:p w:rsidR="003B0340" w:rsidRDefault="003B0340">
      <w:pPr>
        <w:jc w:val="both"/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spacing w:before="80"/>
        <w:ind w:right="829"/>
        <w:jc w:val="both"/>
      </w:pPr>
      <w:r>
        <w:t>The procuring entity shall give prompt notice of the termination to the tenderers and on</w:t>
      </w:r>
      <w:r>
        <w:rPr>
          <w:spacing w:val="1"/>
        </w:rPr>
        <w:t xml:space="preserve"> </w:t>
      </w:r>
      <w:r>
        <w:t>request give its reasons for termination within 14 days of receiving the request from any</w:t>
      </w:r>
      <w:r>
        <w:rPr>
          <w:spacing w:val="1"/>
        </w:rPr>
        <w:t xml:space="preserve"> </w:t>
      </w:r>
      <w:r>
        <w:t>tenderer.</w:t>
      </w: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1"/>
          <w:numId w:val="9"/>
        </w:numPr>
        <w:tabs>
          <w:tab w:val="left" w:pos="2759"/>
        </w:tabs>
        <w:ind w:right="825"/>
        <w:jc w:val="both"/>
      </w:pPr>
      <w:r>
        <w:t>A tenderer who gives false information in the tender document about its qualification or who</w:t>
      </w:r>
      <w:r>
        <w:rPr>
          <w:spacing w:val="-52"/>
        </w:rPr>
        <w:t xml:space="preserve"> </w:t>
      </w:r>
      <w:r>
        <w:t>refuses to enter into a contract after notification of contract award shall be considered for</w:t>
      </w:r>
      <w:r>
        <w:rPr>
          <w:spacing w:val="1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 in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public procurement.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ind w:hanging="361"/>
      </w:pPr>
      <w:bookmarkStart w:id="10" w:name="_TOC_250023"/>
      <w:r>
        <w:t>Corrupt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Fraudulent</w:t>
      </w:r>
      <w:r>
        <w:rPr>
          <w:spacing w:val="-3"/>
        </w:rPr>
        <w:t xml:space="preserve"> </w:t>
      </w:r>
      <w:bookmarkEnd w:id="10"/>
      <w:r>
        <w:t>practices</w:t>
      </w:r>
    </w:p>
    <w:p w:rsidR="003B0340" w:rsidRDefault="003B0340">
      <w:pPr>
        <w:pStyle w:val="BodyText"/>
        <w:rPr>
          <w:b/>
          <w:sz w:val="22"/>
        </w:rPr>
      </w:pPr>
    </w:p>
    <w:p w:rsidR="003B0340" w:rsidRDefault="00375119">
      <w:pPr>
        <w:pStyle w:val="ListParagraph"/>
        <w:numPr>
          <w:ilvl w:val="4"/>
          <w:numId w:val="8"/>
        </w:numPr>
        <w:tabs>
          <w:tab w:val="left" w:pos="2759"/>
        </w:tabs>
        <w:spacing w:before="1"/>
        <w:ind w:right="827"/>
        <w:jc w:val="both"/>
      </w:pPr>
      <w:r>
        <w:t>The procuring entity requires that tenderers observe the highest standards of ethics during</w:t>
      </w:r>
      <w:r>
        <w:rPr>
          <w:spacing w:val="1"/>
        </w:rPr>
        <w:t xml:space="preserve"> </w:t>
      </w:r>
      <w:r>
        <w:t>procurement process and execution of contracts. A tenderer shall sign a declaration that he</w:t>
      </w:r>
      <w:r>
        <w:rPr>
          <w:spacing w:val="1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corrupt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fraudulent</w:t>
      </w:r>
      <w:r>
        <w:rPr>
          <w:spacing w:val="1"/>
        </w:rPr>
        <w:t xml:space="preserve"> </w:t>
      </w:r>
      <w:r>
        <w:t>practices.</w:t>
      </w:r>
    </w:p>
    <w:p w:rsidR="003B0340" w:rsidRDefault="003B0340">
      <w:pPr>
        <w:jc w:val="both"/>
        <w:sectPr w:rsidR="003B0340">
          <w:pgSz w:w="11910" w:h="16840"/>
          <w:pgMar w:top="80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3"/>
          <w:numId w:val="8"/>
        </w:numPr>
        <w:tabs>
          <w:tab w:val="left" w:pos="2039"/>
        </w:tabs>
        <w:spacing w:before="76"/>
        <w:ind w:hanging="361"/>
      </w:pPr>
      <w:bookmarkStart w:id="11" w:name="_TOC_250022"/>
      <w:r>
        <w:t>APPENDIX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bookmarkEnd w:id="11"/>
      <w:r>
        <w:t>TENDERERS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spacing w:line="360" w:lineRule="auto"/>
        <w:ind w:left="1318" w:right="828" w:hanging="1201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tenderers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 to tenderers (Section II).</w:t>
      </w:r>
      <w:r>
        <w:rPr>
          <w:spacing w:val="1"/>
        </w:rPr>
        <w:t xml:space="preserve"> </w:t>
      </w:r>
      <w:r>
        <w:t>Wherever there is a conflict between the provisions of the</w:t>
      </w:r>
      <w:r>
        <w:rPr>
          <w:spacing w:val="1"/>
        </w:rPr>
        <w:t xml:space="preserve"> </w:t>
      </w:r>
      <w:r>
        <w:t>instructions to tenderers and the provisions of the appendix, the provisions of the appendix herein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 over those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instructions to tenderers.</w:t>
      </w:r>
    </w:p>
    <w:p w:rsidR="003B0340" w:rsidRDefault="003B0340">
      <w:pPr>
        <w:pStyle w:val="BodyText"/>
        <w:spacing w:before="1"/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163"/>
      </w:tblGrid>
      <w:tr w:rsidR="003B0340">
        <w:trPr>
          <w:trHeight w:val="827"/>
        </w:trPr>
        <w:tc>
          <w:tcPr>
            <w:tcW w:w="2691" w:type="dxa"/>
          </w:tcPr>
          <w:p w:rsidR="003B0340" w:rsidRDefault="00375119">
            <w:pPr>
              <w:pStyle w:val="TableParagraph"/>
              <w:spacing w:line="276" w:lineRule="exact"/>
              <w:ind w:left="107" w:right="10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Instructions to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Tenderers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instructions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tenderers</w:t>
            </w:r>
          </w:p>
        </w:tc>
      </w:tr>
      <w:tr w:rsidR="003B0340">
        <w:trPr>
          <w:trHeight w:val="806"/>
        </w:trPr>
        <w:tc>
          <w:tcPr>
            <w:tcW w:w="269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1.5,1.7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line="253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criteria</w:t>
            </w:r>
          </w:p>
        </w:tc>
      </w:tr>
      <w:tr w:rsidR="003B0340">
        <w:trPr>
          <w:trHeight w:val="551"/>
        </w:trPr>
        <w:tc>
          <w:tcPr>
            <w:tcW w:w="269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charged for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tender document shall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</w:tr>
      <w:tr w:rsidR="003B0340">
        <w:trPr>
          <w:trHeight w:val="757"/>
        </w:trPr>
        <w:tc>
          <w:tcPr>
            <w:tcW w:w="269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line="218" w:lineRule="auto"/>
              <w:ind w:left="107" w:right="4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 validity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shall be: </w:t>
            </w:r>
            <w:r>
              <w:rPr>
                <w:rFonts w:ascii="Times New Roman"/>
                <w:b/>
                <w:sz w:val="24"/>
              </w:rPr>
              <w:t>120 calendar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 from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opening</w:t>
            </w:r>
          </w:p>
        </w:tc>
      </w:tr>
      <w:tr w:rsidR="003B0340">
        <w:trPr>
          <w:trHeight w:val="1773"/>
        </w:trPr>
        <w:tc>
          <w:tcPr>
            <w:tcW w:w="269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before="56"/>
              <w:ind w:left="107" w:right="340"/>
              <w:rPr>
                <w:rFonts w:ascii="Times New Roman"/>
                <w:bCs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shall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currency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 shall 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</w:rPr>
              <w:t xml:space="preserve">2% of tender sum </w:t>
            </w:r>
            <w:r>
              <w:rPr>
                <w:rFonts w:ascii="Times New Roman"/>
                <w:bCs/>
              </w:rPr>
              <w:t>and must be in a format that is given.</w:t>
            </w:r>
          </w:p>
          <w:p w:rsidR="003B0340" w:rsidRDefault="003B0340">
            <w:pPr>
              <w:pStyle w:val="TableParagraph"/>
              <w:spacing w:before="56"/>
              <w:ind w:left="107" w:right="340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ind w:left="107" w:right="520" w:firstLine="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Form: </w:t>
            </w:r>
            <w:r>
              <w:rPr>
                <w:rFonts w:ascii="Times New Roman"/>
                <w:b/>
                <w:sz w:val="24"/>
              </w:rPr>
              <w:t>Guarantee from a reputable Bank or insurance company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approved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Procurement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Regulatory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Authority.</w:t>
            </w:r>
          </w:p>
        </w:tc>
      </w:tr>
      <w:tr w:rsidR="003B0340">
        <w:trPr>
          <w:trHeight w:val="535"/>
        </w:trPr>
        <w:tc>
          <w:tcPr>
            <w:tcW w:w="2691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7163" w:type="dxa"/>
          </w:tcPr>
          <w:p w:rsidR="003B0340" w:rsidRDefault="00375119">
            <w:pPr>
              <w:pStyle w:val="TableParagraph"/>
              <w:spacing w:line="268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addition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bid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is: </w:t>
            </w:r>
            <w:r>
              <w:rPr>
                <w:rFonts w:ascii="Times New Roman"/>
                <w:b/>
                <w:sz w:val="24"/>
              </w:rPr>
              <w:t>Zero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(0)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copy.</w:t>
            </w:r>
          </w:p>
        </w:tc>
      </w:tr>
    </w:tbl>
    <w:p w:rsidR="003B0340" w:rsidRDefault="003B0340">
      <w:pPr>
        <w:spacing w:line="268" w:lineRule="exact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spacing w:before="60"/>
        <w:ind w:left="1318"/>
        <w:rPr>
          <w:b/>
          <w:sz w:val="24"/>
        </w:rPr>
      </w:pPr>
      <w:r>
        <w:rPr>
          <w:b/>
          <w:sz w:val="24"/>
          <w:u w:val="thick"/>
        </w:rPr>
        <w:t>TENDER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EVALUATION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CRITERIA</w:t>
      </w:r>
    </w:p>
    <w:p w:rsidR="003B0340" w:rsidRDefault="003B0340">
      <w:pPr>
        <w:pStyle w:val="BodyText"/>
        <w:spacing w:before="11"/>
        <w:rPr>
          <w:b/>
          <w:sz w:val="13"/>
        </w:rPr>
      </w:pPr>
    </w:p>
    <w:p w:rsidR="003B0340" w:rsidRDefault="00375119">
      <w:pPr>
        <w:spacing w:before="91"/>
        <w:ind w:left="1318"/>
      </w:pPr>
      <w:r>
        <w:t>After tender</w:t>
      </w:r>
      <w:r>
        <w:rPr>
          <w:spacing w:val="1"/>
        </w:rPr>
        <w:t xml:space="preserve"> </w:t>
      </w:r>
      <w:r>
        <w:t>opening,</w:t>
      </w:r>
      <w:r>
        <w:rPr>
          <w:spacing w:val="-3"/>
        </w:rPr>
        <w:t xml:space="preserve"> </w:t>
      </w:r>
      <w:r>
        <w:t>the tenders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in 4</w:t>
      </w:r>
      <w:r>
        <w:rPr>
          <w:spacing w:val="-3"/>
        </w:rPr>
        <w:t xml:space="preserve"> </w:t>
      </w:r>
      <w:r>
        <w:t>Main Stages,</w:t>
      </w:r>
      <w:r>
        <w:rPr>
          <w:spacing w:val="-3"/>
        </w:rPr>
        <w:t xml:space="preserve"> </w:t>
      </w:r>
      <w:r>
        <w:t>namely:</w:t>
      </w:r>
    </w:p>
    <w:p w:rsidR="003B0340" w:rsidRDefault="00375119">
      <w:pPr>
        <w:pStyle w:val="ListParagraph"/>
        <w:numPr>
          <w:ilvl w:val="0"/>
          <w:numId w:val="11"/>
        </w:numPr>
        <w:tabs>
          <w:tab w:val="left" w:pos="1705"/>
          <w:tab w:val="left" w:pos="1706"/>
        </w:tabs>
        <w:spacing w:before="2" w:line="252" w:lineRule="exact"/>
        <w:ind w:hanging="388"/>
      </w:pPr>
      <w:r>
        <w:t>Preliminary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stages;</w:t>
      </w:r>
    </w:p>
    <w:p w:rsidR="003B0340" w:rsidRDefault="00375119">
      <w:pPr>
        <w:spacing w:line="252" w:lineRule="exact"/>
        <w:ind w:left="1318"/>
      </w:pPr>
      <w:r>
        <w:t>(i)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 Main</w:t>
      </w:r>
      <w:r>
        <w:rPr>
          <w:spacing w:val="-1"/>
        </w:rPr>
        <w:t xml:space="preserve"> </w:t>
      </w:r>
      <w:r>
        <w:t>Contractor</w:t>
      </w:r>
    </w:p>
    <w:p w:rsidR="003B0340" w:rsidRDefault="00375119">
      <w:pPr>
        <w:spacing w:before="2" w:line="252" w:lineRule="exact"/>
        <w:ind w:left="1318"/>
      </w:pPr>
      <w:r>
        <w:t>ii)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Sub-</w:t>
      </w:r>
      <w:r>
        <w:rPr>
          <w:spacing w:val="-4"/>
        </w:rPr>
        <w:t xml:space="preserve"> </w:t>
      </w:r>
      <w:r>
        <w:t>Contractors;</w:t>
      </w:r>
    </w:p>
    <w:p w:rsidR="003B0340" w:rsidRDefault="00375119">
      <w:pPr>
        <w:pStyle w:val="ListParagraph"/>
        <w:numPr>
          <w:ilvl w:val="0"/>
          <w:numId w:val="11"/>
        </w:numPr>
        <w:tabs>
          <w:tab w:val="left" w:pos="1651"/>
        </w:tabs>
        <w:spacing w:line="252" w:lineRule="exact"/>
        <w:ind w:left="1650" w:hanging="333"/>
      </w:pPr>
      <w:r>
        <w:t>Technical</w:t>
      </w:r>
      <w:r>
        <w:rPr>
          <w:spacing w:val="-4"/>
        </w:rPr>
        <w:t xml:space="preserve"> </w:t>
      </w:r>
      <w:r>
        <w:t>evaluation; Both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Sub-</w:t>
      </w:r>
      <w:r>
        <w:rPr>
          <w:spacing w:val="-3"/>
        </w:rPr>
        <w:t xml:space="preserve"> </w:t>
      </w:r>
      <w:r>
        <w:t>Contractors</w:t>
      </w:r>
    </w:p>
    <w:p w:rsidR="003B0340" w:rsidRDefault="00375119">
      <w:pPr>
        <w:pStyle w:val="ListParagraph"/>
        <w:numPr>
          <w:ilvl w:val="0"/>
          <w:numId w:val="11"/>
        </w:numPr>
        <w:tabs>
          <w:tab w:val="left" w:pos="1651"/>
        </w:tabs>
        <w:spacing w:line="252" w:lineRule="exact"/>
        <w:ind w:left="1650" w:hanging="333"/>
      </w:pPr>
      <w:r>
        <w:t>Financial</w:t>
      </w:r>
      <w:r>
        <w:rPr>
          <w:spacing w:val="-2"/>
        </w:rPr>
        <w:t xml:space="preserve"> </w:t>
      </w:r>
      <w:r>
        <w:t>Evaluation;</w:t>
      </w:r>
      <w:r>
        <w:rPr>
          <w:spacing w:val="-1"/>
        </w:rPr>
        <w:t xml:space="preserve"> </w:t>
      </w:r>
      <w:r>
        <w:t>and</w:t>
      </w:r>
    </w:p>
    <w:p w:rsidR="003B0340" w:rsidRDefault="00375119">
      <w:pPr>
        <w:pStyle w:val="ListParagraph"/>
        <w:numPr>
          <w:ilvl w:val="0"/>
          <w:numId w:val="11"/>
        </w:numPr>
        <w:tabs>
          <w:tab w:val="left" w:pos="1651"/>
        </w:tabs>
        <w:spacing w:before="1"/>
        <w:ind w:left="1650" w:hanging="333"/>
      </w:pP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Award.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spacing w:before="1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PRELIMINARY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EXAMINATION</w:t>
      </w:r>
    </w:p>
    <w:p w:rsidR="003B0340" w:rsidRDefault="003B0340">
      <w:pPr>
        <w:pStyle w:val="BodyText"/>
        <w:spacing w:before="10"/>
        <w:rPr>
          <w:b/>
          <w:sz w:val="13"/>
        </w:rPr>
      </w:pPr>
    </w:p>
    <w:p w:rsidR="003B0340" w:rsidRDefault="00375119">
      <w:pPr>
        <w:spacing w:before="91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 -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MANDATORY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REQUIREMENTS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MAIN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CONTRACTOR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spacing w:before="92"/>
        <w:ind w:left="1318" w:right="860"/>
      </w:pPr>
      <w:r>
        <w:t>This stage of evaluation shall involve examination of the pre-qualification conditions as set out in the Tender</w:t>
      </w:r>
      <w:r>
        <w:rPr>
          <w:spacing w:val="-52"/>
        </w:rPr>
        <w:t xml:space="preserve"> </w:t>
      </w:r>
      <w:r>
        <w:t>Advertisement Notice or Letter of Invitation to Tender and any other conditions stated in the bid document.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 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-</w:t>
      </w:r>
    </w:p>
    <w:p w:rsidR="003B0340" w:rsidRDefault="003B0340">
      <w:pPr>
        <w:pStyle w:val="BodyText"/>
        <w:spacing w:before="2"/>
        <w:rPr>
          <w:sz w:val="22"/>
        </w:rPr>
      </w:pPr>
    </w:p>
    <w:tbl>
      <w:tblPr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350"/>
      </w:tblGrid>
      <w:tr w:rsidR="003B0340">
        <w:trPr>
          <w:trHeight w:val="445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MANDATORY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REQUIREMENT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(MR)</w:t>
            </w:r>
          </w:p>
        </w:tc>
      </w:tr>
      <w:tr w:rsidR="003B0340">
        <w:trPr>
          <w:trHeight w:val="721"/>
        </w:trPr>
        <w:tc>
          <w:tcPr>
            <w:tcW w:w="759" w:type="dxa"/>
          </w:tcPr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MR1</w:t>
            </w:r>
          </w:p>
        </w:tc>
        <w:tc>
          <w:tcPr>
            <w:tcW w:w="9350" w:type="dxa"/>
          </w:tcPr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copy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 Certificate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Incorporation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/registration</w:t>
            </w:r>
          </w:p>
        </w:tc>
      </w:tr>
      <w:tr w:rsidR="003B0340">
        <w:trPr>
          <w:trHeight w:val="597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MR2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Category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Registration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National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Construction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Authority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(NCA)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trade;</w:t>
            </w:r>
          </w:p>
          <w:p w:rsidR="003B0340" w:rsidRDefault="00375119">
            <w:pPr>
              <w:pStyle w:val="TableParagraph"/>
              <w:spacing w:line="25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(NCA</w:t>
            </w:r>
            <w:r>
              <w:rPr>
                <w:rFonts w:ascii="Times New Roman"/>
                <w:b/>
                <w:spacing w:val="-3"/>
              </w:rPr>
              <w:t xml:space="preserve"> 4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above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Building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Works, Water and Roads);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contractors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practicing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license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NCA.</w:t>
            </w:r>
          </w:p>
        </w:tc>
      </w:tr>
      <w:tr w:rsidR="003B0340">
        <w:trPr>
          <w:trHeight w:val="1009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MR3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before="124"/>
              <w:ind w:left="6" w:right="7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Submission of Original and Copy (all Volumes) in the format required by the procuring entity and all 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 xml:space="preserve">tender document (all volumes) to be </w:t>
            </w:r>
            <w:r>
              <w:rPr>
                <w:rFonts w:ascii="Times New Roman"/>
                <w:b/>
              </w:rPr>
              <w:t>TAPE/BOOK, SPIRAL and BOUND (Use of Spring or box files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will not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be accepted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lead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to automatic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="00006589">
              <w:rPr>
                <w:rFonts w:ascii="Times New Roman"/>
              </w:rPr>
              <w:t xml:space="preserve">disqualification.in addition Completed tender documents </w:t>
            </w:r>
            <w:r w:rsidR="00006589" w:rsidRPr="00920419">
              <w:rPr>
                <w:rFonts w:ascii="Times New Roman"/>
                <w:b/>
              </w:rPr>
              <w:t>MUST</w:t>
            </w:r>
            <w:r w:rsidR="00006589">
              <w:rPr>
                <w:rFonts w:ascii="Times New Roman"/>
                <w:b/>
              </w:rPr>
              <w:t xml:space="preserve"> </w:t>
            </w:r>
            <w:r w:rsidR="00006589" w:rsidRPr="00920419">
              <w:rPr>
                <w:rFonts w:ascii="Times New Roman"/>
              </w:rPr>
              <w:t>be submitted through the</w:t>
            </w:r>
            <w:r w:rsidR="00006589">
              <w:rPr>
                <w:rFonts w:ascii="Times New Roman"/>
                <w:b/>
              </w:rPr>
              <w:t xml:space="preserve"> IFMIS </w:t>
            </w:r>
            <w:r w:rsidR="00006589" w:rsidRPr="00920419">
              <w:rPr>
                <w:rFonts w:ascii="Times New Roman"/>
              </w:rPr>
              <w:t>Supplier</w:t>
            </w:r>
            <w:r w:rsidR="00006589" w:rsidRPr="00920419">
              <w:rPr>
                <w:rFonts w:ascii="Times New Roman"/>
              </w:rPr>
              <w:t>’</w:t>
            </w:r>
            <w:r w:rsidR="00006589" w:rsidRPr="00920419">
              <w:rPr>
                <w:rFonts w:ascii="Times New Roman"/>
              </w:rPr>
              <w:t>s portal www.supplier.treasurer</w:t>
            </w:r>
            <w:r w:rsidR="00006589">
              <w:rPr>
                <w:rFonts w:ascii="Times New Roman"/>
              </w:rPr>
              <w:t>y</w:t>
            </w:r>
            <w:r w:rsidR="00006589" w:rsidRPr="00920419">
              <w:rPr>
                <w:rFonts w:ascii="Times New Roman"/>
              </w:rPr>
              <w:t>.go.ke</w:t>
            </w:r>
          </w:p>
        </w:tc>
      </w:tr>
      <w:tr w:rsidR="003B0340">
        <w:trPr>
          <w:trHeight w:val="892"/>
        </w:trPr>
        <w:tc>
          <w:tcPr>
            <w:tcW w:w="759" w:type="dxa"/>
          </w:tcPr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MR4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before="64"/>
              <w:ind w:left="6" w:right="-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 must be returned in the order and pages provided in the advertisement to tender paginated in the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format of 001,002,003004…… including attachments and stamped on each page. </w:t>
            </w:r>
            <w:r>
              <w:rPr>
                <w:rFonts w:ascii="Times New Roman" w:hAnsi="Times New Roman"/>
                <w:b/>
              </w:rPr>
              <w:t>Non sequential numbering lead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automatic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disqualification;</w:t>
            </w:r>
          </w:p>
        </w:tc>
      </w:tr>
      <w:tr w:rsidR="003B0340">
        <w:trPr>
          <w:trHeight w:val="1242"/>
        </w:trPr>
        <w:tc>
          <w:tcPr>
            <w:tcW w:w="759" w:type="dxa"/>
          </w:tcPr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MR5</w:t>
            </w:r>
          </w:p>
        </w:tc>
        <w:tc>
          <w:tcPr>
            <w:tcW w:w="9350" w:type="dxa"/>
          </w:tcPr>
          <w:p w:rsidR="003B0340" w:rsidRDefault="003B034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B0340" w:rsidRDefault="00375119">
            <w:pPr>
              <w:pStyle w:val="TableParagraph"/>
              <w:ind w:left="6" w:right="27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Tender Security/Bid Bond of </w:t>
            </w:r>
            <w:r>
              <w:rPr>
                <w:rFonts w:ascii="Times New Roman"/>
                <w:b/>
              </w:rPr>
              <w:t xml:space="preserve">2% of tender sum </w:t>
            </w:r>
            <w:r>
              <w:rPr>
                <w:rFonts w:ascii="Times New Roman"/>
              </w:rPr>
              <w:t>addressed and bound to the Procuring Entity, that is in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 xml:space="preserve">the required format, amount, from a reputable </w:t>
            </w:r>
            <w:r>
              <w:rPr>
                <w:rFonts w:ascii="Times New Roman"/>
                <w:b/>
              </w:rPr>
              <w:t xml:space="preserve">bank </w:t>
            </w:r>
            <w:r>
              <w:rPr>
                <w:rFonts w:ascii="Times New Roman"/>
              </w:rPr>
              <w:t>or insurance company approved by public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procurement Regulatory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Authority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 valid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150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days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tender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opening;</w:t>
            </w:r>
          </w:p>
        </w:tc>
      </w:tr>
      <w:tr w:rsidR="003B0340">
        <w:trPr>
          <w:trHeight w:val="440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MR6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before="93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 Form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Tender;</w:t>
            </w:r>
          </w:p>
        </w:tc>
      </w:tr>
      <w:tr w:rsidR="003B0340">
        <w:trPr>
          <w:trHeight w:val="400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MR7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before="7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Valid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Certificates;</w:t>
            </w:r>
          </w:p>
        </w:tc>
      </w:tr>
      <w:tr w:rsidR="003B0340">
        <w:trPr>
          <w:trHeight w:val="558"/>
        </w:trPr>
        <w:tc>
          <w:tcPr>
            <w:tcW w:w="759" w:type="dxa"/>
          </w:tcPr>
          <w:p w:rsidR="003B0340" w:rsidRDefault="00375119">
            <w:pPr>
              <w:pStyle w:val="TableParagraph"/>
              <w:spacing w:line="250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MR8</w:t>
            </w:r>
          </w:p>
        </w:tc>
        <w:tc>
          <w:tcPr>
            <w:tcW w:w="9350" w:type="dxa"/>
          </w:tcPr>
          <w:p w:rsidR="003B0340" w:rsidRDefault="00375119">
            <w:pPr>
              <w:pStyle w:val="TableParagraph"/>
              <w:spacing w:before="150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Confidential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Questionnaire;</w:t>
            </w:r>
          </w:p>
        </w:tc>
      </w:tr>
      <w:tr w:rsidR="003B0340">
        <w:trPr>
          <w:trHeight w:val="837"/>
        </w:trPr>
        <w:tc>
          <w:tcPr>
            <w:tcW w:w="759" w:type="dxa"/>
          </w:tcPr>
          <w:p w:rsidR="003B0340" w:rsidRDefault="003B034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MR9</w:t>
            </w:r>
          </w:p>
        </w:tc>
        <w:tc>
          <w:tcPr>
            <w:tcW w:w="9350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Dully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filled,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Tender Questionnaire</w:t>
            </w:r>
          </w:p>
        </w:tc>
      </w:tr>
      <w:tr w:rsidR="003B0340">
        <w:trPr>
          <w:trHeight w:val="839"/>
        </w:trPr>
        <w:tc>
          <w:tcPr>
            <w:tcW w:w="759" w:type="dxa"/>
          </w:tcPr>
          <w:p w:rsidR="003B0340" w:rsidRDefault="003B034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MR10</w:t>
            </w:r>
          </w:p>
        </w:tc>
        <w:tc>
          <w:tcPr>
            <w:tcW w:w="9350" w:type="dxa"/>
          </w:tcPr>
          <w:p w:rsidR="003B0340" w:rsidRDefault="003B034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before="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Certificate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pre-tender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visit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attendance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issued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authorized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personnel (Where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applicable).</w:t>
            </w:r>
          </w:p>
        </w:tc>
      </w:tr>
    </w:tbl>
    <w:p w:rsidR="003B0340" w:rsidRDefault="003B0340">
      <w:p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820"/>
      </w:tblGrid>
      <w:tr w:rsidR="003B0340">
        <w:trPr>
          <w:trHeight w:val="254"/>
        </w:trPr>
        <w:tc>
          <w:tcPr>
            <w:tcW w:w="1260" w:type="dxa"/>
          </w:tcPr>
          <w:p w:rsidR="003B0340" w:rsidRDefault="00375119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ITEM</w:t>
            </w:r>
          </w:p>
        </w:tc>
        <w:tc>
          <w:tcPr>
            <w:tcW w:w="9820" w:type="dxa"/>
          </w:tcPr>
          <w:p w:rsidR="003B0340" w:rsidRDefault="00375119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MANDATORY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(MR)</w:t>
            </w:r>
          </w:p>
        </w:tc>
      </w:tr>
      <w:tr w:rsidR="003B0340">
        <w:trPr>
          <w:trHeight w:val="1264"/>
        </w:trPr>
        <w:tc>
          <w:tcPr>
            <w:tcW w:w="126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B0340" w:rsidRDefault="00375119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 11</w:t>
            </w:r>
          </w:p>
        </w:tc>
        <w:tc>
          <w:tcPr>
            <w:tcW w:w="9820" w:type="dxa"/>
          </w:tcPr>
          <w:p w:rsidR="003B0340" w:rsidRDefault="003B034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108" w:right="47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Main Contractor shall attach dully signed and stamped pre-contract agreement to work together with the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Domestic Sub-Contractors Not Joint Venture if awarded the Tender (where Applicable). (The agreement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should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 signed by 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parties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 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 be valid)</w:t>
            </w:r>
          </w:p>
        </w:tc>
      </w:tr>
      <w:tr w:rsidR="003B0340">
        <w:trPr>
          <w:trHeight w:val="1065"/>
        </w:trPr>
        <w:tc>
          <w:tcPr>
            <w:tcW w:w="1260" w:type="dxa"/>
          </w:tcPr>
          <w:p w:rsidR="003B0340" w:rsidRDefault="003B034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3B0340" w:rsidRDefault="00375119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MR12</w:t>
            </w:r>
          </w:p>
        </w:tc>
        <w:tc>
          <w:tcPr>
            <w:tcW w:w="9820" w:type="dxa"/>
          </w:tcPr>
          <w:p w:rsidR="003B0340" w:rsidRDefault="00375119">
            <w:pPr>
              <w:pStyle w:val="TableParagraph"/>
              <w:spacing w:before="145"/>
              <w:ind w:left="108" w:right="105"/>
              <w:rPr>
                <w:rFonts w:ascii="Times New Roman"/>
              </w:rPr>
            </w:pP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declaration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letter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signed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stamped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Attorney/Commissioner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Oaths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tenderers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have never and shall not engage in any corrupt or fraudulent practices in the procurement proceedings/ Dully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filled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Anti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-corruption Declaration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Commitment pledge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form</w:t>
            </w:r>
          </w:p>
        </w:tc>
      </w:tr>
      <w:tr w:rsidR="003B0340">
        <w:trPr>
          <w:trHeight w:val="1084"/>
        </w:trPr>
        <w:tc>
          <w:tcPr>
            <w:tcW w:w="1260" w:type="dxa"/>
          </w:tcPr>
          <w:p w:rsidR="003B0340" w:rsidRDefault="00375119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MR13</w:t>
            </w:r>
          </w:p>
        </w:tc>
        <w:tc>
          <w:tcPr>
            <w:tcW w:w="9820" w:type="dxa"/>
          </w:tcPr>
          <w:p w:rsidR="003B0340" w:rsidRDefault="00375119">
            <w:pPr>
              <w:pStyle w:val="TableParagraph"/>
              <w:ind w:left="108" w:right="487"/>
              <w:rPr>
                <w:rFonts w:ascii="Times New Roman"/>
              </w:rPr>
            </w:pPr>
            <w:r>
              <w:rPr>
                <w:rFonts w:ascii="Times New Roman"/>
              </w:rPr>
              <w:t>Written declaration letter signed and stamped by an Attorney/ Commissioner for Oaths that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firm/person/tenderer and his/her subcontractors, if any is not debarred from participating in procurement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proceedings;/ Dully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filled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 Non-debarment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Form</w:t>
            </w:r>
          </w:p>
        </w:tc>
      </w:tr>
      <w:tr w:rsidR="003B0340">
        <w:trPr>
          <w:trHeight w:val="621"/>
        </w:trPr>
        <w:tc>
          <w:tcPr>
            <w:tcW w:w="1260" w:type="dxa"/>
          </w:tcPr>
          <w:p w:rsidR="003B0340" w:rsidRDefault="00375119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MR14</w:t>
            </w:r>
          </w:p>
        </w:tc>
        <w:tc>
          <w:tcPr>
            <w:tcW w:w="9820" w:type="dxa"/>
          </w:tcPr>
          <w:p w:rsidR="003B0340" w:rsidRDefault="00375119">
            <w:pPr>
              <w:pStyle w:val="TableParagraph"/>
              <w:ind w:left="108" w:right="487"/>
              <w:rPr>
                <w:rFonts w:ascii="Times New Roman"/>
              </w:rPr>
            </w:pPr>
            <w:r>
              <w:rPr>
                <w:rFonts w:ascii="Times New Roman"/>
              </w:rPr>
              <w:t>Written affidavit and Certified by an advocate/Commissioner of Oaths that are specific to the tender with tender number and name with commitment to conflict of interest</w:t>
            </w:r>
          </w:p>
        </w:tc>
      </w:tr>
      <w:tr w:rsidR="00920419">
        <w:trPr>
          <w:trHeight w:val="621"/>
        </w:trPr>
        <w:tc>
          <w:tcPr>
            <w:tcW w:w="1260" w:type="dxa"/>
          </w:tcPr>
          <w:p w:rsidR="00920419" w:rsidRDefault="00C6191D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MR15</w:t>
            </w:r>
          </w:p>
        </w:tc>
        <w:tc>
          <w:tcPr>
            <w:tcW w:w="9820" w:type="dxa"/>
          </w:tcPr>
          <w:p w:rsidR="00920419" w:rsidRDefault="00920419">
            <w:pPr>
              <w:pStyle w:val="TableParagraph"/>
              <w:ind w:left="108" w:right="487"/>
              <w:rPr>
                <w:rFonts w:ascii="Times New Roman"/>
              </w:rPr>
            </w:pPr>
            <w:r>
              <w:rPr>
                <w:rFonts w:ascii="Times New Roman"/>
              </w:rPr>
              <w:t>CR12 Form</w:t>
            </w:r>
          </w:p>
        </w:tc>
      </w:tr>
      <w:tr w:rsidR="003B0340">
        <w:trPr>
          <w:trHeight w:val="821"/>
        </w:trPr>
        <w:tc>
          <w:tcPr>
            <w:tcW w:w="1260" w:type="dxa"/>
          </w:tcPr>
          <w:p w:rsidR="003B0340" w:rsidRDefault="00F3115F">
            <w:pPr>
              <w:pStyle w:val="TableParagraph"/>
              <w:spacing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MR16</w:t>
            </w:r>
          </w:p>
        </w:tc>
        <w:tc>
          <w:tcPr>
            <w:tcW w:w="9820" w:type="dxa"/>
          </w:tcPr>
          <w:p w:rsidR="003B0340" w:rsidRDefault="00375119">
            <w:pPr>
              <w:pStyle w:val="ListParagraph"/>
              <w:tabs>
                <w:tab w:val="left" w:pos="1421"/>
                <w:tab w:val="left" w:pos="9990"/>
              </w:tabs>
              <w:spacing w:before="247" w:line="230" w:lineRule="auto"/>
              <w:ind w:left="0" w:right="480" w:firstLine="0"/>
              <w:jc w:val="both"/>
            </w:pPr>
            <w:r>
              <w:rPr>
                <w:color w:val="231F20"/>
              </w:rPr>
              <w:t>Tenderers shall  forward  their  particulars</w:t>
            </w:r>
            <w:r w:rsidR="00DD5454">
              <w:rPr>
                <w:color w:val="231F20"/>
              </w:rPr>
              <w:t xml:space="preserve"> at least 5</w:t>
            </w:r>
            <w:r>
              <w:rPr>
                <w:color w:val="231F20"/>
              </w:rPr>
              <w:t xml:space="preserve"> days to closing of the tender date to </w:t>
            </w:r>
            <w:r>
              <w:rPr>
                <w:i/>
                <w:color w:val="231F20"/>
              </w:rPr>
              <w:t xml:space="preserve">(info@manderaassembly.go.ke)  </w:t>
            </w:r>
            <w:r>
              <w:rPr>
                <w:color w:val="231F20"/>
              </w:rPr>
              <w:t>to  facilitate  any  further  clariﬁcation  or  addendum.</w:t>
            </w:r>
          </w:p>
          <w:p w:rsidR="003B0340" w:rsidRDefault="003B0340">
            <w:pPr>
              <w:pStyle w:val="TableParagraph"/>
              <w:ind w:left="108" w:right="487"/>
              <w:rPr>
                <w:rFonts w:ascii="Times New Roman"/>
              </w:rPr>
            </w:pPr>
          </w:p>
        </w:tc>
      </w:tr>
      <w:tr w:rsidR="003B0340">
        <w:trPr>
          <w:trHeight w:val="617"/>
        </w:trPr>
        <w:tc>
          <w:tcPr>
            <w:tcW w:w="11080" w:type="dxa"/>
            <w:gridSpan w:val="2"/>
          </w:tcPr>
          <w:p w:rsidR="003B0340" w:rsidRDefault="00375119">
            <w:pPr>
              <w:pStyle w:val="TableParagraph"/>
              <w:ind w:left="107" w:right="3692"/>
              <w:rPr>
                <w:rFonts w:ascii="Times New Roman"/>
              </w:rPr>
            </w:pPr>
            <w:r>
              <w:rPr>
                <w:rFonts w:ascii="Times New Roman"/>
              </w:rPr>
              <w:t>Any non-responsive bidder shall not be evaluated further, including their domestic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Sub-Contractors.</w:t>
            </w:r>
          </w:p>
        </w:tc>
      </w:tr>
    </w:tbl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3"/>
        <w:rPr>
          <w:sz w:val="17"/>
        </w:rPr>
      </w:pPr>
    </w:p>
    <w:p w:rsidR="003B0340" w:rsidRDefault="00375119">
      <w:pPr>
        <w:spacing w:before="92"/>
        <w:ind w:left="1318" w:right="1248"/>
      </w:pPr>
      <w:r>
        <w:t>The employer/procuring entity may seek further clarification/confirmation if necessary, to confirm</w:t>
      </w:r>
      <w:r>
        <w:rPr>
          <w:spacing w:val="1"/>
        </w:rPr>
        <w:t xml:space="preserve"> </w:t>
      </w:r>
      <w:r>
        <w:t>authenticity/compliance of any condition of the tender. Further, in case of a discrepancy between the</w:t>
      </w:r>
      <w:r>
        <w:rPr>
          <w:spacing w:val="1"/>
        </w:rPr>
        <w:t xml:space="preserve"> </w:t>
      </w:r>
      <w:r>
        <w:t>amounts stated in the appendix to instruction to tenderers and the one stated in the advertisement or</w:t>
      </w:r>
      <w:r>
        <w:rPr>
          <w:spacing w:val="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letter,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advertisement/ 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invitation.</w:t>
      </w:r>
    </w:p>
    <w:p w:rsidR="003B0340" w:rsidRDefault="003B0340">
      <w:pPr>
        <w:sectPr w:rsidR="003B0340">
          <w:pgSz w:w="11910" w:h="16840"/>
          <w:pgMar w:top="1140" w:right="20" w:bottom="960" w:left="100" w:header="0" w:footer="695" w:gutter="0"/>
          <w:cols w:space="720"/>
        </w:sectPr>
      </w:pPr>
    </w:p>
    <w:p w:rsidR="003B0340" w:rsidRDefault="00375119">
      <w:pPr>
        <w:spacing w:before="80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TECHNICAL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EVALUATIONS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pStyle w:val="ListParagraph"/>
        <w:numPr>
          <w:ilvl w:val="0"/>
          <w:numId w:val="12"/>
        </w:numPr>
        <w:tabs>
          <w:tab w:val="left" w:pos="1679"/>
        </w:tabs>
        <w:spacing w:before="91"/>
        <w:ind w:hanging="361"/>
        <w:rPr>
          <w:b/>
        </w:rPr>
      </w:pPr>
      <w:r>
        <w:rPr>
          <w:b/>
        </w:rPr>
        <w:t>Assessment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eligibility</w:t>
      </w:r>
    </w:p>
    <w:p w:rsidR="003B0340" w:rsidRDefault="003B0340">
      <w:pPr>
        <w:pStyle w:val="BodyText"/>
        <w:spacing w:before="1"/>
        <w:rPr>
          <w:b/>
          <w:sz w:val="22"/>
        </w:rPr>
      </w:pPr>
    </w:p>
    <w:p w:rsidR="003B0340" w:rsidRDefault="00375119">
      <w:pPr>
        <w:ind w:left="1318" w:right="830"/>
        <w:jc w:val="both"/>
      </w:pPr>
      <w:r>
        <w:t>The tender document shall be examined based on clause 2.2 of the Instruction to Tenderers which states as</w:t>
      </w:r>
      <w:r>
        <w:rPr>
          <w:spacing w:val="1"/>
        </w:rPr>
        <w:t xml:space="preserve"> </w:t>
      </w:r>
      <w:r>
        <w:t>follows: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ind w:left="1318" w:right="825"/>
        <w:jc w:val="both"/>
        <w:rPr>
          <w:i/>
        </w:rPr>
      </w:pPr>
      <w:r>
        <w:rPr>
          <w:i/>
        </w:rPr>
        <w:t>‘In accordance</w:t>
      </w:r>
      <w:r>
        <w:rPr>
          <w:i/>
          <w:spacing w:val="1"/>
        </w:rPr>
        <w:t xml:space="preserve"> </w:t>
      </w:r>
      <w:r>
        <w:rPr>
          <w:i/>
        </w:rPr>
        <w:t>with clause</w:t>
      </w:r>
      <w:r>
        <w:rPr>
          <w:i/>
          <w:spacing w:val="1"/>
        </w:rPr>
        <w:t xml:space="preserve"> </w:t>
      </w:r>
      <w:r>
        <w:rPr>
          <w:i/>
        </w:rPr>
        <w:t>2.2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Instruction to</w:t>
      </w:r>
      <w:r>
        <w:rPr>
          <w:i/>
          <w:spacing w:val="1"/>
        </w:rPr>
        <w:t xml:space="preserve"> </w:t>
      </w:r>
      <w:r>
        <w:rPr>
          <w:i/>
        </w:rPr>
        <w:t>Tenderers, the</w:t>
      </w:r>
      <w:r>
        <w:rPr>
          <w:i/>
          <w:spacing w:val="1"/>
        </w:rPr>
        <w:t xml:space="preserve"> </w:t>
      </w:r>
      <w:r>
        <w:rPr>
          <w:i/>
        </w:rPr>
        <w:t>tenderers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55"/>
        </w:rPr>
        <w:t xml:space="preserve"> </w:t>
      </w:r>
      <w:r>
        <w:rPr>
          <w:i/>
        </w:rPr>
        <w:t>to</w:t>
      </w:r>
      <w:r>
        <w:rPr>
          <w:i/>
          <w:spacing w:val="55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evidence for eligibility of the award of the tender by satisfying the employer of their eligibility under sub</w:t>
      </w:r>
      <w:r>
        <w:rPr>
          <w:i/>
          <w:spacing w:val="1"/>
        </w:rPr>
        <w:t xml:space="preserve"> </w:t>
      </w:r>
      <w:r>
        <w:rPr>
          <w:i/>
        </w:rPr>
        <w:t>clause 2.1 of Instruction to Tenderers and adequacy of resources to effectively carry out the subject contract.</w:t>
      </w:r>
      <w:r>
        <w:rPr>
          <w:i/>
          <w:spacing w:val="-52"/>
        </w:rPr>
        <w:t xml:space="preserve"> </w:t>
      </w:r>
      <w:r>
        <w:rPr>
          <w:i/>
        </w:rPr>
        <w:t>The tenderers shall be required to fill the Standard Forms provided for the purposes of providing the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information.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tenderers</w:t>
      </w:r>
      <w:r>
        <w:rPr>
          <w:i/>
          <w:spacing w:val="-1"/>
        </w:rPr>
        <w:t xml:space="preserve"> </w:t>
      </w:r>
      <w:r>
        <w:rPr>
          <w:i/>
        </w:rPr>
        <w:t>may also</w:t>
      </w:r>
      <w:r>
        <w:rPr>
          <w:i/>
          <w:spacing w:val="-1"/>
        </w:rPr>
        <w:t xml:space="preserve"> </w:t>
      </w:r>
      <w:r>
        <w:rPr>
          <w:i/>
        </w:rPr>
        <w:t>attach the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information if</w:t>
      </w:r>
      <w:r>
        <w:rPr>
          <w:i/>
          <w:spacing w:val="-3"/>
        </w:rPr>
        <w:t xml:space="preserve"> </w:t>
      </w:r>
      <w:r>
        <w:rPr>
          <w:i/>
        </w:rPr>
        <w:t>they so</w:t>
      </w:r>
      <w:r>
        <w:rPr>
          <w:i/>
          <w:spacing w:val="-1"/>
        </w:rPr>
        <w:t xml:space="preserve"> </w:t>
      </w:r>
      <w:r>
        <w:rPr>
          <w:i/>
        </w:rPr>
        <w:t>desire.</w:t>
      </w:r>
    </w:p>
    <w:p w:rsidR="003B0340" w:rsidRDefault="003B0340">
      <w:pPr>
        <w:pStyle w:val="BodyText"/>
        <w:spacing w:before="10"/>
        <w:rPr>
          <w:i/>
          <w:sz w:val="21"/>
        </w:rPr>
      </w:pPr>
    </w:p>
    <w:p w:rsidR="003B0340" w:rsidRDefault="00375119">
      <w:pPr>
        <w:spacing w:before="1" w:after="10"/>
        <w:ind w:left="396"/>
        <w:jc w:val="center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award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points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STANDARD</w:t>
      </w:r>
      <w:r>
        <w:rPr>
          <w:i/>
          <w:spacing w:val="-1"/>
        </w:rPr>
        <w:t xml:space="preserve"> </w:t>
      </w:r>
      <w:r>
        <w:rPr>
          <w:i/>
        </w:rPr>
        <w:t>FORMS</w:t>
      </w:r>
      <w:r>
        <w:rPr>
          <w:i/>
          <w:spacing w:val="-1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section shall be as</w:t>
      </w:r>
      <w:r>
        <w:rPr>
          <w:i/>
          <w:spacing w:val="-1"/>
        </w:rPr>
        <w:t xml:space="preserve"> </w:t>
      </w:r>
      <w:r>
        <w:rPr>
          <w:i/>
        </w:rPr>
        <w:t>shown below</w:t>
      </w: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340"/>
      </w:tblGrid>
      <w:tr w:rsidR="003B0340">
        <w:trPr>
          <w:trHeight w:val="375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5040"/>
              </w:tabs>
              <w:spacing w:line="244" w:lineRule="exact"/>
              <w:ind w:left="349"/>
              <w:rPr>
                <w:rFonts w:ascii="Times New Roman"/>
              </w:rPr>
            </w:pPr>
            <w:r>
              <w:rPr>
                <w:rFonts w:ascii="Times New Roman"/>
              </w:rPr>
              <w:t>PARAMETER</w:t>
            </w:r>
            <w:r>
              <w:rPr>
                <w:rFonts w:ascii="Times New Roman"/>
              </w:rPr>
              <w:tab/>
              <w:t>MAXIMUM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POINTS</w:t>
            </w:r>
          </w:p>
        </w:tc>
        <w:tc>
          <w:tcPr>
            <w:tcW w:w="340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444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  <w:tab w:val="left" w:pos="7249"/>
              </w:tabs>
              <w:spacing w:before="122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(i)</w:t>
            </w:r>
            <w:r>
              <w:rPr>
                <w:rFonts w:ascii="Times New Roman"/>
              </w:rPr>
              <w:tab/>
              <w:t>Key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personnel 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dotted"/>
              </w:rPr>
              <w:t xml:space="preserve"> </w:t>
            </w:r>
            <w:r>
              <w:rPr>
                <w:rFonts w:ascii="Times New Roman"/>
                <w:u w:val="dotted"/>
              </w:rPr>
              <w:tab/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122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3B0340">
        <w:trPr>
          <w:trHeight w:val="407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60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(ii)</w:t>
            </w:r>
            <w:r>
              <w:rPr>
                <w:rFonts w:ascii="Times New Roman"/>
              </w:rPr>
              <w:tab/>
              <w:t>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Completed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last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(5)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-----------------------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60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3B0340">
        <w:trPr>
          <w:trHeight w:val="431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(iii)</w:t>
            </w:r>
            <w:r>
              <w:rPr>
                <w:rFonts w:ascii="Times New Roman"/>
              </w:rPr>
              <w:tab/>
              <w:t>Schedules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on-going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projects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------------------------------------------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3B0340">
        <w:trPr>
          <w:trHeight w:val="432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(iv)</w:t>
            </w:r>
            <w:r>
              <w:rPr>
                <w:rFonts w:ascii="Times New Roman" w:hAnsi="Times New Roman"/>
              </w:rPr>
              <w:tab/>
              <w:t>Schedules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contractor’s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equipment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-------------------------------------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3B0340">
        <w:trPr>
          <w:trHeight w:val="432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(v)</w:t>
            </w:r>
            <w:r>
              <w:rPr>
                <w:rFonts w:ascii="Times New Roman"/>
              </w:rPr>
              <w:tab/>
              <w:t>Audited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Financial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--------------------------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3B0340">
        <w:trPr>
          <w:trHeight w:val="430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(vi)</w:t>
            </w:r>
            <w:r>
              <w:rPr>
                <w:rFonts w:ascii="Times New Roman"/>
              </w:rPr>
              <w:tab/>
              <w:t>Evidence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Financial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Resources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-----------------------------------------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5"/>
              <w:ind w:left="68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3B0340">
        <w:trPr>
          <w:trHeight w:val="430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</w:tabs>
              <w:spacing w:before="84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(vii)</w:t>
            </w:r>
            <w:r>
              <w:rPr>
                <w:rFonts w:ascii="Times New Roman"/>
              </w:rPr>
              <w:tab/>
              <w:t>Name,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Banks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(Contractor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provide)-----</w:t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4"/>
              <w:ind w:left="123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B0340">
        <w:trPr>
          <w:trHeight w:val="431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left" w:pos="995"/>
                <w:tab w:val="left" w:pos="7407"/>
              </w:tabs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(viii)</w:t>
            </w:r>
            <w:r>
              <w:rPr>
                <w:rFonts w:ascii="Times New Roman"/>
              </w:rPr>
              <w:tab/>
              <w:t>Litigation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History   </w:t>
            </w:r>
            <w:r>
              <w:rPr>
                <w:rFonts w:ascii="Times New Roman"/>
                <w:u w:val="dotted"/>
              </w:rPr>
              <w:t xml:space="preserve"> </w:t>
            </w:r>
            <w:r>
              <w:rPr>
                <w:rFonts w:ascii="Times New Roman"/>
                <w:u w:val="dotted"/>
              </w:rPr>
              <w:tab/>
            </w:r>
          </w:p>
        </w:tc>
        <w:tc>
          <w:tcPr>
            <w:tcW w:w="340" w:type="dxa"/>
          </w:tcPr>
          <w:p w:rsidR="003B0340" w:rsidRDefault="00375119">
            <w:pPr>
              <w:pStyle w:val="TableParagraph"/>
              <w:spacing w:before="85"/>
              <w:ind w:left="12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3B0340">
        <w:trPr>
          <w:trHeight w:val="338"/>
        </w:trPr>
        <w:tc>
          <w:tcPr>
            <w:tcW w:w="7476" w:type="dxa"/>
          </w:tcPr>
          <w:p w:rsidR="003B0340" w:rsidRDefault="00375119">
            <w:pPr>
              <w:pStyle w:val="TableParagraph"/>
              <w:tabs>
                <w:tab w:val="right" w:pos="7162"/>
              </w:tabs>
              <w:spacing w:before="85" w:line="233" w:lineRule="exact"/>
              <w:ind w:left="8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u w:val="thick"/>
              </w:rPr>
              <w:t>100</w:t>
            </w:r>
          </w:p>
        </w:tc>
        <w:tc>
          <w:tcPr>
            <w:tcW w:w="340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pStyle w:val="BodyText"/>
        <w:rPr>
          <w:i/>
        </w:rPr>
      </w:pPr>
    </w:p>
    <w:p w:rsidR="003B0340" w:rsidRDefault="003B0340">
      <w:pPr>
        <w:pStyle w:val="BodyText"/>
        <w:spacing w:before="11"/>
        <w:rPr>
          <w:i/>
          <w:sz w:val="19"/>
        </w:rPr>
      </w:pPr>
    </w:p>
    <w:p w:rsidR="003B0340" w:rsidRDefault="00375119">
      <w:pPr>
        <w:ind w:left="2038"/>
        <w:rPr>
          <w:b/>
        </w:rPr>
      </w:pPr>
      <w:r>
        <w:rPr>
          <w:b/>
          <w:u w:val="thick"/>
        </w:rPr>
        <w:t>Note:-</w:t>
      </w:r>
    </w:p>
    <w:p w:rsidR="003B0340" w:rsidRDefault="003B0340">
      <w:pPr>
        <w:pStyle w:val="BodyText"/>
        <w:spacing w:before="1"/>
        <w:rPr>
          <w:b/>
          <w:sz w:val="22"/>
        </w:rPr>
      </w:pPr>
    </w:p>
    <w:p w:rsidR="003B0340" w:rsidRDefault="00375119">
      <w:pPr>
        <w:pStyle w:val="ListParagraph"/>
        <w:numPr>
          <w:ilvl w:val="1"/>
          <w:numId w:val="12"/>
        </w:numPr>
        <w:tabs>
          <w:tab w:val="left" w:pos="2039"/>
        </w:tabs>
        <w:ind w:right="1656"/>
        <w:jc w:val="both"/>
      </w:pPr>
      <w:r>
        <w:t>The Main Contractor MUST ensure that sub-contractors provide requirements for Domestic</w:t>
      </w:r>
      <w:r>
        <w:rPr>
          <w:spacing w:val="-52"/>
        </w:rPr>
        <w:t xml:space="preserve"> </w:t>
      </w:r>
      <w:r>
        <w:t xml:space="preserve">Subcontracting in the </w:t>
      </w:r>
      <w:r>
        <w:rPr>
          <w:b/>
        </w:rPr>
        <w:t xml:space="preserve">Key Personnel, Completed and Ongoing Projects </w:t>
      </w:r>
      <w:r>
        <w:t>to incorporate in</w:t>
      </w:r>
      <w:r>
        <w:rPr>
          <w:spacing w:val="1"/>
        </w:rPr>
        <w:t xml:space="preserve"> </w:t>
      </w:r>
      <w:r>
        <w:t>Technical Evaluation.</w:t>
      </w:r>
    </w:p>
    <w:p w:rsidR="003B0340" w:rsidRDefault="003B0340">
      <w:pPr>
        <w:jc w:val="both"/>
        <w:sectPr w:rsidR="003B0340">
          <w:pgSz w:w="11910" w:h="16840"/>
          <w:pgMar w:top="800" w:right="20" w:bottom="960" w:left="100" w:header="0" w:footer="695" w:gutter="0"/>
          <w:cols w:space="720"/>
        </w:sectPr>
      </w:pPr>
    </w:p>
    <w:p w:rsidR="003B0340" w:rsidRDefault="00375119">
      <w:pPr>
        <w:spacing w:before="80"/>
        <w:ind w:left="1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2402205</wp:posOffset>
                </wp:positionV>
                <wp:extent cx="1690370" cy="0"/>
                <wp:effectExtent l="0" t="0" r="0" b="0"/>
                <wp:wrapNone/>
                <wp:docPr id="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139.45pt;margin-top:189.15pt;height:0pt;width:133.1pt;mso-position-horizontal-relative:page;mso-position-vertical-relative:page;z-index:-251650048;mso-width-relative:page;mso-height-relative:page;" filled="f" stroked="t" coordsize="21600,21600" o:gfxdata="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YMoNLbAAAACwEAAA8AAAAAAAAA&#10;AQAgAAAAIgAAAGRycy9kb3ducmV2LnhtbFBLAQIUABQAAAAIAIdO4kB9plzF1QEAALgDAAAOAAAA&#10;AAAAAAEAIAAAACoBAABkcnMvZTJvRG9jLnhtbFBLBQYAAAAABgAGAFkBAABxBQAAAAA=&#10;">
                <v:fill on="f" focussize="0,0"/>
                <v:stroke weight="0.737007874015748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5670550</wp:posOffset>
                </wp:positionV>
                <wp:extent cx="81915" cy="0"/>
                <wp:effectExtent l="0" t="0" r="0" b="0"/>
                <wp:wrapNone/>
                <wp:docPr id="5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312.4pt;margin-top:446.5pt;height:0pt;width:6.45pt;mso-position-horizontal-relative:page;mso-position-vertical-relative:page;z-index:-251649024;mso-width-relative:page;mso-height-relative:page;" filled="f" stroked="t" coordsize="21600,21600" o:gfxdata="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8ogYfaAAAACwEAAA8AAAAAAAAAAQAg&#10;AAAAIgAAAGRycy9kb3ducmV2LnhtbFBLAQIUABQAAAAIAIdO4kAlgeqC0wEAALYDAAAOAAAAAAAA&#10;AAEAIAAAACkBAABkcnMvZTJvRG9jLnhtbFBLBQYAAAAABgAGAFkBAABuBQAAAAA=&#10;">
                <v:fill on="f" focussize="0,0"/>
                <v:stroke weight="0.737007874015748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t>The</w:t>
      </w:r>
      <w:r>
        <w:rPr>
          <w:spacing w:val="-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scoring plan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 in</w:t>
      </w:r>
      <w:r>
        <w:rPr>
          <w:spacing w:val="-3"/>
        </w:rPr>
        <w:t xml:space="preserve"> </w:t>
      </w:r>
      <w:r>
        <w:t>table 1</w:t>
      </w:r>
      <w:r>
        <w:rPr>
          <w:spacing w:val="-6"/>
        </w:rPr>
        <w:t xml:space="preserve"> </w:t>
      </w:r>
      <w:r>
        <w:t>below:</w:t>
      </w:r>
      <w:r>
        <w:rPr>
          <w:spacing w:val="-2"/>
        </w:rPr>
        <w:t xml:space="preserve"> </w:t>
      </w:r>
      <w:r>
        <w:t>-</w:t>
      </w:r>
    </w:p>
    <w:p w:rsidR="003B0340" w:rsidRDefault="00375119">
      <w:pPr>
        <w:spacing w:before="1"/>
        <w:ind w:left="131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1364615</wp:posOffset>
                </wp:positionV>
                <wp:extent cx="2578100" cy="9525"/>
                <wp:effectExtent l="0" t="0" r="0" b="0"/>
                <wp:wrapNone/>
                <wp:docPr id="5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9525"/>
                          <a:chOff x="2789" y="2150"/>
                          <a:chExt cx="4060" cy="15"/>
                        </a:xfrm>
                      </wpg:grpSpPr>
                      <wps:wsp>
                        <wps:cNvPr id="52" name="AutoShape 10"/>
                        <wps:cNvSpPr/>
                        <wps:spPr bwMode="auto">
                          <a:xfrm>
                            <a:off x="2789" y="2156"/>
                            <a:ext cx="1798" cy="2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1798"/>
                              <a:gd name="T2" fmla="+- 0 3721 2789"/>
                              <a:gd name="T3" fmla="*/ T2 w 1798"/>
                              <a:gd name="T4" fmla="+- 0 3723 2789"/>
                              <a:gd name="T5" fmla="*/ T4 w 1798"/>
                              <a:gd name="T6" fmla="+- 0 4587 2789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932" y="0"/>
                                </a:lnTo>
                                <a:moveTo>
                                  <a:pt x="934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90" y="215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9" o:spid="_x0000_s1026" o:spt="203" style="position:absolute;left:0pt;margin-left:139.45pt;margin-top:107.45pt;height:0.75pt;width:203pt;mso-position-horizontal-relative:page;z-index:-251651072;mso-width-relative:page;mso-height-relative:page;" coordorigin="2789,2150" coordsize="4060,15" o:gfxdata="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BIF1pf2QAAAAsBAAAPAAAAAAAAAAEAIAAAACIAAABk&#10;cnMvZG93bnJldi54bWxQSwECFAAUAAAACACHTuJA9Ft0ic0DAAANCgAADgAAAAAAAAABACAAAAAo&#10;AQAAZHJzL2Uyb0RvYy54bWxQSwUGAAAAAAYABgBZAQAAZwcAAAAA&#10;">
                <o:lock v:ext="edit" aspectratio="f"/>
                <v:shape id="AutoShape 10" o:spid="_x0000_s1026" o:spt="100" style="position:absolute;left:2789;top:2156;height:2;width:1798;" filled="f" stroked="t" coordsize="1798,1" o:gfxdata="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KUFG/&#10;AAAA2wAAAA8AAAAAAAAAAQAgAAAAIgAAAGRycy9kb3ducmV2LnhtbFBLAQIUABQAAAAIAIdO4kAz&#10;LwWeOwAAADkAAAAQAAAAAAAAAAEAIAAAAA4BAABkcnMvc2hhcGV4bWwueG1sUEsFBgAAAAAGAAYA&#10;WwEAALgDAAAAAA==&#10;" path="m0,0l932,0m934,0l1798,0e">
                  <v:path o:connectlocs="0,0;932,0;934,0;1798,0" o:connectangles="0,0,0,0"/>
                  <v:fill on="f" focussize="0,0"/>
                  <v:stroke weight="0.737007874015748pt" color="#000000" joinstyle="round"/>
                  <v:imagedata o:title=""/>
                  <o:lock v:ext="edit" aspectratio="f"/>
                </v:shape>
                <v:line id="Line 11" o:spid="_x0000_s1026" o:spt="20" style="position:absolute;left:4590;top:2157;height:0;width:2259;" filled="f" stroked="t" coordsize="21600,21600" o:gfxdata="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lV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737007874015748pt"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Eligibility</w:t>
      </w: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0"/>
        <w:gridCol w:w="6327"/>
        <w:gridCol w:w="223"/>
        <w:gridCol w:w="329"/>
        <w:gridCol w:w="736"/>
        <w:gridCol w:w="669"/>
        <w:gridCol w:w="683"/>
      </w:tblGrid>
      <w:tr w:rsidR="003B0340">
        <w:trPr>
          <w:trHeight w:val="460"/>
        </w:trPr>
        <w:tc>
          <w:tcPr>
            <w:tcW w:w="801" w:type="dxa"/>
            <w:gridSpan w:val="2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Description</w:t>
            </w:r>
          </w:p>
        </w:tc>
        <w:tc>
          <w:tcPr>
            <w:tcW w:w="1065" w:type="dxa"/>
            <w:gridSpan w:val="2"/>
          </w:tcPr>
          <w:p w:rsidR="003B0340" w:rsidRDefault="00375119">
            <w:pPr>
              <w:pStyle w:val="TableParagraph"/>
              <w:spacing w:line="230" w:lineRule="exact"/>
              <w:ind w:left="107" w:right="33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Point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Scored</w:t>
            </w:r>
          </w:p>
        </w:tc>
        <w:tc>
          <w:tcPr>
            <w:tcW w:w="1352" w:type="dxa"/>
            <w:gridSpan w:val="2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Max.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Point</w:t>
            </w:r>
          </w:p>
        </w:tc>
      </w:tr>
      <w:tr w:rsidR="003B0340">
        <w:trPr>
          <w:trHeight w:val="359"/>
        </w:trPr>
        <w:tc>
          <w:tcPr>
            <w:tcW w:w="801" w:type="dxa"/>
            <w:gridSpan w:val="2"/>
            <w:vMerge w:val="restart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Key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Personnel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(Attach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evidence)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75119">
            <w:pPr>
              <w:pStyle w:val="TableParagraph"/>
              <w:ind w:left="225" w:right="2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3B0340">
        <w:trPr>
          <w:trHeight w:val="2831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Director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firm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(Building/Civil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engineering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Construction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Field)</w:t>
            </w:r>
          </w:p>
          <w:p w:rsidR="003B0340" w:rsidRDefault="00375119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Mc-5 Mks</w:t>
            </w:r>
          </w:p>
          <w:p w:rsidR="003B0340" w:rsidRDefault="00375119">
            <w:pPr>
              <w:pStyle w:val="TableParagraph"/>
              <w:numPr>
                <w:ilvl w:val="1"/>
                <w:numId w:val="13"/>
              </w:numPr>
              <w:tabs>
                <w:tab w:val="left" w:pos="677"/>
                <w:tab w:val="left" w:pos="678"/>
              </w:tabs>
              <w:spacing w:before="115"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-----------------------------</w:t>
            </w:r>
          </w:p>
          <w:p w:rsidR="003B0340" w:rsidRDefault="00375119">
            <w:pPr>
              <w:pStyle w:val="TableParagraph"/>
              <w:tabs>
                <w:tab w:val="left" w:pos="5385"/>
              </w:tabs>
              <w:spacing w:line="229" w:lineRule="exact"/>
              <w:ind w:left="4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  <w:p w:rsidR="003B0340" w:rsidRDefault="00375119">
            <w:pPr>
              <w:pStyle w:val="TableParagraph"/>
              <w:numPr>
                <w:ilvl w:val="1"/>
                <w:numId w:val="13"/>
              </w:numPr>
              <w:tabs>
                <w:tab w:val="left" w:pos="677"/>
                <w:tab w:val="left" w:pos="678"/>
              </w:tabs>
              <w:spacing w:before="1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diploma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----------------------------</w:t>
            </w:r>
          </w:p>
          <w:p w:rsidR="003B0340" w:rsidRDefault="00375119">
            <w:pPr>
              <w:pStyle w:val="TableParagraph"/>
              <w:tabs>
                <w:tab w:val="left" w:pos="5384"/>
              </w:tabs>
              <w:ind w:left="33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2.5</w:t>
            </w:r>
          </w:p>
          <w:p w:rsidR="003B0340" w:rsidRDefault="00375119">
            <w:pPr>
              <w:pStyle w:val="TableParagraph"/>
              <w:numPr>
                <w:ilvl w:val="1"/>
                <w:numId w:val="13"/>
              </w:numPr>
              <w:tabs>
                <w:tab w:val="left" w:pos="677"/>
                <w:tab w:val="left" w:pos="67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field---------------------------</w:t>
            </w:r>
          </w:p>
          <w:p w:rsidR="003B0340" w:rsidRDefault="00375119">
            <w:pPr>
              <w:pStyle w:val="TableParagraph"/>
              <w:tabs>
                <w:tab w:val="left" w:pos="5375"/>
              </w:tabs>
              <w:ind w:left="6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1.5</w:t>
            </w:r>
          </w:p>
          <w:p w:rsidR="003B0340" w:rsidRDefault="00375119">
            <w:pPr>
              <w:pStyle w:val="TableParagraph"/>
              <w:numPr>
                <w:ilvl w:val="1"/>
                <w:numId w:val="13"/>
              </w:numPr>
              <w:tabs>
                <w:tab w:val="left" w:pos="727"/>
                <w:tab w:val="left" w:pos="728"/>
              </w:tabs>
              <w:spacing w:line="244" w:lineRule="exact"/>
              <w:ind w:left="727" w:hanging="4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test certificate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Engineering field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3B0340" w:rsidRDefault="00375119">
            <w:pPr>
              <w:pStyle w:val="TableParagraph"/>
              <w:tabs>
                <w:tab w:val="left" w:pos="5276"/>
              </w:tabs>
              <w:spacing w:line="229" w:lineRule="exact"/>
              <w:ind w:left="6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-0.75</w:t>
            </w:r>
          </w:p>
          <w:p w:rsidR="003B0340" w:rsidRDefault="00375119">
            <w:pPr>
              <w:pStyle w:val="TableParagraph"/>
              <w:numPr>
                <w:ilvl w:val="1"/>
                <w:numId w:val="13"/>
              </w:numPr>
              <w:tabs>
                <w:tab w:val="left" w:pos="677"/>
                <w:tab w:val="left" w:pos="678"/>
                <w:tab w:val="left" w:pos="5754"/>
              </w:tabs>
              <w:spacing w:before="1"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035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spacing w:before="1" w:line="276" w:lineRule="auto"/>
              <w:ind w:left="108" w:right="884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At least 3No. degree/diploma holder of key personnel </w:t>
            </w:r>
            <w:r>
              <w:rPr>
                <w:rFonts w:ascii="Times New Roman"/>
                <w:sz w:val="20"/>
              </w:rPr>
              <w:t>in Building,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Electrical and Mechanical Engineering Construction Related Field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Distribution;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Mc;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6MKs</w:t>
            </w:r>
          </w:p>
          <w:p w:rsidR="003B0340" w:rsidRDefault="00375119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Main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Contractors’.</w:t>
            </w:r>
          </w:p>
          <w:p w:rsidR="003B0340" w:rsidRDefault="00375119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  <w:tab w:val="right" w:leader="hyphen" w:pos="5680"/>
              </w:tabs>
              <w:spacing w:before="34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  <w:p w:rsidR="003B0340" w:rsidRDefault="00375119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  <w:tab w:val="right" w:leader="hyphen" w:pos="5748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3B0340" w:rsidRDefault="00375119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  <w:tab w:val="right" w:leader="hyphen" w:pos="5848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3B0340" w:rsidRDefault="00375119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  <w:tab w:val="left" w:pos="829"/>
                <w:tab w:val="left" w:pos="5905"/>
              </w:tabs>
              <w:spacing w:line="223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1898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At least 3No certificate holder of key personnel </w:t>
            </w:r>
            <w:r>
              <w:rPr>
                <w:rFonts w:ascii="Times New Roman"/>
                <w:sz w:val="20"/>
              </w:rPr>
              <w:t>in Building, Electrical 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Mechanical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Engineering Construction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Related Field.</w:t>
            </w:r>
          </w:p>
          <w:p w:rsidR="003B0340" w:rsidRDefault="00375119">
            <w:pPr>
              <w:pStyle w:val="TableParagraph"/>
              <w:spacing w:before="1"/>
              <w:ind w:left="259" w:right="4335" w:hanging="1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Distribution; Mc; 6MKs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Main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Contractors’.</w:t>
            </w:r>
          </w:p>
          <w:p w:rsidR="003B0340" w:rsidRDefault="0037511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  <w:tab w:val="right" w:leader="hyphen" w:pos="5714"/>
              </w:tabs>
              <w:spacing w:before="1"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  <w:p w:rsidR="003B0340" w:rsidRDefault="0037511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  <w:tab w:val="right" w:leader="hyphen" w:pos="5731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3B0340" w:rsidRDefault="0037511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  <w:tab w:val="right" w:leader="hyphen" w:pos="5865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under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3B0340" w:rsidRDefault="0037511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  <w:tab w:val="left" w:pos="4175"/>
                <w:tab w:val="left" w:pos="5906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certificate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1667"/>
        </w:trPr>
        <w:tc>
          <w:tcPr>
            <w:tcW w:w="801" w:type="dxa"/>
            <w:gridSpan w:val="2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 w:right="2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At least 3No artisan (trade test certificate in relevant field) ) – </w:t>
            </w:r>
            <w:r>
              <w:rPr>
                <w:rFonts w:ascii="Times New Roman" w:hAnsi="Times New Roman"/>
                <w:sz w:val="20"/>
              </w:rPr>
              <w:t>(Building,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Electrical and Mechanical Engineering Construction Related Field) – Main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 Sub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Contractors’.</w:t>
            </w:r>
          </w:p>
          <w:p w:rsidR="003B0340" w:rsidRDefault="00375119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  <w:tab w:val="left" w:pos="853"/>
                <w:tab w:val="right" w:leader="hyphen" w:pos="6103"/>
              </w:tabs>
              <w:spacing w:before="1" w:line="244" w:lineRule="exact"/>
              <w:ind w:hanging="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Artisan with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over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3</w:t>
            </w:r>
          </w:p>
          <w:p w:rsidR="003B0340" w:rsidRDefault="00375119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  <w:tab w:val="left" w:pos="853"/>
                <w:tab w:val="right" w:leader="hyphen" w:pos="6232"/>
              </w:tabs>
              <w:spacing w:line="244" w:lineRule="exact"/>
              <w:ind w:hanging="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Artisan with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1.5</w:t>
            </w:r>
          </w:p>
          <w:p w:rsidR="003B0340" w:rsidRDefault="00375119">
            <w:pPr>
              <w:pStyle w:val="TableParagraph"/>
              <w:numPr>
                <w:ilvl w:val="0"/>
                <w:numId w:val="16"/>
              </w:numPr>
              <w:tabs>
                <w:tab w:val="left" w:pos="761"/>
                <w:tab w:val="left" w:pos="762"/>
                <w:tab w:val="right" w:leader="hyphen" w:pos="6434"/>
              </w:tabs>
              <w:spacing w:line="245" w:lineRule="exact"/>
              <w:ind w:left="761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 skilled worker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with over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experience</w:t>
            </w:r>
            <w:r>
              <w:rPr>
                <w:rFonts w:ascii="Times New Roman" w:hAnsi="Times New Roman"/>
                <w:sz w:val="20"/>
              </w:rPr>
              <w:tab/>
              <w:t>0.75</w:t>
            </w:r>
          </w:p>
          <w:p w:rsidR="003B0340" w:rsidRDefault="00375119">
            <w:pPr>
              <w:pStyle w:val="TableParagraph"/>
              <w:numPr>
                <w:ilvl w:val="0"/>
                <w:numId w:val="16"/>
              </w:numPr>
              <w:tabs>
                <w:tab w:val="left" w:pos="761"/>
                <w:tab w:val="left" w:pos="762"/>
                <w:tab w:val="left" w:pos="5838"/>
              </w:tabs>
              <w:spacing w:line="224" w:lineRule="exact"/>
              <w:ind w:left="761" w:hanging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1653"/>
        </w:trPr>
        <w:tc>
          <w:tcPr>
            <w:tcW w:w="801" w:type="dxa"/>
            <w:gridSpan w:val="2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6550" w:type="dxa"/>
            <w:gridSpan w:val="2"/>
          </w:tcPr>
          <w:p w:rsidR="003B0340" w:rsidRDefault="00375119">
            <w:pPr>
              <w:pStyle w:val="TableParagraph"/>
              <w:ind w:left="108" w:right="1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Contract completed in the last five (5) years (Max of 5No. Projects</w:t>
            </w:r>
            <w:r>
              <w:rPr>
                <w:rFonts w:ascii="Times New Roman"/>
                <w:sz w:val="20"/>
              </w:rPr>
              <w:t>)-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Projects, 4 from Main Contractor)- </w:t>
            </w:r>
            <w:r>
              <w:rPr>
                <w:rFonts w:ascii="Times New Roman"/>
                <w:b/>
                <w:sz w:val="20"/>
                <w:u w:val="single"/>
              </w:rPr>
              <w:t>Provide Evidence (Attach Award letter,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Contract Agreement</w:t>
            </w:r>
            <w:r>
              <w:rPr>
                <w:rFonts w:ascii="Times New Roman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and Completion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Certificate</w:t>
            </w:r>
          </w:p>
          <w:p w:rsidR="003B0340" w:rsidRDefault="00375119">
            <w:pPr>
              <w:pStyle w:val="TableParagraph"/>
              <w:numPr>
                <w:ilvl w:val="0"/>
                <w:numId w:val="17"/>
              </w:numPr>
              <w:tabs>
                <w:tab w:val="left" w:pos="857"/>
                <w:tab w:val="left" w:pos="858"/>
                <w:tab w:val="right" w:leader="hyphen" w:pos="5973"/>
              </w:tabs>
              <w:spacing w:line="244" w:lineRule="exact"/>
              <w:ind w:left="857" w:hanging="5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 similar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complexity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  <w:r>
              <w:rPr>
                <w:rFonts w:ascii="Times New Roman" w:hAnsi="Times New Roman"/>
                <w:sz w:val="20"/>
              </w:rPr>
              <w:tab/>
              <w:t>5</w:t>
            </w:r>
          </w:p>
          <w:p w:rsidR="003B0340" w:rsidRDefault="00375119">
            <w:pPr>
              <w:pStyle w:val="TableParagraph"/>
              <w:numPr>
                <w:ilvl w:val="0"/>
                <w:numId w:val="17"/>
              </w:numPr>
              <w:tabs>
                <w:tab w:val="left" w:pos="857"/>
                <w:tab w:val="left" w:pos="858"/>
                <w:tab w:val="left" w:pos="5802"/>
              </w:tabs>
              <w:ind w:right="484" w:hanging="360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>Projects of similar, nature but of lower value than one 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consideration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2.5</w:t>
            </w:r>
          </w:p>
          <w:p w:rsidR="003B0340" w:rsidRDefault="00375119">
            <w:pPr>
              <w:pStyle w:val="TableParagraph"/>
              <w:numPr>
                <w:ilvl w:val="0"/>
                <w:numId w:val="17"/>
              </w:numPr>
              <w:tabs>
                <w:tab w:val="left" w:pos="857"/>
                <w:tab w:val="left" w:pos="858"/>
                <w:tab w:val="left" w:leader="hyphen" w:pos="5811"/>
              </w:tabs>
              <w:spacing w:line="225" w:lineRule="exact"/>
              <w:ind w:left="857" w:hanging="5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</w:tc>
        <w:tc>
          <w:tcPr>
            <w:tcW w:w="1065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550" w:right="5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3B0340">
        <w:trPr>
          <w:trHeight w:val="2802"/>
        </w:trPr>
        <w:tc>
          <w:tcPr>
            <w:tcW w:w="691" w:type="dxa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b/>
                <w:sz w:val="20"/>
              </w:rPr>
              <w:t>v</w:t>
            </w:r>
          </w:p>
        </w:tc>
        <w:tc>
          <w:tcPr>
            <w:tcW w:w="6437" w:type="dxa"/>
            <w:gridSpan w:val="2"/>
          </w:tcPr>
          <w:p w:rsidR="003B0340" w:rsidRDefault="00375119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On-going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projects  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Provide</w:t>
            </w:r>
            <w:r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Evidence</w:t>
            </w:r>
          </w:p>
          <w:p w:rsidR="003B0340" w:rsidRDefault="00375119">
            <w:pPr>
              <w:pStyle w:val="TableParagraph"/>
              <w:numPr>
                <w:ilvl w:val="0"/>
                <w:numId w:val="18"/>
              </w:numPr>
              <w:tabs>
                <w:tab w:val="left" w:pos="765"/>
                <w:tab w:val="left" w:pos="766"/>
                <w:tab w:val="right" w:leader="hyphen" w:pos="6030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Project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 nature, complexity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  <w:r>
              <w:rPr>
                <w:rFonts w:ascii="Times New Roman" w:hAnsi="Times New Roman"/>
                <w:sz w:val="20"/>
              </w:rPr>
              <w:tab/>
              <w:t>5</w:t>
            </w:r>
          </w:p>
          <w:p w:rsidR="003B0340" w:rsidRDefault="003B0340">
            <w:pPr>
              <w:pStyle w:val="TableParagraph"/>
              <w:tabs>
                <w:tab w:val="left" w:pos="4580"/>
              </w:tabs>
              <w:ind w:left="765"/>
              <w:rPr>
                <w:rFonts w:ascii="Times New Roman" w:hAnsi="Times New Roman"/>
                <w:sz w:val="20"/>
              </w:rPr>
            </w:pPr>
          </w:p>
          <w:p w:rsidR="003B0340" w:rsidRDefault="00375119">
            <w:pPr>
              <w:pStyle w:val="TableParagraph"/>
              <w:numPr>
                <w:ilvl w:val="0"/>
                <w:numId w:val="18"/>
              </w:numPr>
              <w:tabs>
                <w:tab w:val="left" w:pos="765"/>
                <w:tab w:val="left" w:pos="766"/>
              </w:tabs>
              <w:spacing w:before="1"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above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nature, complexity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</w:p>
          <w:p w:rsidR="003B0340" w:rsidRDefault="00375119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 w:rsidR="009D32EB">
              <w:rPr>
                <w:rFonts w:ascii="Times New Roman"/>
                <w:sz w:val="20"/>
              </w:rPr>
              <w:t>2</w:t>
            </w:r>
          </w:p>
          <w:p w:rsidR="009D32EB" w:rsidRDefault="009D32EB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  <w:p w:rsidR="009D32EB" w:rsidRDefault="009D32EB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  <w:p w:rsidR="009D32EB" w:rsidRDefault="009D32EB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  <w:p w:rsidR="009D32EB" w:rsidRDefault="009D32EB" w:rsidP="009D32EB">
            <w:pPr>
              <w:pStyle w:val="TableParagraph"/>
              <w:numPr>
                <w:ilvl w:val="0"/>
                <w:numId w:val="18"/>
              </w:numPr>
              <w:tabs>
                <w:tab w:val="left" w:pos="765"/>
                <w:tab w:val="left" w:pos="766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below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similar, nature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complexity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magnitude</w:t>
            </w:r>
          </w:p>
          <w:p w:rsidR="009D32EB" w:rsidRDefault="009D32EB" w:rsidP="009D32EB">
            <w:pPr>
              <w:pStyle w:val="TableParagraph"/>
              <w:tabs>
                <w:tab w:val="left" w:pos="765"/>
                <w:tab w:val="left" w:pos="766"/>
              </w:tabs>
              <w:spacing w:line="244" w:lineRule="exact"/>
              <w:ind w:left="7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………………………………………………….1</w:t>
            </w:r>
          </w:p>
          <w:p w:rsidR="009D32EB" w:rsidRDefault="009D32EB">
            <w:pPr>
              <w:pStyle w:val="TableParagraph"/>
              <w:tabs>
                <w:tab w:val="left" w:pos="4498"/>
              </w:tabs>
              <w:ind w:left="765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gridSpan w:val="3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B0340" w:rsidRDefault="00375119">
            <w:pPr>
              <w:pStyle w:val="TableParagraph"/>
              <w:ind w:left="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</w:tr>
    </w:tbl>
    <w:p w:rsidR="003B0340" w:rsidRDefault="003B0340">
      <w:pPr>
        <w:jc w:val="center"/>
        <w:rPr>
          <w:sz w:val="20"/>
        </w:rPr>
        <w:sectPr w:rsidR="003B0340">
          <w:pgSz w:w="11910" w:h="16840"/>
          <w:pgMar w:top="800" w:right="20" w:bottom="96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438"/>
        <w:gridCol w:w="553"/>
        <w:gridCol w:w="646"/>
        <w:gridCol w:w="1445"/>
      </w:tblGrid>
      <w:tr w:rsidR="003B0340">
        <w:trPr>
          <w:trHeight w:val="1178"/>
        </w:trPr>
        <w:tc>
          <w:tcPr>
            <w:tcW w:w="691" w:type="dxa"/>
            <w:vMerge w:val="restart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v</w:t>
            </w: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Schedule of contractors equipment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 transport (proof or evidence of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ownership/Lease)</w:t>
            </w:r>
          </w:p>
          <w:p w:rsidR="003B0340" w:rsidRDefault="00375119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before="1" w:line="229" w:lineRule="exact"/>
              <w:ind w:hanging="169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Relevant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Transport </w:t>
            </w:r>
            <w:r>
              <w:rPr>
                <w:rFonts w:ascii="Times New Roman"/>
                <w:sz w:val="20"/>
              </w:rPr>
              <w:t>(pick-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lorries,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trucks-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no.)</w:t>
            </w:r>
          </w:p>
          <w:p w:rsidR="003B0340" w:rsidRDefault="00375119">
            <w:pPr>
              <w:pStyle w:val="TableParagraph"/>
              <w:numPr>
                <w:ilvl w:val="1"/>
                <w:numId w:val="19"/>
              </w:numPr>
              <w:tabs>
                <w:tab w:val="left" w:pos="765"/>
                <w:tab w:val="left" w:pos="766"/>
                <w:tab w:val="right" w:leader="hyphen" w:pos="5748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 transport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(Vehicle)</w:t>
            </w:r>
            <w:r>
              <w:rPr>
                <w:rFonts w:ascii="Times New Roman" w:hAnsi="Times New Roman"/>
                <w:sz w:val="20"/>
              </w:rPr>
              <w:tab/>
              <w:t>10</w:t>
            </w:r>
          </w:p>
          <w:p w:rsidR="003B0340" w:rsidRDefault="00375119">
            <w:pPr>
              <w:pStyle w:val="TableParagraph"/>
              <w:numPr>
                <w:ilvl w:val="1"/>
                <w:numId w:val="19"/>
              </w:numPr>
              <w:tabs>
                <w:tab w:val="left" w:pos="765"/>
                <w:tab w:val="left" w:pos="766"/>
                <w:tab w:val="left" w:pos="5638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means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transport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45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75119">
            <w:pPr>
              <w:pStyle w:val="TableParagraph"/>
              <w:spacing w:before="183"/>
              <w:ind w:left="600" w:right="59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</w:tr>
      <w:tr w:rsidR="003B0340">
        <w:trPr>
          <w:trHeight w:val="1408"/>
        </w:trPr>
        <w:tc>
          <w:tcPr>
            <w:tcW w:w="691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Relevant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(sub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)at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least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 no.)</w:t>
            </w:r>
          </w:p>
          <w:p w:rsidR="003B0340" w:rsidRDefault="00375119">
            <w:pPr>
              <w:pStyle w:val="TableParagraph"/>
              <w:numPr>
                <w:ilvl w:val="1"/>
                <w:numId w:val="20"/>
              </w:numPr>
              <w:tabs>
                <w:tab w:val="left" w:pos="765"/>
                <w:tab w:val="left" w:pos="766"/>
              </w:tabs>
              <w:spacing w:line="24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equipment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tendered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</w:t>
            </w:r>
          </w:p>
          <w:p w:rsidR="003B0340" w:rsidRDefault="00375119">
            <w:pPr>
              <w:pStyle w:val="TableParagraph"/>
              <w:tabs>
                <w:tab w:val="left" w:pos="4993"/>
              </w:tabs>
              <w:ind w:left="7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</w:p>
          <w:p w:rsidR="003B0340" w:rsidRDefault="00375119">
            <w:pPr>
              <w:pStyle w:val="TableParagraph"/>
              <w:numPr>
                <w:ilvl w:val="1"/>
                <w:numId w:val="20"/>
              </w:numPr>
              <w:tabs>
                <w:tab w:val="left" w:pos="803"/>
                <w:tab w:val="left" w:pos="804"/>
                <w:tab w:val="left" w:leader="hyphen" w:pos="6147"/>
              </w:tabs>
              <w:spacing w:before="1" w:line="245" w:lineRule="exact"/>
              <w:ind w:left="803"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relevant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equipment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being tendered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  <w:p w:rsidR="003B0340" w:rsidRDefault="00375119">
            <w:pPr>
              <w:pStyle w:val="TableParagraph"/>
              <w:ind w:left="8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Owned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2marks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 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leased 1 marks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3B0340" w:rsidRDefault="003B034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B0340" w:rsidRDefault="00375119">
            <w:pPr>
              <w:pStyle w:val="TableParagraph"/>
              <w:ind w:right="2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45"/>
        </w:trPr>
        <w:tc>
          <w:tcPr>
            <w:tcW w:w="691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</w:t>
            </w: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spacing w:before="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Financial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report</w:t>
            </w:r>
          </w:p>
        </w:tc>
        <w:tc>
          <w:tcPr>
            <w:tcW w:w="55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75119">
            <w:pPr>
              <w:pStyle w:val="TableParagraph"/>
              <w:spacing w:before="185"/>
              <w:ind w:left="874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</w:tr>
      <w:tr w:rsidR="003B0340">
        <w:trPr>
          <w:trHeight w:val="2933"/>
        </w:trPr>
        <w:tc>
          <w:tcPr>
            <w:tcW w:w="691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360" w:lineRule="auto"/>
              <w:ind w:right="404" w:hanging="7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Audited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years)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(From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Audited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Accounts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 the last 3 years -, ( 2018, 2019 and 2020) for Main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Contractors only</w:t>
            </w:r>
          </w:p>
          <w:p w:rsidR="003B0340" w:rsidRDefault="00375119">
            <w:pPr>
              <w:pStyle w:val="TableParagraph"/>
              <w:numPr>
                <w:ilvl w:val="1"/>
                <w:numId w:val="21"/>
              </w:numPr>
              <w:tabs>
                <w:tab w:val="left" w:pos="497"/>
                <w:tab w:val="left" w:pos="5212"/>
              </w:tabs>
              <w:ind w:right="6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 Annual Turn-over equal to or greater than the cost of the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B0340" w:rsidRDefault="00375119">
            <w:pPr>
              <w:pStyle w:val="TableParagraph"/>
              <w:numPr>
                <w:ilvl w:val="1"/>
                <w:numId w:val="21"/>
              </w:numPr>
              <w:tabs>
                <w:tab w:val="left" w:pos="497"/>
                <w:tab w:val="left" w:pos="4796"/>
              </w:tabs>
              <w:ind w:right="2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 Annual Turn-over above 50% but below 100% of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 cost of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3B0340" w:rsidRDefault="00375119">
            <w:pPr>
              <w:pStyle w:val="TableParagraph"/>
              <w:numPr>
                <w:ilvl w:val="1"/>
                <w:numId w:val="21"/>
              </w:numPr>
              <w:tabs>
                <w:tab w:val="left" w:pos="497"/>
              </w:tabs>
              <w:spacing w:before="1" w:line="24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Average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Annual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Turn-over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below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50%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cost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</w:t>
            </w:r>
          </w:p>
          <w:p w:rsidR="003B0340" w:rsidRDefault="00375119">
            <w:pPr>
              <w:pStyle w:val="TableParagraph"/>
              <w:tabs>
                <w:tab w:val="left" w:pos="4739"/>
              </w:tabs>
              <w:spacing w:line="229" w:lineRule="exact"/>
              <w:ind w:left="42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3</w:t>
            </w:r>
          </w:p>
          <w:p w:rsidR="003B0340" w:rsidRDefault="00375119">
            <w:pPr>
              <w:pStyle w:val="TableParagraph"/>
              <w:numPr>
                <w:ilvl w:val="1"/>
                <w:numId w:val="21"/>
              </w:numPr>
              <w:tabs>
                <w:tab w:val="left" w:pos="497"/>
                <w:tab w:val="left" w:leader="hyphen" w:pos="5201"/>
              </w:tabs>
              <w:spacing w:line="24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audited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Statements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attached</w:t>
            </w:r>
            <w:r>
              <w:rPr>
                <w:rFonts w:ascii="Times New Roman" w:hAnsi="Times New Roman"/>
                <w:sz w:val="20"/>
              </w:rPr>
              <w:tab/>
              <w:t>0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508"/>
        </w:trPr>
        <w:tc>
          <w:tcPr>
            <w:tcW w:w="691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line="360" w:lineRule="auto"/>
              <w:ind w:right="117" w:hanging="7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Evidence of Financial Resources (cash in hand, lines of credit, over draft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facility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etc.) </w:t>
            </w:r>
            <w:r>
              <w:rPr>
                <w:rFonts w:ascii="Times New Roman"/>
                <w:b/>
                <w:sz w:val="20"/>
              </w:rPr>
              <w:t>Bank/Creditors/Letters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earlier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than</w:t>
            </w:r>
            <w:r>
              <w:rPr>
                <w:rFonts w:asci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April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2021) for Main Contractors only -Letter to be specific to the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state the amount.</w:t>
            </w:r>
          </w:p>
          <w:p w:rsidR="003B0340" w:rsidRDefault="00375119">
            <w:pPr>
              <w:pStyle w:val="TableParagraph"/>
              <w:numPr>
                <w:ilvl w:val="1"/>
                <w:numId w:val="22"/>
              </w:numPr>
              <w:tabs>
                <w:tab w:val="left" w:pos="549"/>
                <w:tab w:val="left" w:pos="550"/>
                <w:tab w:val="left" w:pos="4712"/>
              </w:tabs>
              <w:ind w:right="371" w:hanging="272"/>
              <w:rPr>
                <w:rFonts w:ascii="Times New Roman" w:hAnsi="Times New Roman"/>
                <w:sz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Has financial resources to finance the projected </w:t>
            </w:r>
            <w:r>
              <w:rPr>
                <w:rFonts w:ascii="Times New Roman" w:hAnsi="Times New Roman"/>
                <w:b/>
                <w:sz w:val="20"/>
              </w:rPr>
              <w:t>monthly cash flow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three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months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B0340" w:rsidRDefault="00375119">
            <w:pPr>
              <w:pStyle w:val="TableParagraph"/>
              <w:numPr>
                <w:ilvl w:val="1"/>
                <w:numId w:val="22"/>
              </w:numPr>
              <w:tabs>
                <w:tab w:val="left" w:pos="549"/>
                <w:tab w:val="left" w:pos="550"/>
              </w:tabs>
              <w:spacing w:before="1" w:line="245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projected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monthly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cash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flow</w:t>
            </w:r>
            <w:r>
              <w:rPr>
                <w:rFonts w:ascii="Times New Roman" w:hAnsi="Times New Roman"/>
                <w:sz w:val="20"/>
              </w:rPr>
              <w:t>*------</w:t>
            </w:r>
          </w:p>
          <w:p w:rsidR="003B0340" w:rsidRDefault="00375119">
            <w:pPr>
              <w:pStyle w:val="TableParagraph"/>
              <w:tabs>
                <w:tab w:val="left" w:pos="5028"/>
              </w:tabs>
              <w:spacing w:line="229" w:lineRule="exact"/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10</w:t>
            </w:r>
          </w:p>
          <w:p w:rsidR="003B0340" w:rsidRDefault="00375119">
            <w:pPr>
              <w:pStyle w:val="TableParagraph"/>
              <w:numPr>
                <w:ilvl w:val="1"/>
                <w:numId w:val="22"/>
              </w:numPr>
              <w:tabs>
                <w:tab w:val="left" w:pos="549"/>
                <w:tab w:val="left" w:pos="550"/>
              </w:tabs>
              <w:spacing w:line="244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projected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monthly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cash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flow</w:t>
            </w:r>
            <w:r>
              <w:rPr>
                <w:rFonts w:ascii="Times New Roman" w:hAnsi="Times New Roman"/>
                <w:sz w:val="20"/>
              </w:rPr>
              <w:t>*-----------</w:t>
            </w:r>
          </w:p>
          <w:p w:rsidR="003B0340" w:rsidRDefault="00375119">
            <w:pPr>
              <w:pStyle w:val="TableParagraph"/>
              <w:tabs>
                <w:tab w:val="left" w:pos="4563"/>
                <w:tab w:val="left" w:pos="4829"/>
              </w:tabs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5</w:t>
            </w:r>
          </w:p>
          <w:p w:rsidR="003B0340" w:rsidRDefault="00375119">
            <w:pPr>
              <w:pStyle w:val="TableParagraph"/>
              <w:numPr>
                <w:ilvl w:val="1"/>
                <w:numId w:val="22"/>
              </w:numPr>
              <w:tabs>
                <w:tab w:val="left" w:pos="549"/>
                <w:tab w:val="left" w:pos="550"/>
              </w:tabs>
              <w:spacing w:line="245" w:lineRule="exact"/>
              <w:ind w:left="549" w:hanging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indicated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resources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---------------------------</w:t>
            </w:r>
          </w:p>
          <w:p w:rsidR="003B0340" w:rsidRDefault="00375119">
            <w:pPr>
              <w:pStyle w:val="TableParagraph"/>
              <w:tabs>
                <w:tab w:val="left" w:pos="5228"/>
              </w:tabs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875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</w:tr>
      <w:tr w:rsidR="003B0340">
        <w:trPr>
          <w:trHeight w:val="947"/>
        </w:trPr>
        <w:tc>
          <w:tcPr>
            <w:tcW w:w="691" w:type="dxa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</w:t>
            </w: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ind w:left="107" w:right="1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Bank Details and letter of authorization to seek authority from the bank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(Main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Contractor)</w:t>
            </w:r>
          </w:p>
          <w:p w:rsidR="003B0340" w:rsidRDefault="0037511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right" w:leader="hyphen" w:pos="5675"/>
              </w:tabs>
              <w:spacing w:line="243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Duly Filled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  <w:p w:rsidR="003B0340" w:rsidRDefault="0037511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5481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3B0340" w:rsidRDefault="00375119">
            <w:pPr>
              <w:pStyle w:val="TableParagraph"/>
              <w:ind w:lef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</w:tr>
      <w:tr w:rsidR="003B0340">
        <w:trPr>
          <w:trHeight w:val="1178"/>
        </w:trPr>
        <w:tc>
          <w:tcPr>
            <w:tcW w:w="691" w:type="dxa"/>
          </w:tcPr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viii</w:t>
            </w: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spacing w:line="360" w:lineRule="auto"/>
              <w:ind w:left="107" w:right="7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Litigation History /Affidavit signed and Stamped by an Attorney/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Commissioner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 Oaths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(Main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Contractor)</w:t>
            </w:r>
          </w:p>
          <w:p w:rsidR="003B0340" w:rsidRDefault="00375119">
            <w:pPr>
              <w:pStyle w:val="TableParagraph"/>
              <w:numPr>
                <w:ilvl w:val="0"/>
                <w:numId w:val="24"/>
              </w:numPr>
              <w:tabs>
                <w:tab w:val="left" w:pos="1192"/>
                <w:tab w:val="left" w:pos="1193"/>
                <w:tab w:val="left" w:pos="5936"/>
              </w:tabs>
              <w:spacing w:line="24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Duly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3B0340" w:rsidRDefault="00375119">
            <w:pPr>
              <w:pStyle w:val="TableParagraph"/>
              <w:numPr>
                <w:ilvl w:val="0"/>
                <w:numId w:val="24"/>
              </w:numPr>
              <w:tabs>
                <w:tab w:val="left" w:pos="1192"/>
                <w:tab w:val="left" w:pos="1193"/>
                <w:tab w:val="left" w:pos="4484"/>
                <w:tab w:val="left" w:pos="5855"/>
              </w:tabs>
              <w:spacing w:line="22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filled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3B0340" w:rsidRDefault="003B0340">
            <w:pPr>
              <w:pStyle w:val="TableParagraph"/>
              <w:rPr>
                <w:rFonts w:ascii="Times New Roman"/>
                <w:b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B0340" w:rsidRDefault="00375119">
            <w:pPr>
              <w:pStyle w:val="TableParagraph"/>
              <w:ind w:lef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</w:tr>
      <w:tr w:rsidR="003B0340">
        <w:trPr>
          <w:trHeight w:val="345"/>
        </w:trPr>
        <w:tc>
          <w:tcPr>
            <w:tcW w:w="691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8" w:type="dxa"/>
          </w:tcPr>
          <w:p w:rsidR="003B0340" w:rsidRDefault="00375119">
            <w:pPr>
              <w:pStyle w:val="TableParagraph"/>
              <w:ind w:left="2847" w:right="28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55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gridSpan w:val="2"/>
          </w:tcPr>
          <w:p w:rsidR="003B0340" w:rsidRDefault="00375119">
            <w:pPr>
              <w:pStyle w:val="TableParagraph"/>
              <w:ind w:left="875" w:right="8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</w:tr>
    </w:tbl>
    <w:p w:rsidR="003B0340" w:rsidRDefault="00375119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ge">
                  <wp:posOffset>3959860</wp:posOffset>
                </wp:positionV>
                <wp:extent cx="2409825" cy="9525"/>
                <wp:effectExtent l="0" t="0" r="0" b="0"/>
                <wp:wrapNone/>
                <wp:docPr id="4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9525"/>
                          <a:chOff x="2499" y="6237"/>
                          <a:chExt cx="3795" cy="15"/>
                        </a:xfrm>
                      </wpg:grpSpPr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99" y="6244"/>
                            <a:ext cx="24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64" y="6244"/>
                            <a:ext cx="132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2" o:spid="_x0000_s1026" o:spt="203" style="position:absolute;left:0pt;margin-left:124.9pt;margin-top:311.8pt;height:0.75pt;width:189.75pt;mso-position-horizontal-relative:page;mso-position-vertical-relative:page;z-index:-251648000;mso-width-relative:page;mso-height-relative:page;" coordorigin="2499,6237" coordsize="3795,15" o:gfxdata="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0sbSQ2wAAAAsBAAAPAAAAAAAAAAEAIAAAACIAAABkcnMvZG93bnJl&#10;di54bWxQSwECFAAUAAAACACHTuJAUw7hpGwCAACvBgAADgAAAAAAAAABACAAAAAqAQAAZHJzL2Uy&#10;b0RvYy54bWxQSwUGAAAAAAYABgBZAQAACAYAAAAA&#10;">
                <o:lock v:ext="edit" aspectratio="f"/>
                <v:line id="Line 13" o:spid="_x0000_s1026" o:spt="20" style="position:absolute;left:2499;top:6244;height:0;width:2457;" filled="f" stroked="t" coordsize="21600,21600" o:gfxdata="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I9D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737007874015748pt" color="#000000" joinstyle="round" dashstyle="dash"/>
                  <v:imagedata o:title=""/>
                  <o:lock v:ext="edit" aspectratio="f"/>
                </v:line>
                <v:line id="Line 14" o:spid="_x0000_s1026" o:spt="20" style="position:absolute;left:4964;top:6244;height:0;width:1329;" filled="f" stroked="t" coordsize="21600,21600" o:gfxdata="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winb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37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3B0340" w:rsidRDefault="00375119">
      <w:pPr>
        <w:spacing w:before="91"/>
        <w:ind w:left="1318"/>
        <w:rPr>
          <w:b/>
        </w:rPr>
      </w:pPr>
      <w:r>
        <w:rPr>
          <w:b/>
        </w:rPr>
        <w:t>Any bidder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scores</w:t>
      </w:r>
      <w:r>
        <w:rPr>
          <w:b/>
          <w:spacing w:val="1"/>
        </w:rPr>
        <w:t xml:space="preserve"> </w:t>
      </w:r>
      <w:r>
        <w:rPr>
          <w:b/>
        </w:rPr>
        <w:t>70</w:t>
      </w:r>
      <w:r>
        <w:rPr>
          <w:b/>
          <w:spacing w:val="-3"/>
        </w:rPr>
        <w:t xml:space="preserve"> </w:t>
      </w:r>
      <w:r>
        <w:rPr>
          <w:b/>
        </w:rPr>
        <w:t>points and above shall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considered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further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</w:p>
    <w:p w:rsidR="003B0340" w:rsidRDefault="003B0340">
      <w:pPr>
        <w:pStyle w:val="BodyText"/>
        <w:rPr>
          <w:b/>
          <w:sz w:val="22"/>
        </w:rPr>
      </w:pPr>
    </w:p>
    <w:p w:rsidR="003B0340" w:rsidRDefault="00375119">
      <w:pPr>
        <w:spacing w:before="1"/>
        <w:ind w:left="1678"/>
        <w:rPr>
          <w:i/>
        </w:rPr>
      </w:pPr>
      <w:r>
        <w:rPr>
          <w:i/>
        </w:rPr>
        <w:t>*Monthly</w:t>
      </w:r>
      <w:r>
        <w:rPr>
          <w:i/>
          <w:spacing w:val="-2"/>
        </w:rPr>
        <w:t xml:space="preserve"> </w:t>
      </w:r>
      <w:r>
        <w:rPr>
          <w:i/>
        </w:rPr>
        <w:t>Cash</w:t>
      </w:r>
      <w:r>
        <w:rPr>
          <w:i/>
          <w:spacing w:val="-1"/>
        </w:rPr>
        <w:t xml:space="preserve"> </w:t>
      </w:r>
      <w:r>
        <w:rPr>
          <w:i/>
        </w:rPr>
        <w:t>Flow</w:t>
      </w:r>
      <w:r>
        <w:rPr>
          <w:i/>
          <w:spacing w:val="-3"/>
        </w:rPr>
        <w:t xml:space="preserve"> </w:t>
      </w:r>
      <w:r>
        <w:rPr>
          <w:i/>
        </w:rPr>
        <w:t>=Tender</w:t>
      </w:r>
      <w:r>
        <w:rPr>
          <w:i/>
          <w:spacing w:val="-1"/>
        </w:rPr>
        <w:t xml:space="preserve"> </w:t>
      </w:r>
      <w:r>
        <w:rPr>
          <w:i/>
        </w:rPr>
        <w:t>Sum/Contract</w:t>
      </w:r>
      <w:r>
        <w:rPr>
          <w:i/>
          <w:spacing w:val="-1"/>
        </w:rPr>
        <w:t xml:space="preserve"> </w:t>
      </w:r>
      <w:r>
        <w:rPr>
          <w:i/>
        </w:rPr>
        <w:t>Period</w:t>
      </w:r>
    </w:p>
    <w:p w:rsidR="003B0340" w:rsidRDefault="003B0340">
      <w:pPr>
        <w:sectPr w:rsidR="003B0340">
          <w:pgSz w:w="11910" w:h="16840"/>
          <w:pgMar w:top="880" w:right="20" w:bottom="960" w:left="100" w:header="0" w:footer="695" w:gutter="0"/>
          <w:cols w:space="720"/>
        </w:sectPr>
      </w:pPr>
    </w:p>
    <w:p w:rsidR="003B0340" w:rsidRDefault="00375119">
      <w:pPr>
        <w:spacing w:before="72"/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3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 FINANCIAL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EVALUATION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spacing w:before="92"/>
        <w:ind w:left="1318" w:right="824"/>
        <w:jc w:val="both"/>
      </w:pPr>
      <w:r>
        <w:t>Upon completion of the technical evaluation a detailed financial evaluation shall follow. The financial</w:t>
      </w:r>
      <w:r>
        <w:rPr>
          <w:spacing w:val="1"/>
        </w:rPr>
        <w:t xml:space="preserve"> </w:t>
      </w:r>
      <w:r>
        <w:t>evaluation shall proceed in the manner described in the Public Procurement and Disposal Act, 2015 of the</w:t>
      </w:r>
      <w:r>
        <w:rPr>
          <w:spacing w:val="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 Kenya and</w:t>
      </w:r>
      <w:r>
        <w:rPr>
          <w:spacing w:val="-2"/>
        </w:rPr>
        <w:t xml:space="preserve"> </w:t>
      </w:r>
      <w:r>
        <w:t>the Public Procurement and Disposal</w:t>
      </w:r>
      <w:r>
        <w:rPr>
          <w:spacing w:val="1"/>
        </w:rPr>
        <w:t xml:space="preserve"> </w:t>
      </w:r>
      <w:r>
        <w:t>Regulations.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spacing w:before="1" w:line="252" w:lineRule="exact"/>
        <w:ind w:left="1318"/>
        <w:rPr>
          <w:b/>
        </w:rPr>
      </w:pP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stages</w:t>
      </w:r>
    </w:p>
    <w:p w:rsidR="003B0340" w:rsidRDefault="00375119">
      <w:pPr>
        <w:pStyle w:val="ListParagraph"/>
        <w:numPr>
          <w:ilvl w:val="0"/>
          <w:numId w:val="25"/>
        </w:numPr>
        <w:tabs>
          <w:tab w:val="left" w:pos="2039"/>
        </w:tabs>
        <w:spacing w:line="252" w:lineRule="exact"/>
        <w:ind w:hanging="361"/>
      </w:pP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correction</w:t>
      </w:r>
      <w:r>
        <w:rPr>
          <w:spacing w:val="-4"/>
        </w:rPr>
        <w:t xml:space="preserve"> </w:t>
      </w:r>
      <w:r>
        <w:t>factor;</w:t>
      </w:r>
    </w:p>
    <w:p w:rsidR="003B0340" w:rsidRDefault="00375119">
      <w:pPr>
        <w:pStyle w:val="ListParagraph"/>
        <w:numPr>
          <w:ilvl w:val="0"/>
          <w:numId w:val="25"/>
        </w:numPr>
        <w:tabs>
          <w:tab w:val="left" w:pos="2039"/>
        </w:tabs>
        <w:spacing w:before="1"/>
        <w:ind w:hanging="361"/>
      </w:pPr>
      <w: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Rates against the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rates</w:t>
      </w:r>
    </w:p>
    <w:p w:rsidR="003B0340" w:rsidRDefault="003B0340">
      <w:pPr>
        <w:pStyle w:val="BodyText"/>
      </w:pPr>
    </w:p>
    <w:p w:rsidR="003B0340" w:rsidRDefault="003B0340">
      <w:pPr>
        <w:pStyle w:val="BodyText"/>
        <w:spacing w:before="11"/>
        <w:rPr>
          <w:sz w:val="19"/>
        </w:rPr>
      </w:pPr>
    </w:p>
    <w:p w:rsidR="003B0340" w:rsidRDefault="00375119">
      <w:pPr>
        <w:ind w:left="1318"/>
        <w:rPr>
          <w:b/>
        </w:rPr>
      </w:pPr>
      <w:r>
        <w:rPr>
          <w:b/>
          <w:u w:val="thick"/>
        </w:rPr>
        <w:t>STAGE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- RECOMMENDATION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AWARD</w:t>
      </w:r>
    </w:p>
    <w:p w:rsidR="003B0340" w:rsidRDefault="003B0340">
      <w:pPr>
        <w:pStyle w:val="BodyText"/>
        <w:spacing w:before="1"/>
        <w:rPr>
          <w:b/>
          <w:sz w:val="14"/>
        </w:rPr>
      </w:pPr>
    </w:p>
    <w:p w:rsidR="003B0340" w:rsidRDefault="00375119">
      <w:pPr>
        <w:spacing w:before="91"/>
        <w:ind w:left="1318"/>
      </w:pPr>
      <w:r>
        <w:t>The</w:t>
      </w:r>
      <w:r>
        <w:rPr>
          <w:spacing w:val="-2"/>
        </w:rPr>
        <w:t xml:space="preserve"> </w:t>
      </w:r>
      <w:r>
        <w:t>successful bidder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tenderer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 evaluated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price.</w:t>
      </w:r>
    </w:p>
    <w:p w:rsidR="003B0340" w:rsidRDefault="003B0340">
      <w:pPr>
        <w:sectPr w:rsidR="003B0340">
          <w:pgSz w:w="11910" w:h="16840"/>
          <w:pgMar w:top="106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73"/>
        <w:ind w:left="487"/>
        <w:jc w:val="center"/>
      </w:pPr>
      <w:bookmarkStart w:id="12" w:name="_TOC_250021"/>
      <w:r>
        <w:t>SECTION</w:t>
      </w:r>
      <w:r>
        <w:rPr>
          <w:spacing w:val="-1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CONDITIONS OF</w:t>
      </w:r>
      <w:r>
        <w:rPr>
          <w:spacing w:val="-1"/>
        </w:rPr>
        <w:t xml:space="preserve"> </w:t>
      </w:r>
      <w:bookmarkEnd w:id="12"/>
      <w:r>
        <w:t>CONTRACT</w:t>
      </w:r>
    </w:p>
    <w:p w:rsidR="003B0340" w:rsidRDefault="00375119">
      <w:pPr>
        <w:tabs>
          <w:tab w:val="left" w:pos="2038"/>
        </w:tabs>
        <w:spacing w:before="1"/>
        <w:ind w:left="1318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Interpretation………………………………………………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Law 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Manager’s</w:t>
      </w:r>
      <w:r>
        <w:rPr>
          <w:spacing w:val="-8"/>
          <w:sz w:val="20"/>
        </w:rPr>
        <w:t xml:space="preserve"> </w:t>
      </w:r>
      <w:r>
        <w:rPr>
          <w:sz w:val="20"/>
        </w:rPr>
        <w:t>Decisions………………………………</w:t>
      </w:r>
    </w:p>
    <w:p w:rsidR="003B0340" w:rsidRDefault="00375119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Delegation…………………………………………………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Sub-Contracting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</w:t>
      </w:r>
    </w:p>
    <w:p w:rsidR="003B0340" w:rsidRDefault="00375119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>Works………………………………………………………</w:t>
      </w:r>
    </w:p>
    <w:p w:rsidR="003B0340" w:rsidRDefault="00375119">
      <w:pPr>
        <w:tabs>
          <w:tab w:val="left" w:pos="2038"/>
        </w:tabs>
        <w:spacing w:before="114"/>
        <w:ind w:left="1318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temporary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B0340" w:rsidRDefault="00375119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Discoveries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Programme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Possession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3B0340" w:rsidRDefault="00375119">
      <w:pPr>
        <w:tabs>
          <w:tab w:val="left" w:pos="2038"/>
        </w:tabs>
        <w:spacing w:before="115"/>
        <w:ind w:left="1318"/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Instructions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</w:t>
      </w:r>
    </w:p>
    <w:p w:rsidR="003B0340" w:rsidRDefault="00375119">
      <w:pPr>
        <w:pStyle w:val="ListParagraph"/>
        <w:numPr>
          <w:ilvl w:val="0"/>
          <w:numId w:val="26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Acceleration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</w:p>
    <w:p w:rsidR="003B0340" w:rsidRDefault="00375119">
      <w:pPr>
        <w:pStyle w:val="ListParagraph"/>
        <w:numPr>
          <w:ilvl w:val="0"/>
          <w:numId w:val="26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19</w:t>
      </w:r>
      <w:r>
        <w:rPr>
          <w:sz w:val="20"/>
        </w:rPr>
        <w:tab/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Warning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>Defects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</w:t>
      </w:r>
    </w:p>
    <w:p w:rsidR="003B0340" w:rsidRDefault="00375119">
      <w:pPr>
        <w:tabs>
          <w:tab w:val="left" w:pos="2038"/>
        </w:tabs>
        <w:spacing w:before="116"/>
        <w:ind w:left="1318"/>
        <w:rPr>
          <w:sz w:val="20"/>
        </w:rPr>
      </w:pPr>
      <w:r>
        <w:rPr>
          <w:sz w:val="20"/>
        </w:rPr>
        <w:t>21</w:t>
      </w:r>
      <w:r>
        <w:rPr>
          <w:sz w:val="20"/>
        </w:rPr>
        <w:tab/>
        <w:t>Bills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Quantities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  <w:t>Variations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3B0340" w:rsidRDefault="00375119">
      <w:pPr>
        <w:pStyle w:val="ListParagraph"/>
        <w:numPr>
          <w:ilvl w:val="0"/>
          <w:numId w:val="27"/>
        </w:numPr>
        <w:tabs>
          <w:tab w:val="left" w:pos="2038"/>
          <w:tab w:val="left" w:pos="2039"/>
        </w:tabs>
        <w:spacing w:before="115"/>
        <w:ind w:hanging="721"/>
        <w:rPr>
          <w:sz w:val="20"/>
        </w:rPr>
      </w:pP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certificates, currency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3B0340" w:rsidRDefault="00375119">
      <w:pPr>
        <w:spacing w:before="116"/>
        <w:ind w:left="2038"/>
        <w:rPr>
          <w:sz w:val="20"/>
        </w:rPr>
      </w:pP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</w:t>
      </w:r>
    </w:p>
    <w:p w:rsidR="003B0340" w:rsidRDefault="00375119">
      <w:pPr>
        <w:pStyle w:val="ListParagraph"/>
        <w:numPr>
          <w:ilvl w:val="0"/>
          <w:numId w:val="27"/>
        </w:numPr>
        <w:tabs>
          <w:tab w:val="left" w:pos="2038"/>
          <w:tab w:val="left" w:pos="2039"/>
        </w:tabs>
        <w:spacing w:before="116"/>
        <w:ind w:hanging="721"/>
        <w:rPr>
          <w:sz w:val="20"/>
        </w:rPr>
      </w:pPr>
      <w:r>
        <w:rPr>
          <w:sz w:val="20"/>
        </w:rPr>
        <w:t>Compensation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:rsidR="003B0340" w:rsidRDefault="00375119">
      <w:pPr>
        <w:tabs>
          <w:tab w:val="left" w:pos="2038"/>
        </w:tabs>
        <w:spacing w:before="113"/>
        <w:ind w:left="1318"/>
        <w:rPr>
          <w:sz w:val="16"/>
        </w:rPr>
      </w:pPr>
      <w:r>
        <w:rPr>
          <w:sz w:val="20"/>
        </w:rPr>
        <w:t>25</w:t>
      </w:r>
      <w:r>
        <w:rPr>
          <w:sz w:val="20"/>
        </w:rPr>
        <w:tab/>
      </w:r>
      <w:r>
        <w:rPr>
          <w:sz w:val="16"/>
        </w:rPr>
        <w:t>Price</w:t>
      </w:r>
      <w:r>
        <w:rPr>
          <w:spacing w:val="-2"/>
          <w:sz w:val="16"/>
        </w:rPr>
        <w:t xml:space="preserve"> </w:t>
      </w:r>
      <w:r>
        <w:rPr>
          <w:sz w:val="16"/>
        </w:rPr>
        <w:t>Adjustment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…………………………………………………………..</w:t>
      </w:r>
    </w:p>
    <w:p w:rsidR="003B0340" w:rsidRDefault="00375119">
      <w:pPr>
        <w:tabs>
          <w:tab w:val="left" w:pos="2038"/>
        </w:tabs>
        <w:spacing w:before="117"/>
        <w:ind w:left="1318"/>
        <w:rPr>
          <w:sz w:val="16"/>
        </w:rPr>
      </w:pPr>
      <w:r>
        <w:rPr>
          <w:sz w:val="16"/>
        </w:rPr>
        <w:t>26</w:t>
      </w:r>
      <w:r>
        <w:rPr>
          <w:sz w:val="16"/>
        </w:rPr>
        <w:tab/>
        <w:t>Retention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</w:t>
      </w:r>
    </w:p>
    <w:p w:rsidR="003B0340" w:rsidRDefault="00375119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27</w:t>
      </w:r>
      <w:r>
        <w:rPr>
          <w:sz w:val="16"/>
        </w:rPr>
        <w:tab/>
      </w:r>
      <w:r>
        <w:rPr>
          <w:spacing w:val="-1"/>
          <w:sz w:val="16"/>
        </w:rPr>
        <w:t>Liquidated</w:t>
      </w:r>
      <w:r>
        <w:rPr>
          <w:spacing w:val="-3"/>
          <w:sz w:val="16"/>
        </w:rPr>
        <w:t xml:space="preserve"> </w:t>
      </w:r>
      <w:r>
        <w:rPr>
          <w:sz w:val="16"/>
        </w:rPr>
        <w:t>Damages………………………………………</w:t>
      </w:r>
    </w:p>
    <w:p w:rsidR="003B0340" w:rsidRDefault="00375119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28</w:t>
      </w:r>
      <w:r>
        <w:rPr>
          <w:sz w:val="16"/>
        </w:rPr>
        <w:tab/>
        <w:t>Securities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…………………………………………………</w:t>
      </w:r>
    </w:p>
    <w:p w:rsidR="003B0340" w:rsidRDefault="00375119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29</w:t>
      </w:r>
      <w:r>
        <w:rPr>
          <w:sz w:val="16"/>
        </w:rPr>
        <w:tab/>
        <w:t>Day</w:t>
      </w:r>
      <w:r>
        <w:rPr>
          <w:spacing w:val="-2"/>
          <w:sz w:val="16"/>
        </w:rPr>
        <w:t xml:space="preserve"> </w:t>
      </w:r>
      <w:r>
        <w:rPr>
          <w:sz w:val="16"/>
        </w:rPr>
        <w:t>Works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………………………………………………</w:t>
      </w:r>
    </w:p>
    <w:p w:rsidR="003B0340" w:rsidRDefault="00375119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Liability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Insurance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……………………………………</w:t>
      </w:r>
    </w:p>
    <w:p w:rsidR="003B0340" w:rsidRDefault="00375119">
      <w:pPr>
        <w:pStyle w:val="ListParagraph"/>
        <w:numPr>
          <w:ilvl w:val="0"/>
          <w:numId w:val="28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Completion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taking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</w:t>
      </w:r>
    </w:p>
    <w:p w:rsidR="003B0340" w:rsidRDefault="00375119">
      <w:pPr>
        <w:tabs>
          <w:tab w:val="left" w:pos="2038"/>
        </w:tabs>
        <w:spacing w:before="93"/>
        <w:ind w:left="1318"/>
        <w:rPr>
          <w:sz w:val="16"/>
        </w:rPr>
      </w:pPr>
      <w:r>
        <w:rPr>
          <w:sz w:val="16"/>
        </w:rPr>
        <w:t>32</w:t>
      </w:r>
      <w:r>
        <w:rPr>
          <w:sz w:val="16"/>
        </w:rPr>
        <w:tab/>
        <w:t>Final</w:t>
      </w:r>
      <w:r>
        <w:rPr>
          <w:spacing w:val="-3"/>
          <w:sz w:val="16"/>
        </w:rPr>
        <w:t xml:space="preserve"> </w:t>
      </w:r>
      <w:r>
        <w:rPr>
          <w:sz w:val="16"/>
        </w:rPr>
        <w:t>Account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</w:t>
      </w:r>
    </w:p>
    <w:p w:rsidR="003B0340" w:rsidRDefault="00375119">
      <w:pPr>
        <w:tabs>
          <w:tab w:val="left" w:pos="2038"/>
        </w:tabs>
        <w:spacing w:before="92"/>
        <w:ind w:left="1318"/>
        <w:rPr>
          <w:sz w:val="16"/>
        </w:rPr>
      </w:pPr>
      <w:r>
        <w:rPr>
          <w:sz w:val="16"/>
        </w:rPr>
        <w:t>33</w:t>
      </w:r>
      <w:r>
        <w:rPr>
          <w:sz w:val="16"/>
        </w:rPr>
        <w:tab/>
        <w:t>Termination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………………………………………………</w:t>
      </w:r>
    </w:p>
    <w:p w:rsidR="003B0340" w:rsidRDefault="00375119">
      <w:pPr>
        <w:pStyle w:val="ListParagraph"/>
        <w:numPr>
          <w:ilvl w:val="0"/>
          <w:numId w:val="29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Payment</w:t>
      </w:r>
      <w:r>
        <w:rPr>
          <w:spacing w:val="-6"/>
          <w:sz w:val="16"/>
        </w:rPr>
        <w:t xml:space="preserve"> </w:t>
      </w:r>
      <w:r>
        <w:rPr>
          <w:sz w:val="16"/>
        </w:rPr>
        <w:t>upon</w:t>
      </w:r>
      <w:r>
        <w:rPr>
          <w:spacing w:val="-3"/>
          <w:sz w:val="16"/>
        </w:rPr>
        <w:t xml:space="preserve"> </w:t>
      </w:r>
      <w:r>
        <w:rPr>
          <w:sz w:val="16"/>
        </w:rPr>
        <w:t>termination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…………………………………</w:t>
      </w:r>
    </w:p>
    <w:p w:rsidR="003B0340" w:rsidRDefault="00375119">
      <w:pPr>
        <w:pStyle w:val="ListParagraph"/>
        <w:numPr>
          <w:ilvl w:val="0"/>
          <w:numId w:val="29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Release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…………………………………</w:t>
      </w:r>
    </w:p>
    <w:p w:rsidR="003B0340" w:rsidRDefault="00375119">
      <w:pPr>
        <w:pStyle w:val="ListParagraph"/>
        <w:numPr>
          <w:ilvl w:val="0"/>
          <w:numId w:val="29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Corrupt</w:t>
      </w:r>
      <w:r>
        <w:rPr>
          <w:spacing w:val="-3"/>
          <w:sz w:val="16"/>
        </w:rPr>
        <w:t xml:space="preserve"> </w:t>
      </w:r>
      <w:r>
        <w:rPr>
          <w:sz w:val="16"/>
        </w:rPr>
        <w:t>gifts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payments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commission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</w:t>
      </w:r>
    </w:p>
    <w:p w:rsidR="003B0340" w:rsidRDefault="00375119">
      <w:pPr>
        <w:pStyle w:val="ListParagraph"/>
        <w:numPr>
          <w:ilvl w:val="0"/>
          <w:numId w:val="29"/>
        </w:numPr>
        <w:tabs>
          <w:tab w:val="left" w:pos="2038"/>
          <w:tab w:val="left" w:pos="2039"/>
        </w:tabs>
        <w:spacing w:before="92"/>
        <w:ind w:hanging="721"/>
        <w:rPr>
          <w:sz w:val="16"/>
        </w:rPr>
      </w:pPr>
      <w:r>
        <w:rPr>
          <w:sz w:val="16"/>
        </w:rPr>
        <w:t>Settlement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Disputes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</w:t>
      </w:r>
    </w:p>
    <w:p w:rsidR="003B0340" w:rsidRDefault="003B0340">
      <w:pPr>
        <w:rPr>
          <w:sz w:val="16"/>
        </w:r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0"/>
        </w:numPr>
        <w:tabs>
          <w:tab w:val="left" w:pos="2038"/>
          <w:tab w:val="left" w:pos="2039"/>
        </w:tabs>
        <w:spacing w:before="60"/>
        <w:ind w:hanging="721"/>
      </w:pPr>
      <w:r>
        <w:t>Definitions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ListParagraph"/>
        <w:numPr>
          <w:ilvl w:val="1"/>
          <w:numId w:val="30"/>
        </w:numPr>
        <w:tabs>
          <w:tab w:val="left" w:pos="2758"/>
          <w:tab w:val="left" w:pos="2759"/>
        </w:tabs>
        <w:ind w:right="830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Contract,</w:t>
      </w:r>
      <w:r>
        <w:rPr>
          <w:spacing w:val="18"/>
          <w:sz w:val="24"/>
        </w:rPr>
        <w:t xml:space="preserve"> </w:t>
      </w:r>
      <w:r>
        <w:rPr>
          <w:sz w:val="24"/>
        </w:rPr>
        <w:t>except</w:t>
      </w:r>
      <w:r>
        <w:rPr>
          <w:spacing w:val="17"/>
          <w:sz w:val="24"/>
        </w:rPr>
        <w:t xml:space="preserve"> </w:t>
      </w:r>
      <w:r>
        <w:rPr>
          <w:sz w:val="24"/>
        </w:rPr>
        <w:t>where</w:t>
      </w:r>
      <w:r>
        <w:rPr>
          <w:spacing w:val="16"/>
          <w:sz w:val="24"/>
        </w:rPr>
        <w:t xml:space="preserve"> </w:t>
      </w:r>
      <w:r>
        <w:rPr>
          <w:sz w:val="24"/>
        </w:rPr>
        <w:t>context</w:t>
      </w:r>
      <w:r>
        <w:rPr>
          <w:spacing w:val="20"/>
          <w:sz w:val="24"/>
        </w:rPr>
        <w:t xml:space="preserve"> </w:t>
      </w:r>
      <w:r>
        <w:rPr>
          <w:sz w:val="24"/>
        </w:rPr>
        <w:t>otherwise</w:t>
      </w:r>
      <w:r>
        <w:rPr>
          <w:spacing w:val="19"/>
          <w:sz w:val="24"/>
        </w:rPr>
        <w:t xml:space="preserve"> </w:t>
      </w:r>
      <w:r>
        <w:rPr>
          <w:sz w:val="24"/>
        </w:rPr>
        <w:t>requires,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following</w:t>
      </w:r>
      <w:r>
        <w:rPr>
          <w:spacing w:val="17"/>
          <w:sz w:val="24"/>
        </w:rPr>
        <w:t xml:space="preserve"> </w:t>
      </w:r>
      <w:r>
        <w:rPr>
          <w:sz w:val="24"/>
        </w:rPr>
        <w:t>terms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interpreted as indicated;</w:t>
      </w:r>
    </w:p>
    <w:p w:rsidR="003B0340" w:rsidRDefault="003B0340">
      <w:pPr>
        <w:pStyle w:val="BodyText"/>
      </w:pPr>
    </w:p>
    <w:p w:rsidR="003B0340" w:rsidRDefault="00375119">
      <w:pPr>
        <w:ind w:left="2758" w:right="833"/>
        <w:jc w:val="both"/>
        <w:rPr>
          <w:sz w:val="24"/>
        </w:rPr>
      </w:pPr>
      <w:r>
        <w:rPr>
          <w:b/>
          <w:sz w:val="24"/>
        </w:rPr>
        <w:t xml:space="preserve">“Bill of Quantities” </w:t>
      </w:r>
      <w:r>
        <w:rPr>
          <w:sz w:val="24"/>
        </w:rPr>
        <w:t>means the priced and completed Bill of Quantities forming 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tender.</w:t>
      </w:r>
    </w:p>
    <w:p w:rsidR="003B0340" w:rsidRDefault="003B0340">
      <w:pPr>
        <w:pStyle w:val="BodyText"/>
      </w:pPr>
    </w:p>
    <w:p w:rsidR="003B0340" w:rsidRDefault="00375119">
      <w:pPr>
        <w:ind w:left="2758"/>
        <w:jc w:val="both"/>
        <w:rPr>
          <w:sz w:val="24"/>
        </w:rPr>
      </w:pPr>
      <w:r>
        <w:rPr>
          <w:b/>
          <w:sz w:val="24"/>
        </w:rPr>
        <w:t>“Compensation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hereunder.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8"/>
        <w:jc w:val="both"/>
      </w:pPr>
      <w:r>
        <w:rPr>
          <w:b/>
        </w:rPr>
        <w:t xml:space="preserve">“The Completion Date” </w:t>
      </w:r>
      <w:r>
        <w:t>means the date of completion of the Works as certified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Manager, in accordance</w:t>
      </w:r>
      <w:r>
        <w:rPr>
          <w:spacing w:val="-1"/>
        </w:rPr>
        <w:t xml:space="preserve"> </w:t>
      </w:r>
      <w:r>
        <w:t>with Clause</w:t>
      </w:r>
      <w:r>
        <w:rPr>
          <w:spacing w:val="-2"/>
        </w:rPr>
        <w:t xml:space="preserve"> </w:t>
      </w:r>
      <w:r>
        <w:t>31.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5"/>
        <w:jc w:val="both"/>
      </w:pPr>
      <w:r>
        <w:rPr>
          <w:b/>
        </w:rPr>
        <w:t xml:space="preserve">“The Contract” </w:t>
      </w:r>
      <w:r>
        <w:t>means the agreement entered into between the Employer and the</w:t>
      </w:r>
      <w:r>
        <w:rPr>
          <w:spacing w:val="1"/>
        </w:rPr>
        <w:t xml:space="preserve"> </w:t>
      </w:r>
      <w:r>
        <w:t>Contractor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recorded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all attachments and appendices thereto and all documents incorporated by reference</w:t>
      </w:r>
      <w:r>
        <w:rPr>
          <w:spacing w:val="1"/>
        </w:rPr>
        <w:t xml:space="preserve"> </w:t>
      </w:r>
      <w:r>
        <w:t>therein</w:t>
      </w:r>
      <w:r>
        <w:rPr>
          <w:spacing w:val="-1"/>
        </w:rPr>
        <w:t xml:space="preserve"> </w:t>
      </w:r>
      <w:r>
        <w:t>to execute, complete, and maintain the Works,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 w:right="827"/>
        <w:jc w:val="both"/>
      </w:pPr>
      <w:r>
        <w:rPr>
          <w:b/>
        </w:rPr>
        <w:t xml:space="preserve">“The Contractor” </w:t>
      </w:r>
      <w:r>
        <w:t>refers to the person or corporate body whose tender to carry 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 has been accepted by the Employer.</w:t>
      </w:r>
    </w:p>
    <w:p w:rsidR="003B0340" w:rsidRDefault="003B0340">
      <w:pPr>
        <w:pStyle w:val="BodyText"/>
      </w:pPr>
    </w:p>
    <w:p w:rsidR="003B0340" w:rsidRDefault="00375119">
      <w:pPr>
        <w:ind w:left="2758" w:right="829"/>
        <w:jc w:val="both"/>
        <w:rPr>
          <w:sz w:val="24"/>
        </w:rPr>
      </w:pPr>
      <w:r>
        <w:rPr>
          <w:b/>
          <w:sz w:val="24"/>
        </w:rPr>
        <w:t xml:space="preserve">“The Contractor’s Tender” </w:t>
      </w:r>
      <w:r>
        <w:rPr>
          <w:sz w:val="24"/>
        </w:rPr>
        <w:t>is the completed tendering document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32"/>
        <w:jc w:val="both"/>
      </w:pPr>
      <w:r>
        <w:rPr>
          <w:b/>
        </w:rPr>
        <w:t xml:space="preserve">“The Contract Price” </w:t>
      </w:r>
      <w:r>
        <w:t>is the price stated in the Letter of Acceptance and thereafter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adjusted in accordance</w:t>
      </w:r>
      <w:r>
        <w:rPr>
          <w:spacing w:val="1"/>
        </w:rPr>
        <w:t xml:space="preserve"> </w:t>
      </w:r>
      <w:r>
        <w:t>with the provisions of the</w:t>
      </w:r>
      <w:r>
        <w:rPr>
          <w:spacing w:val="-1"/>
        </w:rPr>
        <w:t xml:space="preserve"> </w:t>
      </w:r>
      <w:r>
        <w:t>Contract.</w:t>
      </w:r>
    </w:p>
    <w:p w:rsidR="003B0340" w:rsidRDefault="003B0340">
      <w:pPr>
        <w:pStyle w:val="BodyText"/>
      </w:pPr>
    </w:p>
    <w:p w:rsidR="003B0340" w:rsidRDefault="00375119">
      <w:pPr>
        <w:ind w:left="2758"/>
        <w:jc w:val="both"/>
        <w:rPr>
          <w:sz w:val="24"/>
        </w:rPr>
      </w:pPr>
      <w:r>
        <w:rPr>
          <w:b/>
          <w:sz w:val="24"/>
        </w:rPr>
        <w:t>“Days”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 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“Months”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/>
        <w:jc w:val="both"/>
      </w:pPr>
      <w:r>
        <w:rPr>
          <w:b/>
        </w:rPr>
        <w:t>“A</w:t>
      </w:r>
      <w:r>
        <w:rPr>
          <w:b/>
          <w:spacing w:val="-1"/>
        </w:rPr>
        <w:t xml:space="preserve"> </w:t>
      </w:r>
      <w:r>
        <w:rPr>
          <w:b/>
        </w:rPr>
        <w:t>Defect”</w:t>
      </w:r>
      <w:r>
        <w:rPr>
          <w:b/>
          <w:spacing w:val="-1"/>
        </w:rPr>
        <w:t xml:space="preserve"> </w:t>
      </w:r>
      <w:r>
        <w:t>is any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not 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ind w:left="2758" w:right="829"/>
        <w:jc w:val="both"/>
        <w:rPr>
          <w:sz w:val="24"/>
        </w:rPr>
      </w:pPr>
      <w:r>
        <w:rPr>
          <w:b/>
          <w:sz w:val="24"/>
        </w:rPr>
        <w:t xml:space="preserve">“The Defects Liability Certificate” </w:t>
      </w:r>
      <w:r>
        <w:rPr>
          <w:sz w:val="24"/>
        </w:rPr>
        <w:t>is the certificate issued by Project Manager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 of</w:t>
      </w:r>
      <w:r>
        <w:rPr>
          <w:spacing w:val="-1"/>
          <w:sz w:val="24"/>
        </w:rPr>
        <w:t xml:space="preserve"> </w:t>
      </w:r>
      <w:r>
        <w:rPr>
          <w:sz w:val="24"/>
        </w:rPr>
        <w:t>defects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3B0340" w:rsidRDefault="003B0340">
      <w:pPr>
        <w:pStyle w:val="BodyText"/>
      </w:pPr>
    </w:p>
    <w:p w:rsidR="003B0340" w:rsidRDefault="00375119">
      <w:pPr>
        <w:ind w:left="2758" w:right="830"/>
        <w:jc w:val="both"/>
        <w:rPr>
          <w:sz w:val="24"/>
        </w:rPr>
      </w:pPr>
      <w:r>
        <w:rPr>
          <w:b/>
          <w:sz w:val="24"/>
        </w:rPr>
        <w:t>“The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Defects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Period”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calculated from 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Date.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5"/>
        <w:jc w:val="both"/>
      </w:pPr>
      <w:r>
        <w:rPr>
          <w:b/>
        </w:rPr>
        <w:t xml:space="preserve">“Drawings” </w:t>
      </w:r>
      <w:r>
        <w:t>include calculations and other information provided or approved by the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Manager for the execution of the</w:t>
      </w:r>
      <w:r>
        <w:rPr>
          <w:spacing w:val="-2"/>
        </w:rPr>
        <w:t xml:space="preserve"> </w:t>
      </w:r>
      <w: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30"/>
        <w:jc w:val="both"/>
      </w:pPr>
      <w:r>
        <w:rPr>
          <w:b/>
        </w:rPr>
        <w:t xml:space="preserve">“Dayworks” </w:t>
      </w:r>
      <w:r>
        <w:t>are Work inputs subject to payment on a time basis for labour and the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plant.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 w:right="827"/>
        <w:jc w:val="both"/>
      </w:pPr>
      <w:r>
        <w:rPr>
          <w:b/>
        </w:rPr>
        <w:t>“Employer”,</w:t>
      </w:r>
      <w:r>
        <w:rPr>
          <w:b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“Procuring</w:t>
      </w:r>
      <w:r>
        <w:rPr>
          <w:b/>
          <w:spacing w:val="1"/>
        </w:rPr>
        <w:t xml:space="preserve"> </w:t>
      </w:r>
      <w:r>
        <w:rPr>
          <w:b/>
        </w:rPr>
        <w:t>entity”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 (i.e. Central or Local Government administration, Universities, Public</w:t>
      </w:r>
      <w:r>
        <w:rPr>
          <w:spacing w:val="1"/>
        </w:rPr>
        <w:t xml:space="preserve"> </w:t>
      </w:r>
      <w:r>
        <w:t>Institutions and Corporations, etc.) is the party who employs the Contractor to carry</w:t>
      </w:r>
      <w:r>
        <w:rPr>
          <w:spacing w:val="1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Works.</w:t>
      </w:r>
    </w:p>
    <w:p w:rsidR="003B0340" w:rsidRDefault="003B0340">
      <w:pPr>
        <w:jc w:val="both"/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76"/>
        <w:ind w:left="2758" w:right="825"/>
        <w:jc w:val="both"/>
      </w:pPr>
      <w:r>
        <w:rPr>
          <w:b/>
        </w:rPr>
        <w:t xml:space="preserve">“Equipment” </w:t>
      </w:r>
      <w:r>
        <w:t>is the Contractor’s machinery and vehicles brought temporarily to the</w:t>
      </w:r>
      <w:r>
        <w:rPr>
          <w:spacing w:val="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execution of the</w:t>
      </w:r>
      <w:r>
        <w:rPr>
          <w:spacing w:val="-2"/>
        </w:rPr>
        <w:t xml:space="preserve"> </w:t>
      </w:r>
      <w:r>
        <w:t>Works.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 w:right="828"/>
        <w:jc w:val="both"/>
      </w:pPr>
      <w:r>
        <w:rPr>
          <w:b/>
        </w:rPr>
        <w:t>“The Intended Completion Date”</w:t>
      </w:r>
      <w:r>
        <w:rPr>
          <w:b/>
          <w:spacing w:val="1"/>
        </w:rPr>
        <w:t xml:space="preserve"> </w:t>
      </w:r>
      <w:r>
        <w:t>is the date on which it is intended that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Date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order.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6"/>
        <w:jc w:val="both"/>
      </w:pPr>
      <w:r>
        <w:rPr>
          <w:b/>
        </w:rPr>
        <w:t xml:space="preserve">“Materials” </w:t>
      </w:r>
      <w:r>
        <w:t>are all supplies, including consumables, used by the Contractor for</w:t>
      </w:r>
      <w:r>
        <w:rPr>
          <w:spacing w:val="1"/>
        </w:rPr>
        <w:t xml:space="preserve"> </w:t>
      </w:r>
      <w:r>
        <w:t>incorporation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Works.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8"/>
        <w:jc w:val="both"/>
      </w:pPr>
      <w:r>
        <w:rPr>
          <w:b/>
        </w:rPr>
        <w:t xml:space="preserve">“Plant” </w:t>
      </w:r>
      <w:r>
        <w:t>is any integral part of the Works that shall have a mechanical, electrical,</w:t>
      </w:r>
      <w:r>
        <w:rPr>
          <w:spacing w:val="1"/>
        </w:rPr>
        <w:t xml:space="preserve"> </w:t>
      </w:r>
      <w:r>
        <w:t>chemical,</w:t>
      </w:r>
      <w:r>
        <w:rPr>
          <w:spacing w:val="-1"/>
        </w:rPr>
        <w:t xml:space="preserve"> </w:t>
      </w:r>
      <w:r>
        <w:t>or biological function.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 w:right="826"/>
        <w:jc w:val="both"/>
      </w:pPr>
      <w:r>
        <w:rPr>
          <w:b/>
        </w:rPr>
        <w:t xml:space="preserve">“Project Manager” </w:t>
      </w:r>
      <w:r>
        <w:t>is the person named in the Appendix to Conditions of Contract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Contractor, to act in replacement of the Project Manager) who is responsible for</w:t>
      </w:r>
      <w:r>
        <w:rPr>
          <w:spacing w:val="1"/>
        </w:rPr>
        <w:t xml:space="preserve"> </w:t>
      </w:r>
      <w:r>
        <w:t>supervising the execution of the Works and administering the Contract and shall be</w:t>
      </w:r>
      <w:r>
        <w:rPr>
          <w:spacing w:val="1"/>
        </w:rPr>
        <w:t xml:space="preserve"> </w:t>
      </w:r>
      <w:r>
        <w:t>an “Architect” or a “Quantity Surveyor” registered under the Architects and Quantity</w:t>
      </w:r>
      <w:r>
        <w:rPr>
          <w:spacing w:val="-57"/>
        </w:rPr>
        <w:t xml:space="preserve"> </w:t>
      </w:r>
      <w:r>
        <w:t>Surveyors Act</w:t>
      </w:r>
      <w:r>
        <w:rPr>
          <w:spacing w:val="60"/>
        </w:rPr>
        <w:t xml:space="preserve"> </w:t>
      </w:r>
      <w:r>
        <w:t>Cap 525 or an “Engineer”</w:t>
      </w:r>
      <w:r>
        <w:rPr>
          <w:spacing w:val="60"/>
        </w:rPr>
        <w:t xml:space="preserve"> </w:t>
      </w:r>
      <w:r>
        <w:t>registered under Engineers Registration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Cap 530.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  <w:jc w:val="both"/>
      </w:pPr>
      <w:r>
        <w:rPr>
          <w:b/>
        </w:rPr>
        <w:t>“Site”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7"/>
        <w:jc w:val="both"/>
      </w:pPr>
      <w:r>
        <w:rPr>
          <w:b/>
        </w:rPr>
        <w:t xml:space="preserve">“Site Investigation Reports” </w:t>
      </w:r>
      <w:r>
        <w:t>are those reports that may be included in the tendering</w:t>
      </w:r>
      <w:r>
        <w:rPr>
          <w:spacing w:val="-57"/>
        </w:rPr>
        <w:t xml:space="preserve"> </w:t>
      </w:r>
      <w:r>
        <w:t>documents which are factual and interpretative about the surface and subsurface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Site.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8"/>
        <w:jc w:val="both"/>
      </w:pPr>
      <w:r>
        <w:rPr>
          <w:b/>
        </w:rPr>
        <w:t xml:space="preserve">“Specifications” </w:t>
      </w:r>
      <w:r>
        <w:t>means the Specifications of the Works included in the Contract and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modification or</w:t>
      </w:r>
      <w:r>
        <w:rPr>
          <w:spacing w:val="-1"/>
        </w:rPr>
        <w:t xml:space="preserve"> </w:t>
      </w:r>
      <w:r>
        <w:t>addition made</w:t>
      </w:r>
      <w:r>
        <w:rPr>
          <w:spacing w:val="-2"/>
        </w:rPr>
        <w:t xml:space="preserve"> </w:t>
      </w:r>
      <w:r>
        <w:t>or approved by</w:t>
      </w:r>
      <w:r>
        <w:rPr>
          <w:spacing w:val="2"/>
        </w:rPr>
        <w:t xml:space="preserve"> </w:t>
      </w:r>
      <w:r>
        <w:t>the Project</w:t>
      </w:r>
      <w:r>
        <w:rPr>
          <w:spacing w:val="-1"/>
        </w:rPr>
        <w:t xml:space="preserve"> </w:t>
      </w:r>
      <w:r>
        <w:t>Manager.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 w:right="829"/>
        <w:jc w:val="both"/>
      </w:pPr>
      <w:r>
        <w:rPr>
          <w:b/>
        </w:rPr>
        <w:t xml:space="preserve">“Start Date” </w:t>
      </w:r>
      <w:r>
        <w:t>is the latest date when the Contractor shall commence execution of the</w:t>
      </w:r>
      <w:r>
        <w:rPr>
          <w:spacing w:val="1"/>
        </w:rPr>
        <w:t xml:space="preserve"> </w:t>
      </w:r>
      <w:r>
        <w:t>Works.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 not necessarily coincide with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date(s).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2758" w:right="827"/>
        <w:jc w:val="both"/>
      </w:pPr>
      <w:r>
        <w:rPr>
          <w:b/>
        </w:rPr>
        <w:t xml:space="preserve">“A Subcontractor” </w:t>
      </w:r>
      <w:r>
        <w:t>is a person or corporate body who has a Contract with the</w:t>
      </w:r>
      <w:r>
        <w:rPr>
          <w:spacing w:val="1"/>
        </w:rPr>
        <w:t xml:space="preserve"> </w:t>
      </w:r>
      <w:r>
        <w:t>Contractor to carry out a part of the Work in the Contract, which includes Work on</w:t>
      </w:r>
      <w:r>
        <w:rPr>
          <w:spacing w:val="1"/>
        </w:rPr>
        <w:t xml:space="preserve"> </w:t>
      </w:r>
      <w:r>
        <w:t>the Site.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7"/>
        <w:jc w:val="both"/>
      </w:pPr>
      <w:r>
        <w:rPr>
          <w:b/>
        </w:rPr>
        <w:t xml:space="preserve">“Temporary works” </w:t>
      </w:r>
      <w:r>
        <w:t>are works designed, constructed, installed, and removed by the</w:t>
      </w:r>
      <w:r>
        <w:rPr>
          <w:spacing w:val="-57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needed for</w:t>
      </w:r>
      <w:r>
        <w:rPr>
          <w:spacing w:val="-3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or installation of</w:t>
      </w:r>
      <w:r>
        <w:rPr>
          <w:spacing w:val="-2"/>
        </w:rPr>
        <w:t xml:space="preserve"> </w:t>
      </w:r>
      <w:r>
        <w:t>the Works.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038"/>
      </w:pPr>
      <w:r>
        <w:rPr>
          <w:b/>
        </w:rPr>
        <w:t>“A</w:t>
      </w:r>
      <w:r>
        <w:rPr>
          <w:b/>
          <w:spacing w:val="-1"/>
        </w:rPr>
        <w:t xml:space="preserve"> </w:t>
      </w:r>
      <w:r>
        <w:rPr>
          <w:b/>
        </w:rPr>
        <w:t>Variation”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Manager which</w:t>
      </w:r>
      <w:r>
        <w:rPr>
          <w:spacing w:val="-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 w:right="888"/>
      </w:pPr>
      <w:r>
        <w:rPr>
          <w:b/>
        </w:rPr>
        <w:t>“The</w:t>
      </w:r>
      <w:r>
        <w:rPr>
          <w:b/>
          <w:spacing w:val="2"/>
        </w:rPr>
        <w:t xml:space="preserve"> </w:t>
      </w:r>
      <w:r>
        <w:rPr>
          <w:b/>
        </w:rPr>
        <w:t>Works”</w:t>
      </w:r>
      <w:r>
        <w:rPr>
          <w:b/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construct,</w:t>
      </w:r>
      <w:r>
        <w:rPr>
          <w:spacing w:val="4"/>
        </w:rPr>
        <w:t xml:space="preserve"> </w:t>
      </w:r>
      <w:r>
        <w:t>install,</w:t>
      </w:r>
      <w:r>
        <w:rPr>
          <w:spacing w:val="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 to</w:t>
      </w:r>
      <w:r>
        <w:rPr>
          <w:spacing w:val="-1"/>
        </w:rPr>
        <w:t xml:space="preserve"> </w:t>
      </w:r>
      <w:r>
        <w:t>Conditions of Contract.</w:t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0"/>
        </w:numPr>
        <w:tabs>
          <w:tab w:val="left" w:pos="2038"/>
          <w:tab w:val="left" w:pos="2039"/>
        </w:tabs>
        <w:spacing w:before="73"/>
        <w:ind w:hanging="721"/>
      </w:pPr>
      <w:r>
        <w:t>Interpretation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0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In interpreting these Conditions of Contract, singular also means plural, male also</w:t>
      </w:r>
      <w:r>
        <w:rPr>
          <w:spacing w:val="1"/>
          <w:sz w:val="24"/>
        </w:rPr>
        <w:t xml:space="preserve"> </w:t>
      </w:r>
      <w:r>
        <w:rPr>
          <w:sz w:val="24"/>
        </w:rPr>
        <w:t>means female or neuter, and the other way around.</w:t>
      </w:r>
      <w:r>
        <w:rPr>
          <w:spacing w:val="1"/>
          <w:sz w:val="24"/>
        </w:rPr>
        <w:t xml:space="preserve"> </w:t>
      </w:r>
      <w:r>
        <w:rPr>
          <w:sz w:val="24"/>
        </w:rPr>
        <w:t>Headings have no significance.</w:t>
      </w:r>
      <w:r>
        <w:rPr>
          <w:spacing w:val="1"/>
          <w:sz w:val="24"/>
        </w:rPr>
        <w:t xml:space="preserve"> </w:t>
      </w:r>
      <w:r>
        <w:rPr>
          <w:sz w:val="24"/>
        </w:rPr>
        <w:t>Words have their normal meaning in English Language unless specifically defined.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clarifying</w:t>
      </w:r>
      <w:r>
        <w:rPr>
          <w:spacing w:val="1"/>
          <w:sz w:val="24"/>
        </w:rPr>
        <w:t xml:space="preserve"> </w:t>
      </w:r>
      <w:r>
        <w:rPr>
          <w:sz w:val="24"/>
        </w:rPr>
        <w:t>queries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0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sectional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 in the Conditions of Contract to the Works, the Completion Date 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5"/>
          <w:sz w:val="24"/>
        </w:rPr>
        <w:t xml:space="preserve"> </w:t>
      </w:r>
      <w:r>
        <w:rPr>
          <w:sz w:val="24"/>
        </w:rPr>
        <w:t>Completion</w:t>
      </w:r>
      <w:r>
        <w:rPr>
          <w:spacing w:val="15"/>
          <w:sz w:val="24"/>
        </w:rPr>
        <w:t xml:space="preserve"> </w:t>
      </w:r>
      <w:r>
        <w:rPr>
          <w:sz w:val="24"/>
        </w:rPr>
        <w:t>Date</w:t>
      </w:r>
      <w:r>
        <w:rPr>
          <w:spacing w:val="16"/>
          <w:sz w:val="24"/>
        </w:rPr>
        <w:t xml:space="preserve"> </w:t>
      </w:r>
      <w:r>
        <w:rPr>
          <w:sz w:val="24"/>
        </w:rPr>
        <w:t>apply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Works</w:t>
      </w:r>
      <w:r>
        <w:rPr>
          <w:spacing w:val="16"/>
          <w:sz w:val="24"/>
        </w:rPr>
        <w:t xml:space="preserve"> </w:t>
      </w:r>
      <w:r>
        <w:rPr>
          <w:sz w:val="24"/>
        </w:rPr>
        <w:t>(other</w:t>
      </w:r>
      <w:r>
        <w:rPr>
          <w:spacing w:val="15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references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 Completion Date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Works).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0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1"/>
          <w:sz w:val="24"/>
        </w:rPr>
        <w:t xml:space="preserve"> </w:t>
      </w:r>
      <w:r>
        <w:rPr>
          <w:sz w:val="24"/>
        </w:rPr>
        <w:t>in the following order of</w:t>
      </w:r>
      <w:r>
        <w:rPr>
          <w:spacing w:val="-2"/>
          <w:sz w:val="24"/>
        </w:rPr>
        <w:t xml:space="preserve"> </w:t>
      </w:r>
      <w:r>
        <w:rPr>
          <w:sz w:val="24"/>
        </w:rPr>
        <w:t>priority;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Agreement,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Tender,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Specifications,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Drawings,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Quantities,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2"/>
          <w:numId w:val="30"/>
        </w:numPr>
        <w:tabs>
          <w:tab w:val="left" w:pos="3478"/>
          <w:tab w:val="left" w:pos="3479"/>
        </w:tabs>
        <w:ind w:right="829"/>
        <w:rPr>
          <w:sz w:val="24"/>
        </w:rPr>
      </w:pP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pacing w:val="39"/>
          <w:sz w:val="24"/>
        </w:rPr>
        <w:t xml:space="preserve"> </w:t>
      </w:r>
      <w:r>
        <w:rPr>
          <w:sz w:val="24"/>
        </w:rPr>
        <w:t>documents</w:t>
      </w:r>
      <w:r>
        <w:rPr>
          <w:spacing w:val="40"/>
          <w:sz w:val="24"/>
        </w:rPr>
        <w:t xml:space="preserve"> </w:t>
      </w:r>
      <w:r>
        <w:rPr>
          <w:sz w:val="24"/>
        </w:rPr>
        <w:t>listed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Appendix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Conditions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Contract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</w:t>
      </w:r>
    </w:p>
    <w:p w:rsidR="003B0340" w:rsidRDefault="00375119">
      <w:pPr>
        <w:pStyle w:val="BodyText"/>
        <w:ind w:left="2518" w:right="2627"/>
      </w:pPr>
      <w:r>
        <w:t>Immediately after the execution of the Contract, the Project Manager</w:t>
      </w:r>
      <w:r>
        <w:rPr>
          <w:spacing w:val="-57"/>
        </w:rPr>
        <w:t xml:space="preserve"> </w:t>
      </w:r>
      <w:r>
        <w:t>shall furnish both the Employer and the Contractor with two copies</w:t>
      </w:r>
      <w:r>
        <w:rPr>
          <w:spacing w:val="1"/>
        </w:rPr>
        <w:t xml:space="preserve"> </w:t>
      </w:r>
      <w:r>
        <w:t>each of all the Contract documents. Further, as and when necessary</w:t>
      </w:r>
      <w:r>
        <w:rPr>
          <w:spacing w:val="1"/>
        </w:rPr>
        <w:t xml:space="preserve"> </w:t>
      </w:r>
      <w:r>
        <w:t>the Project Manager shall furnish the Contractor [always with a copy</w:t>
      </w:r>
      <w:r>
        <w:rPr>
          <w:spacing w:val="-57"/>
        </w:rPr>
        <w:t xml:space="preserve"> </w:t>
      </w:r>
      <w:r>
        <w:t>to the Employer] with three [3] copies of such further drawings or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schedules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necessary either</w:t>
      </w:r>
    </w:p>
    <w:p w:rsidR="003B0340" w:rsidRDefault="00375119">
      <w:pPr>
        <w:pStyle w:val="BodyText"/>
        <w:spacing w:before="1"/>
        <w:ind w:left="2518" w:right="2787"/>
      </w:pPr>
      <w:r>
        <w:t>to explain or amplify the Contract drawings or to enable the</w:t>
      </w:r>
      <w:r>
        <w:rPr>
          <w:spacing w:val="1"/>
        </w:rPr>
        <w:t xml:space="preserve"> </w:t>
      </w:r>
      <w:r>
        <w:t>Contractor to carry out and complete the Works in accordance with</w:t>
      </w:r>
      <w:r>
        <w:rPr>
          <w:spacing w:val="-5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Conditions.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0"/>
        </w:numPr>
        <w:tabs>
          <w:tab w:val="left" w:pos="1858"/>
          <w:tab w:val="left" w:pos="1859"/>
        </w:tabs>
        <w:ind w:left="1858" w:hanging="541"/>
      </w:pPr>
      <w:r>
        <w:t>Language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0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57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Laws of Kenya</w:t>
      </w:r>
      <w:r>
        <w:rPr>
          <w:spacing w:val="2"/>
          <w:sz w:val="24"/>
        </w:rPr>
        <w:t xml:space="preserve"> </w:t>
      </w:r>
      <w:r>
        <w:rPr>
          <w:sz w:val="24"/>
        </w:rPr>
        <w:t>respectively unless</w:t>
      </w:r>
    </w:p>
    <w:p w:rsidR="003B0340" w:rsidRDefault="00375119">
      <w:pPr>
        <w:pStyle w:val="BodyText"/>
        <w:ind w:left="2518"/>
      </w:pPr>
      <w:r>
        <w:t>otherwise</w:t>
      </w:r>
      <w:r>
        <w:rPr>
          <w:spacing w:val="-3"/>
        </w:rPr>
        <w:t xml:space="preserve"> </w:t>
      </w:r>
      <w:r>
        <w:t>stated.</w:t>
      </w:r>
    </w:p>
    <w:p w:rsidR="003B0340" w:rsidRDefault="003B0340">
      <w:p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spacing w:before="76"/>
        <w:ind w:hanging="376"/>
      </w:pPr>
      <w:r>
        <w:t>Project</w:t>
      </w:r>
      <w:r>
        <w:rPr>
          <w:spacing w:val="-2"/>
        </w:rPr>
        <w:t xml:space="preserve"> </w:t>
      </w:r>
      <w:r>
        <w:t>Manager’s</w:t>
      </w:r>
      <w:r>
        <w:rPr>
          <w:spacing w:val="-2"/>
        </w:rPr>
        <w:t xml:space="preserve"> </w:t>
      </w:r>
      <w:r>
        <w:t>Decisions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stated,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matters between the Employer and the Contractor in the role representing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ind w:hanging="376"/>
      </w:pPr>
      <w:r>
        <w:t>Delegation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34"/>
        <w:jc w:val="both"/>
        <w:rPr>
          <w:sz w:val="24"/>
        </w:rPr>
      </w:pPr>
      <w:r>
        <w:rPr>
          <w:sz w:val="24"/>
        </w:rPr>
        <w:t>The Project Manager may delegate any of his duties and responsibilities to others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notifying the Contractor.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ind w:hanging="376"/>
      </w:pPr>
      <w:r>
        <w:t>Communications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Communication between parties shall be effective only when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notice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only when it is</w:t>
      </w:r>
      <w:r>
        <w:rPr>
          <w:spacing w:val="1"/>
          <w:sz w:val="24"/>
        </w:rPr>
        <w:t xml:space="preserve"> </w:t>
      </w:r>
      <w:r>
        <w:rPr>
          <w:sz w:val="24"/>
        </w:rPr>
        <w:t>delivered.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ind w:hanging="376"/>
      </w:pPr>
      <w:r>
        <w:t>Subcontracting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Contractor may subcontract with the approval of the Project Manager, but 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writing.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shall not alter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ind w:hanging="376"/>
      </w:pPr>
      <w:r>
        <w:t>Other</w:t>
      </w:r>
      <w:r>
        <w:rPr>
          <w:spacing w:val="-4"/>
        </w:rPr>
        <w:t xml:space="preserve"> </w:t>
      </w:r>
      <w:r>
        <w:t>Contractors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Contractor shall cooperate and share the Site with other contractors, public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 utilities etc. as listed in the Appendix to Conditions of Contract and also</w:t>
      </w:r>
      <w:r>
        <w:rPr>
          <w:spacing w:val="1"/>
          <w:sz w:val="24"/>
        </w:rPr>
        <w:t xml:space="preserve"> </w:t>
      </w:r>
      <w:r>
        <w:rPr>
          <w:sz w:val="24"/>
        </w:rPr>
        <w:t>with the Employer, as per the directions of the Project Manager.  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also provide facilities and services for them.</w:t>
      </w:r>
      <w:r>
        <w:rPr>
          <w:spacing w:val="60"/>
          <w:sz w:val="24"/>
        </w:rPr>
        <w:t xml:space="preserve"> </w:t>
      </w:r>
      <w:r>
        <w:rPr>
          <w:sz w:val="24"/>
        </w:rPr>
        <w:t>The Employer may modify the</w:t>
      </w:r>
      <w:r>
        <w:rPr>
          <w:spacing w:val="1"/>
          <w:sz w:val="24"/>
        </w:rPr>
        <w:t xml:space="preserve"> </w:t>
      </w:r>
      <w:r>
        <w:rPr>
          <w:sz w:val="24"/>
        </w:rPr>
        <w:t>said List of Other Contractors etc.,</w:t>
      </w:r>
      <w:r>
        <w:rPr>
          <w:spacing w:val="1"/>
          <w:sz w:val="24"/>
        </w:rPr>
        <w:t xml:space="preserve"> </w:t>
      </w:r>
      <w:r>
        <w:rPr>
          <w:sz w:val="24"/>
        </w:rPr>
        <w:t>and shall notify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3"/>
          <w:tab w:val="left" w:pos="1694"/>
        </w:tabs>
        <w:spacing w:before="1"/>
        <w:ind w:hanging="376"/>
      </w:pPr>
      <w:r>
        <w:t>Personnel</w:t>
      </w:r>
    </w:p>
    <w:p w:rsidR="003B0340" w:rsidRDefault="003B0340">
      <w:pPr>
        <w:pStyle w:val="BodyText"/>
        <w:spacing w:before="11"/>
        <w:rPr>
          <w:b/>
          <w:sz w:val="23"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approved by the Project Manager. The Project Manager will approve any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abilities are substantially equal to or better than those of the personnel listed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Project Manager asks the Contractor to remove a</w:t>
      </w:r>
      <w:r>
        <w:rPr>
          <w:spacing w:val="1"/>
          <w:sz w:val="24"/>
        </w:rPr>
        <w:t xml:space="preserve"> </w:t>
      </w:r>
      <w:r>
        <w:rPr>
          <w:sz w:val="24"/>
        </w:rPr>
        <w:t>person who is a member of the Contractor’s staff or work force, stating the reasons,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ensure that the person leaves the Site within seven days and has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 connection with the Work in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4"/>
        </w:tabs>
        <w:ind w:hanging="376"/>
      </w:pPr>
      <w:r>
        <w:t>Works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construct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and Drawings.</w:t>
      </w:r>
      <w:r>
        <w:rPr>
          <w:spacing w:val="1"/>
          <w:sz w:val="24"/>
        </w:rPr>
        <w:t xml:space="preserve"> </w:t>
      </w:r>
      <w:r>
        <w:rPr>
          <w:sz w:val="24"/>
        </w:rPr>
        <w:t>The Works may commence on the Start Date and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 Date.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1"/>
        </w:numPr>
        <w:tabs>
          <w:tab w:val="left" w:pos="1694"/>
        </w:tabs>
        <w:spacing w:before="73"/>
        <w:ind w:hanging="376"/>
      </w:pPr>
      <w:r>
        <w:t>Safety</w:t>
      </w:r>
      <w:r>
        <w:rPr>
          <w:spacing w:val="-1"/>
        </w:rPr>
        <w:t xml:space="preserve"> </w:t>
      </w:r>
      <w:r>
        <w:t>and Temporary</w:t>
      </w:r>
      <w:r>
        <w:rPr>
          <w:spacing w:val="-1"/>
        </w:rPr>
        <w:t xml:space="preserve"> </w:t>
      </w:r>
      <w:r>
        <w:t>Works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Contractor shall be responsible for the design of temporary works.</w:t>
      </w:r>
      <w:r>
        <w:rPr>
          <w:spacing w:val="1"/>
          <w:sz w:val="24"/>
        </w:rPr>
        <w:t xml:space="preserve"> </w:t>
      </w:r>
      <w:r>
        <w:rPr>
          <w:sz w:val="24"/>
        </w:rPr>
        <w:t>However</w:t>
      </w:r>
      <w:r>
        <w:rPr>
          <w:spacing w:val="1"/>
          <w:sz w:val="24"/>
        </w:rPr>
        <w:t xml:space="preserve"> </w:t>
      </w:r>
      <w:r>
        <w:rPr>
          <w:sz w:val="24"/>
        </w:rPr>
        <w:t>before erecting the same, he shall submit his designs including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drawings to the Project Manager and to any other relevant third parties for their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No erection of temporary works shall be done until such approvals are</w:t>
      </w:r>
      <w:r>
        <w:rPr>
          <w:spacing w:val="1"/>
          <w:sz w:val="24"/>
        </w:rPr>
        <w:t xml:space="preserve"> </w:t>
      </w:r>
      <w:r>
        <w:rPr>
          <w:sz w:val="24"/>
        </w:rPr>
        <w:t>obtained.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Project Manager’s approval shall not alter the Contractor’s responsibility for</w:t>
      </w:r>
      <w:r>
        <w:rPr>
          <w:spacing w:val="1"/>
          <w:sz w:val="24"/>
        </w:rPr>
        <w:t xml:space="preserve"> </w:t>
      </w:r>
      <w:r>
        <w:rPr>
          <w:sz w:val="24"/>
        </w:rPr>
        <w:t>design of the Temporary works and all drawings prepared by the Contractor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temporary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permanent</w:t>
      </w:r>
      <w:r>
        <w:rPr>
          <w:spacing w:val="26"/>
          <w:sz w:val="24"/>
        </w:rPr>
        <w:t xml:space="preserve"> </w:t>
      </w:r>
      <w:r>
        <w:rPr>
          <w:sz w:val="24"/>
        </w:rPr>
        <w:t>Works,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subject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prior</w:t>
      </w:r>
      <w:r>
        <w:rPr>
          <w:spacing w:val="22"/>
          <w:sz w:val="24"/>
        </w:rPr>
        <w:t xml:space="preserve"> </w:t>
      </w:r>
      <w:r>
        <w:rPr>
          <w:sz w:val="24"/>
        </w:rPr>
        <w:t>approval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 Manager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they can be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1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be 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2038"/>
          <w:tab w:val="left" w:pos="2039"/>
        </w:tabs>
        <w:ind w:hanging="721"/>
      </w:pPr>
      <w:r>
        <w:t>Discoveries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Anything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unexpectedly</w:t>
      </w:r>
      <w:r>
        <w:rPr>
          <w:spacing w:val="1"/>
          <w:sz w:val="24"/>
        </w:rPr>
        <w:t xml:space="preserve"> </w:t>
      </w:r>
      <w:r>
        <w:rPr>
          <w:sz w:val="24"/>
        </w:rPr>
        <w:t>discovered on Site shall</w:t>
      </w:r>
      <w:r>
        <w:rPr>
          <w:spacing w:val="1"/>
          <w:sz w:val="24"/>
        </w:rPr>
        <w:t xml:space="preserve"> </w:t>
      </w:r>
      <w:r>
        <w:rPr>
          <w:sz w:val="24"/>
        </w:rPr>
        <w:t>be the property of the</w:t>
      </w:r>
      <w:r>
        <w:rPr>
          <w:spacing w:val="60"/>
          <w:sz w:val="24"/>
        </w:rPr>
        <w:t xml:space="preserve"> </w:t>
      </w:r>
      <w:r>
        <w:rPr>
          <w:sz w:val="24"/>
        </w:rPr>
        <w:t>Employer.</w:t>
      </w:r>
      <w:r>
        <w:rPr>
          <w:spacing w:val="6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Project Manager of such discoveries and carry out the Project 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2"/>
          <w:sz w:val="24"/>
        </w:rPr>
        <w:t xml:space="preserve"> </w:t>
      </w:r>
      <w:r>
        <w:rPr>
          <w:sz w:val="24"/>
        </w:rPr>
        <w:t>with them.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Work</w:t>
      </w:r>
      <w:r>
        <w:rPr>
          <w:spacing w:val="-2"/>
        </w:rPr>
        <w:t xml:space="preserve"> </w:t>
      </w:r>
      <w:r>
        <w:t>Program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Within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time</w:t>
      </w:r>
      <w:r>
        <w:rPr>
          <w:spacing w:val="36"/>
          <w:sz w:val="24"/>
        </w:rPr>
        <w:t xml:space="preserve"> </w:t>
      </w:r>
      <w:r>
        <w:rPr>
          <w:sz w:val="24"/>
        </w:rPr>
        <w:t>stated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Appendix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Conditions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Contract,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shall submit to the Project Manager for approval a program showing the general</w:t>
      </w:r>
      <w:r>
        <w:rPr>
          <w:spacing w:val="1"/>
          <w:sz w:val="24"/>
        </w:rPr>
        <w:t xml:space="preserve"> </w:t>
      </w:r>
      <w:r>
        <w:rPr>
          <w:sz w:val="24"/>
        </w:rPr>
        <w:t>methods, arrangements, order, and timing for all the activities in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update of the program shall be a program showing the actual progress achieved on</w:t>
      </w:r>
      <w:r>
        <w:rPr>
          <w:spacing w:val="1"/>
          <w:sz w:val="24"/>
        </w:rPr>
        <w:t xml:space="preserve"> </w:t>
      </w:r>
      <w:r>
        <w:rPr>
          <w:sz w:val="24"/>
        </w:rPr>
        <w:t>each activity and the effect of the progress achieved on the timing of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any changes to the 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 w:right="824"/>
        <w:jc w:val="both"/>
      </w:pPr>
      <w:r>
        <w:t>The Contractor shall submit to the Project Manager for approval an updated program</w:t>
      </w:r>
      <w:r>
        <w:rPr>
          <w:spacing w:val="-5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intervals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 the Contractor does not submit an updated program within this period,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 Manager</w:t>
      </w:r>
    </w:p>
    <w:p w:rsidR="003B0340" w:rsidRDefault="00375119">
      <w:pPr>
        <w:pStyle w:val="BodyText"/>
        <w:ind w:left="2758" w:right="825"/>
        <w:jc w:val="both"/>
      </w:pPr>
      <w:r>
        <w:t>may</w:t>
      </w:r>
      <w:r>
        <w:rPr>
          <w:spacing w:val="1"/>
        </w:rPr>
        <w:t xml:space="preserve"> </w:t>
      </w:r>
      <w:r>
        <w:t>withhold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certificate and continue to withhold this amount until</w:t>
      </w:r>
      <w:r>
        <w:rPr>
          <w:spacing w:val="1"/>
        </w:rPr>
        <w:t xml:space="preserve"> </w:t>
      </w:r>
      <w:r>
        <w:t>the next payment after the date</w:t>
      </w:r>
      <w:r>
        <w:rPr>
          <w:spacing w:val="-57"/>
        </w:rPr>
        <w:t xml:space="preserve"> </w:t>
      </w:r>
      <w:r>
        <w:t>on which the overdue program has been submitted.</w:t>
      </w:r>
      <w:r>
        <w:rPr>
          <w:spacing w:val="1"/>
        </w:rPr>
        <w:t xml:space="preserve"> </w:t>
      </w:r>
      <w:r>
        <w:t>The Project Manager’s approval</w:t>
      </w:r>
      <w:r>
        <w:rPr>
          <w:spacing w:val="1"/>
        </w:rPr>
        <w:t xml:space="preserve"> </w:t>
      </w:r>
      <w:r>
        <w:t>of the program shall not alter the Contractor’s obligations.</w:t>
      </w:r>
      <w:r>
        <w:rPr>
          <w:spacing w:val="61"/>
        </w:rPr>
        <w:t xml:space="preserve"> </w:t>
      </w:r>
      <w:r>
        <w:t>The Contractor may</w:t>
      </w:r>
      <w:r>
        <w:rPr>
          <w:spacing w:val="1"/>
        </w:rPr>
        <w:t xml:space="preserve"> </w:t>
      </w:r>
      <w:r>
        <w:t>revise the program and submit it to the Project Manager again at any time.</w:t>
      </w:r>
      <w:r>
        <w:rPr>
          <w:spacing w:val="1"/>
        </w:rPr>
        <w:t xml:space="preserve"> </w:t>
      </w:r>
      <w:r>
        <w:t>A revised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shall show the</w:t>
      </w:r>
      <w:r>
        <w:rPr>
          <w:spacing w:val="-1"/>
        </w:rPr>
        <w:t xml:space="preserve"> </w:t>
      </w:r>
      <w:r>
        <w:t>effect of</w:t>
      </w:r>
      <w:r>
        <w:rPr>
          <w:spacing w:val="1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and Compensation Events.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Possession</w:t>
      </w:r>
      <w:r>
        <w:rPr>
          <w:spacing w:val="-1"/>
        </w:rPr>
        <w:t xml:space="preserve"> </w:t>
      </w:r>
      <w:r>
        <w:t>of Site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Employer shall give possession of all parts of the Site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possession of a part is not given by the date stated in the Appendix to Conditions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 the Employer will be deemed to have delayed the start of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and this will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 Event.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73"/>
        <w:ind w:left="1710" w:hanging="393"/>
      </w:pPr>
      <w:r>
        <w:t>Access to</w:t>
      </w:r>
      <w:r>
        <w:rPr>
          <w:spacing w:val="-1"/>
        </w:rPr>
        <w:t xml:space="preserve"> </w:t>
      </w:r>
      <w:r>
        <w:t>Site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allow the Project Manager and any other person authorized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Manager, access to the Site and to any place where work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 being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 or is</w:t>
      </w:r>
      <w:r>
        <w:rPr>
          <w:spacing w:val="-1"/>
          <w:sz w:val="24"/>
        </w:rPr>
        <w:t xml:space="preserve"> </w:t>
      </w:r>
      <w:r>
        <w:rPr>
          <w:sz w:val="24"/>
        </w:rPr>
        <w:t>intended to be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Instructions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1"/>
        <w:jc w:val="both"/>
        <w:rPr>
          <w:sz w:val="24"/>
        </w:rPr>
      </w:pPr>
      <w:r>
        <w:rPr>
          <w:sz w:val="24"/>
        </w:rPr>
        <w:t>The Contractor shall carry out all instructions of the Project Manager which are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Extension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Date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Project Manager shall extend the Intended Completion Date if a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Event occurs or a variation is issued which makes it impossible for completion to be</w:t>
      </w:r>
      <w:r>
        <w:rPr>
          <w:spacing w:val="1"/>
          <w:sz w:val="24"/>
        </w:rPr>
        <w:t xml:space="preserve"> </w:t>
      </w:r>
      <w:r>
        <w:rPr>
          <w:sz w:val="24"/>
        </w:rPr>
        <w:t>achieved by the Intended Completion Date without the Contractor taking steps to</w:t>
      </w:r>
      <w:r>
        <w:rPr>
          <w:spacing w:val="1"/>
          <w:sz w:val="24"/>
        </w:rPr>
        <w:t xml:space="preserve"> </w:t>
      </w:r>
      <w:r>
        <w:rPr>
          <w:sz w:val="24"/>
        </w:rPr>
        <w:t>accelerate the remaining Work, which would cause the Contractor to incur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cost.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 decide whether and by how much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asking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in writing for a decision upon the effect of a Compensation Event or</w:t>
      </w:r>
      <w:r>
        <w:rPr>
          <w:spacing w:val="1"/>
          <w:sz w:val="24"/>
        </w:rPr>
        <w:t xml:space="preserve"> </w:t>
      </w:r>
      <w:r>
        <w:rPr>
          <w:sz w:val="24"/>
        </w:rPr>
        <w:t>variation and submitting full supporting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has failed to</w:t>
      </w:r>
      <w:r>
        <w:rPr>
          <w:spacing w:val="1"/>
          <w:sz w:val="24"/>
        </w:rPr>
        <w:t xml:space="preserve"> </w:t>
      </w:r>
      <w:r>
        <w:rPr>
          <w:sz w:val="24"/>
        </w:rPr>
        <w:t>give early warning of a delay or has failed to cooperate in dealing with a delay, the</w:t>
      </w:r>
      <w:r>
        <w:rPr>
          <w:spacing w:val="1"/>
          <w:sz w:val="24"/>
        </w:rPr>
        <w:t xml:space="preserve"> </w:t>
      </w:r>
      <w:r>
        <w:rPr>
          <w:sz w:val="24"/>
        </w:rPr>
        <w:t>delay caused by such failure shall not be considered in assessing the new (extended)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Date.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2"/>
        <w:jc w:val="both"/>
        <w:rPr>
          <w:sz w:val="24"/>
        </w:rPr>
      </w:pPr>
      <w:r>
        <w:rPr>
          <w:sz w:val="24"/>
        </w:rPr>
        <w:t>No bonus for early completion of the Works shall be paid to the Contractor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1"/>
        <w:ind w:left="1710" w:hanging="393"/>
      </w:pPr>
      <w:r>
        <w:t>Management</w:t>
      </w:r>
      <w:r>
        <w:rPr>
          <w:spacing w:val="-2"/>
        </w:rPr>
        <w:t xml:space="preserve"> </w:t>
      </w:r>
      <w:r>
        <w:t>Meetings</w:t>
      </w:r>
    </w:p>
    <w:p w:rsidR="003B0340" w:rsidRDefault="003B0340">
      <w:pPr>
        <w:pStyle w:val="BodyText"/>
        <w:spacing w:before="11"/>
        <w:rPr>
          <w:b/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A Contract management meeting shall be held monthly and attended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remaining Work and to deal with matters raised in accordance with the early warning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 record the minutes of management 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provide</w:t>
      </w:r>
      <w:r>
        <w:rPr>
          <w:spacing w:val="31"/>
          <w:sz w:val="24"/>
        </w:rPr>
        <w:t xml:space="preserve"> </w:t>
      </w:r>
      <w:r>
        <w:rPr>
          <w:sz w:val="24"/>
        </w:rPr>
        <w:t>copies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same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those</w:t>
      </w:r>
      <w:r>
        <w:rPr>
          <w:spacing w:val="33"/>
          <w:sz w:val="24"/>
        </w:rPr>
        <w:t xml:space="preserve"> </w:t>
      </w:r>
      <w:r>
        <w:rPr>
          <w:sz w:val="24"/>
        </w:rPr>
        <w:t>attending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meeting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Employer.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parties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actions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taken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decided</w:t>
      </w:r>
      <w:r>
        <w:rPr>
          <w:spacing w:val="48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 Manager either at the management meeting or after the management meeting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stated in writing to all who attended the meeting.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Early</w:t>
      </w:r>
      <w:r>
        <w:rPr>
          <w:spacing w:val="-1"/>
        </w:rPr>
        <w:t xml:space="preserve"> </w:t>
      </w:r>
      <w:r>
        <w:t>Warning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warn the Project Manager at the earliest opportunity of specific</w:t>
      </w:r>
      <w:r>
        <w:rPr>
          <w:spacing w:val="1"/>
          <w:sz w:val="24"/>
        </w:rPr>
        <w:t xml:space="preserve"> </w:t>
      </w:r>
      <w:r>
        <w:rPr>
          <w:sz w:val="24"/>
        </w:rPr>
        <w:t>likely future events or circumstances that may adversely affect the quality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 increase the Contract Price or delay the execution of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may require the Contractor to provide an estimate of the expected effect of</w:t>
      </w:r>
      <w:r>
        <w:rPr>
          <w:spacing w:val="1"/>
          <w:sz w:val="24"/>
        </w:rPr>
        <w:t xml:space="preserve"> </w:t>
      </w:r>
      <w:r>
        <w:rPr>
          <w:sz w:val="24"/>
        </w:rPr>
        <w:t>the future event or circumstance on the Contract Price and Completion Date.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as soon as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 possible.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cooperate with the Project Manager in making and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proposals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how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effect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such</w:t>
      </w:r>
      <w:r>
        <w:rPr>
          <w:spacing w:val="39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event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39"/>
          <w:sz w:val="24"/>
        </w:rPr>
        <w:t xml:space="preserve"> </w:t>
      </w:r>
      <w:r>
        <w:rPr>
          <w:sz w:val="24"/>
        </w:rPr>
        <w:t>can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avoided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2758" w:right="888"/>
      </w:pPr>
      <w:r>
        <w:t>reduced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anyone</w:t>
      </w:r>
      <w:r>
        <w:rPr>
          <w:spacing w:val="30"/>
        </w:rPr>
        <w:t xml:space="preserve"> </w:t>
      </w:r>
      <w:r>
        <w:t>involved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resulting</w:t>
      </w:r>
      <w:r>
        <w:rPr>
          <w:spacing w:val="-57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Project Manager.</w:t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90"/>
        <w:ind w:left="1710" w:hanging="393"/>
      </w:pPr>
      <w:r>
        <w:t>Defects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Project Manager shall inspect the Contractor’s work and notify the Contractor 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defects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found.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may instruct the Contractor to search for a</w:t>
      </w:r>
      <w:r>
        <w:rPr>
          <w:spacing w:val="1"/>
          <w:sz w:val="24"/>
        </w:rPr>
        <w:t xml:space="preserve"> </w:t>
      </w:r>
      <w:r>
        <w:rPr>
          <w:sz w:val="24"/>
        </w:rPr>
        <w:t>defect</w:t>
      </w:r>
      <w:r>
        <w:rPr>
          <w:spacing w:val="60"/>
          <w:sz w:val="24"/>
        </w:rPr>
        <w:t xml:space="preserve"> </w:t>
      </w:r>
      <w:r>
        <w:rPr>
          <w:sz w:val="24"/>
        </w:rPr>
        <w:t>and to uncover and test any Work that the Project Manager considers may</w:t>
      </w:r>
      <w:r>
        <w:rPr>
          <w:spacing w:val="1"/>
          <w:sz w:val="24"/>
        </w:rPr>
        <w:t xml:space="preserve"> </w:t>
      </w:r>
      <w:r>
        <w:rPr>
          <w:sz w:val="24"/>
        </w:rPr>
        <w:t>have a defect.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defect be found, the cost of uncovering and making good</w:t>
      </w:r>
      <w:r>
        <w:rPr>
          <w:spacing w:val="1"/>
          <w:sz w:val="24"/>
        </w:rPr>
        <w:t xml:space="preserve"> </w:t>
      </w:r>
      <w:r>
        <w:rPr>
          <w:sz w:val="24"/>
        </w:rPr>
        <w:t>shall be borne by the Contractor, However, if there is no defect found,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uncovering and making good shall be treated as a variation and added to the Contract</w:t>
      </w:r>
      <w:r>
        <w:rPr>
          <w:spacing w:val="-57"/>
          <w:sz w:val="24"/>
        </w:rPr>
        <w:t xml:space="preserve"> </w:t>
      </w:r>
      <w:r>
        <w:rPr>
          <w:sz w:val="24"/>
        </w:rPr>
        <w:t>Price.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shall give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defects</w:t>
      </w:r>
    </w:p>
    <w:p w:rsidR="003B0340" w:rsidRDefault="00375119">
      <w:pPr>
        <w:pStyle w:val="BodyText"/>
        <w:spacing w:before="1"/>
        <w:ind w:left="2758" w:right="828"/>
        <w:jc w:val="both"/>
      </w:pPr>
      <w:r>
        <w:t>before the end of the Defects Liability Period, which begins at Completion, and is</w:t>
      </w:r>
      <w:r>
        <w:rPr>
          <w:spacing w:val="1"/>
        </w:rPr>
        <w:t xml:space="preserve"> </w:t>
      </w:r>
      <w:r>
        <w:t>defined in the Appendix to Conditions of Contract.</w:t>
      </w:r>
      <w:r>
        <w:rPr>
          <w:spacing w:val="61"/>
        </w:rPr>
        <w:t xml:space="preserve"> </w:t>
      </w:r>
      <w:r>
        <w:t>The Defects Liability Period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 as defects remain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corrected.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Every time notice of a defect is given, the Contractor shall correct the notified defect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 notice, the Project Manager will assess the cost of having the defect</w:t>
      </w:r>
      <w:r>
        <w:rPr>
          <w:spacing w:val="1"/>
          <w:sz w:val="24"/>
        </w:rPr>
        <w:t xml:space="preserve"> </w:t>
      </w:r>
      <w:r>
        <w:rPr>
          <w:sz w:val="24"/>
        </w:rPr>
        <w:t>corrected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deducted</w:t>
      </w:r>
      <w:r>
        <w:rPr>
          <w:spacing w:val="-1"/>
          <w:sz w:val="24"/>
        </w:rPr>
        <w:t xml:space="preserve"> </w:t>
      </w:r>
      <w:r>
        <w:rPr>
          <w:sz w:val="24"/>
        </w:rPr>
        <w:t>from the Contract Price.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Bills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Bills of Quantities shall contain items for the construction, installation, testing</w:t>
      </w:r>
      <w:r>
        <w:rPr>
          <w:spacing w:val="1"/>
          <w:sz w:val="24"/>
        </w:rPr>
        <w:t xml:space="preserve"> </w:t>
      </w:r>
      <w:r>
        <w:rPr>
          <w:sz w:val="24"/>
        </w:rPr>
        <w:t>and commissioning of the Work to be done by the Contractor.   The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be paid</w:t>
      </w:r>
      <w:r>
        <w:rPr>
          <w:spacing w:val="1"/>
          <w:sz w:val="24"/>
        </w:rPr>
        <w:t xml:space="preserve"> </w:t>
      </w:r>
      <w:r>
        <w:rPr>
          <w:sz w:val="24"/>
        </w:rPr>
        <w:t>for the quantity</w:t>
      </w:r>
      <w:r>
        <w:rPr>
          <w:spacing w:val="1"/>
          <w:sz w:val="24"/>
        </w:rPr>
        <w:t xml:space="preserve"> </w:t>
      </w:r>
      <w:r>
        <w:rPr>
          <w:sz w:val="24"/>
        </w:rPr>
        <w:t>of the Work done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60"/>
          <w:sz w:val="24"/>
        </w:rPr>
        <w:t xml:space="preserve"> </w:t>
      </w:r>
      <w:r>
        <w:rPr>
          <w:sz w:val="24"/>
        </w:rPr>
        <w:t>rate in the Bills of Quantities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item.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If the final quantity of the Work done differs from the quantity in the Bills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Quantities for the </w:t>
      </w:r>
      <w:r>
        <w:rPr>
          <w:b/>
          <w:sz w:val="24"/>
        </w:rPr>
        <w:t xml:space="preserve">particular item </w:t>
      </w:r>
      <w:r>
        <w:rPr>
          <w:sz w:val="24"/>
        </w:rPr>
        <w:t xml:space="preserve">by more than </w:t>
      </w:r>
      <w:r>
        <w:rPr>
          <w:b/>
          <w:sz w:val="24"/>
        </w:rPr>
        <w:t xml:space="preserve">25 percent </w:t>
      </w:r>
      <w:r>
        <w:rPr>
          <w:sz w:val="24"/>
        </w:rPr>
        <w:t>and provided the change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exceeds </w:t>
      </w:r>
      <w:r>
        <w:rPr>
          <w:b/>
          <w:sz w:val="24"/>
        </w:rPr>
        <w:t xml:space="preserve">1 percent </w:t>
      </w:r>
      <w:r>
        <w:rPr>
          <w:sz w:val="24"/>
        </w:rPr>
        <w:t>of the Initial Contract price, the Project Manager shall adjust 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to allow for the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with a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breakdown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 rate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Bills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Quantities.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Variations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Contractor shall provide the Project Manager with a quotation for carrying 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quotation, which shall be given within seven days of the request or within any longer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stated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Project</w:t>
      </w:r>
      <w:r>
        <w:rPr>
          <w:spacing w:val="11"/>
          <w:sz w:val="24"/>
        </w:rPr>
        <w:t xml:space="preserve"> </w:t>
      </w:r>
      <w:r>
        <w:rPr>
          <w:sz w:val="24"/>
        </w:rPr>
        <w:t>Manager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before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Variation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ordered.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60"/>
        <w:ind w:right="825"/>
        <w:jc w:val="both"/>
        <w:rPr>
          <w:sz w:val="24"/>
        </w:rPr>
      </w:pPr>
      <w:r>
        <w:rPr>
          <w:sz w:val="24"/>
        </w:rPr>
        <w:t>If the work in the variation corresponds with an item description in the Bills 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 and if in the opinion of the Project Manager, the quantity of work is not</w:t>
      </w:r>
      <w:r>
        <w:rPr>
          <w:spacing w:val="1"/>
          <w:sz w:val="24"/>
        </w:rPr>
        <w:t xml:space="preserve"> </w:t>
      </w:r>
      <w:r>
        <w:rPr>
          <w:sz w:val="24"/>
        </w:rPr>
        <w:t>above the limit stated in Clause 21.2 or the timing of its execution does not cause the</w:t>
      </w:r>
      <w:r>
        <w:rPr>
          <w:spacing w:val="-57"/>
          <w:sz w:val="24"/>
        </w:rPr>
        <w:t xml:space="preserve"> </w:t>
      </w:r>
      <w:r>
        <w:rPr>
          <w:sz w:val="24"/>
        </w:rPr>
        <w:t>cost per unit of quantity to change, the rate in the Bills of Quantities shall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of quantity</w:t>
      </w:r>
      <w:r>
        <w:rPr>
          <w:spacing w:val="-1"/>
          <w:sz w:val="24"/>
        </w:rPr>
        <w:t xml:space="preserve"> </w:t>
      </w:r>
      <w:r>
        <w:rPr>
          <w:sz w:val="24"/>
        </w:rPr>
        <w:t>changes,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:rsidR="003B0340" w:rsidRDefault="00375119">
      <w:pPr>
        <w:pStyle w:val="BodyText"/>
        <w:spacing w:before="1"/>
        <w:ind w:left="2758" w:right="826"/>
        <w:jc w:val="both"/>
      </w:pPr>
      <w:r>
        <w:t>if the nature or timing of the work in the variation does not correspond with items in</w:t>
      </w:r>
      <w:r>
        <w:rPr>
          <w:spacing w:val="1"/>
        </w:rPr>
        <w:t xml:space="preserve"> </w:t>
      </w:r>
      <w:r>
        <w:t>the Bills of Quantities, the quotation by the Contractor shall be in the form of new</w:t>
      </w:r>
      <w:r>
        <w:rPr>
          <w:spacing w:val="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items of Work.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the Contractor’s quotation is unreasonable, the Project Manager may order the</w:t>
      </w:r>
      <w:r>
        <w:rPr>
          <w:spacing w:val="1"/>
          <w:sz w:val="24"/>
        </w:rPr>
        <w:t xml:space="preserve"> </w:t>
      </w:r>
      <w:r>
        <w:rPr>
          <w:sz w:val="24"/>
        </w:rPr>
        <w:t>variation and make a change to the Contract price, which shall be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Manager’s own forecast of the effects of the variation on the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If the Project Manager decides that the urgency of varying the Work would prevent a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being given and considered without delaying the Work, no quotation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 and the variation shall be</w:t>
      </w:r>
      <w:r>
        <w:rPr>
          <w:spacing w:val="-1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 Event.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not be entitled to additional payment for costs that could 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avoided by giving early warning.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When the Program is updated, the Contractor shall provide the Project Manager with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updated cash flow forecast.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Payment</w:t>
      </w:r>
      <w:r>
        <w:rPr>
          <w:spacing w:val="-2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Payments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 giving sufficient details of the Work done and materials on Site and the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shall check the monthly application and certify the amount to be paid to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 Manager.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value of Work executed shall comprise the value of the quantities of the items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</w:t>
      </w:r>
      <w:r>
        <w:rPr>
          <w:spacing w:val="1"/>
          <w:sz w:val="24"/>
        </w:rPr>
        <w:t xml:space="preserve"> </w:t>
      </w:r>
      <w:r>
        <w:rPr>
          <w:sz w:val="24"/>
        </w:rPr>
        <w:t>completed;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variations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events.</w:t>
      </w:r>
      <w:r>
        <w:rPr>
          <w:spacing w:val="61"/>
          <w:sz w:val="24"/>
        </w:rPr>
        <w:t xml:space="preserve"> </w:t>
      </w:r>
      <w:r>
        <w:rPr>
          <w:sz w:val="24"/>
        </w:rPr>
        <w:t>Such materials shall become the property of the Employer</w:t>
      </w:r>
      <w:r>
        <w:rPr>
          <w:spacing w:val="1"/>
          <w:sz w:val="24"/>
        </w:rPr>
        <w:t xml:space="preserve"> </w:t>
      </w:r>
      <w:r>
        <w:rPr>
          <w:sz w:val="24"/>
        </w:rPr>
        <w:t>once the Employer has paid the Contractor for their value.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they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removed from Site without the Project Manager’s instructions except for use upon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Payments shall be adjusted for deductions for retention.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shall pay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amounts</w:t>
      </w:r>
      <w:r>
        <w:rPr>
          <w:spacing w:val="18"/>
          <w:sz w:val="24"/>
        </w:rPr>
        <w:t xml:space="preserve"> </w:t>
      </w:r>
      <w:r>
        <w:rPr>
          <w:sz w:val="24"/>
        </w:rPr>
        <w:t>certified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Project</w:t>
      </w:r>
      <w:r>
        <w:rPr>
          <w:spacing w:val="18"/>
          <w:sz w:val="24"/>
        </w:rPr>
        <w:t xml:space="preserve"> </w:t>
      </w:r>
      <w:r>
        <w:rPr>
          <w:sz w:val="24"/>
        </w:rPr>
        <w:t>Manager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days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date</w:t>
      </w:r>
      <w:r>
        <w:rPr>
          <w:spacing w:val="-58"/>
          <w:sz w:val="24"/>
        </w:rPr>
        <w:t xml:space="preserve"> </w:t>
      </w:r>
      <w:r>
        <w:rPr>
          <w:sz w:val="24"/>
        </w:rPr>
        <w:t>of issue of each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If the Employer makes a late payment,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be paid simple interest on the late payment in the next payment.</w:t>
      </w:r>
      <w:r>
        <w:rPr>
          <w:spacing w:val="60"/>
          <w:sz w:val="24"/>
        </w:rPr>
        <w:t xml:space="preserve"> </w:t>
      </w:r>
      <w:r>
        <w:rPr>
          <w:sz w:val="24"/>
        </w:rPr>
        <w:t>Interest shall</w:t>
      </w:r>
      <w:r>
        <w:rPr>
          <w:spacing w:val="1"/>
          <w:sz w:val="24"/>
        </w:rPr>
        <w:t xml:space="preserve"> </w:t>
      </w:r>
      <w:r>
        <w:rPr>
          <w:sz w:val="24"/>
        </w:rPr>
        <w:t>be calculated on the basis of number of days delayed at a rate three percentage points</w:t>
      </w:r>
      <w:r>
        <w:rPr>
          <w:spacing w:val="-57"/>
          <w:sz w:val="24"/>
        </w:rPr>
        <w:t xml:space="preserve"> </w:t>
      </w:r>
      <w:r>
        <w:rPr>
          <w:sz w:val="24"/>
        </w:rPr>
        <w:t>above the Central Bank of Kenya’s average rate for base lending prevailing as of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 becomes overdue.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76"/>
        <w:ind w:right="825"/>
        <w:jc w:val="both"/>
        <w:rPr>
          <w:sz w:val="24"/>
        </w:rPr>
      </w:pP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amount</w:t>
      </w:r>
      <w:r>
        <w:rPr>
          <w:spacing w:val="13"/>
          <w:sz w:val="24"/>
        </w:rPr>
        <w:t xml:space="preserve"> </w:t>
      </w:r>
      <w:r>
        <w:rPr>
          <w:sz w:val="24"/>
        </w:rPr>
        <w:t>certified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increased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later</w:t>
      </w:r>
      <w:r>
        <w:rPr>
          <w:spacing w:val="1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award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an Arbitrator, the Contractor shall be paid interest upon the delayed payment as 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clause.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60"/>
          <w:sz w:val="24"/>
        </w:rPr>
        <w:t xml:space="preserve"> </w:t>
      </w:r>
      <w:r>
        <w:rPr>
          <w:sz w:val="24"/>
        </w:rPr>
        <w:t>upon</w:t>
      </w:r>
      <w:r>
        <w:rPr>
          <w:spacing w:val="60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amount would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certified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 dispute.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Items of the Works for which no rate or price has been entered in will not be paid for</w:t>
      </w:r>
      <w:r>
        <w:rPr>
          <w:spacing w:val="-57"/>
          <w:sz w:val="24"/>
        </w:rPr>
        <w:t xml:space="preserve"> </w:t>
      </w:r>
      <w:r>
        <w:rPr>
          <w:sz w:val="24"/>
        </w:rPr>
        <w:t>by the Employer and shall be deemed covered</w:t>
      </w:r>
      <w:r>
        <w:rPr>
          <w:spacing w:val="1"/>
          <w:sz w:val="24"/>
        </w:rPr>
        <w:t xml:space="preserve"> </w:t>
      </w:r>
      <w:r>
        <w:rPr>
          <w:sz w:val="24"/>
        </w:rPr>
        <w:t>by other rates and prices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Shillings.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be made in Kenya Shillings and foreign currency in the proportion</w:t>
      </w:r>
      <w:r>
        <w:rPr>
          <w:spacing w:val="1"/>
          <w:sz w:val="24"/>
        </w:rPr>
        <w:t xml:space="preserve"> </w:t>
      </w:r>
      <w:r>
        <w:rPr>
          <w:sz w:val="24"/>
        </w:rPr>
        <w:t>indicated in the tender, or agreed prior to the execution of the Contract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indicated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rate of exchange for the calculation of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foreign currency payment shall be the rate of exchange indicated in the Appendix 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of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indicated foreign currencies for payment</w:t>
      </w:r>
      <w:r>
        <w:rPr>
          <w:spacing w:val="1"/>
          <w:sz w:val="24"/>
        </w:rPr>
        <w:t xml:space="preserve"> </w:t>
      </w:r>
      <w:r>
        <w:rPr>
          <w:sz w:val="24"/>
        </w:rPr>
        <w:t>other than the currencies of the countries of origin of related goods and services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reserves the right to pay the equivalent at the time of payment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currencies of the countries of such goods and services.   The Employer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shall be notified promptly by the Contractor of an changes in the</w:t>
      </w:r>
      <w:r>
        <w:rPr>
          <w:spacing w:val="1"/>
          <w:sz w:val="24"/>
        </w:rPr>
        <w:t xml:space="preserve"> </w:t>
      </w:r>
      <w:r>
        <w:rPr>
          <w:sz w:val="24"/>
        </w:rPr>
        <w:t>expected foreign currency requirements of the Contractor during the execution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Works as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Currency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foreign and local currency portions of the balance of the Contract Price shall then be</w:t>
      </w:r>
      <w:r>
        <w:rPr>
          <w:spacing w:val="1"/>
          <w:sz w:val="24"/>
        </w:rPr>
        <w:t xml:space="preserve"> </w:t>
      </w:r>
      <w:r>
        <w:rPr>
          <w:sz w:val="24"/>
        </w:rPr>
        <w:t>amended by agreement between Employer and the Contractor in order to reflect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changes.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 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 granted,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shall apply:-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2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On signature of the Contract, the Contractor shall at his request, and without</w:t>
      </w:r>
      <w:r>
        <w:rPr>
          <w:spacing w:val="1"/>
          <w:sz w:val="24"/>
        </w:rPr>
        <w:t xml:space="preserve"> </w:t>
      </w: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(ten</w:t>
      </w:r>
      <w:r>
        <w:rPr>
          <w:spacing w:val="1"/>
          <w:sz w:val="24"/>
        </w:rPr>
        <w:t xml:space="preserve"> </w:t>
      </w:r>
      <w:r>
        <w:rPr>
          <w:sz w:val="24"/>
        </w:rPr>
        <w:t>percent) of the original amount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advance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retention money.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2"/>
        </w:numPr>
        <w:tabs>
          <w:tab w:val="left" w:pos="347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No advance payment may be made before the Contractor has submitted proof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establishment of</w:t>
      </w:r>
      <w:r>
        <w:rPr>
          <w:spacing w:val="-1"/>
          <w:sz w:val="24"/>
        </w:rPr>
        <w:t xml:space="preserve"> </w:t>
      </w:r>
      <w:r>
        <w:rPr>
          <w:sz w:val="24"/>
        </w:rPr>
        <w:t>deposit or a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</w:p>
    <w:p w:rsidR="003B0340" w:rsidRDefault="00375119">
      <w:pPr>
        <w:pStyle w:val="BodyText"/>
        <w:ind w:left="3478" w:right="823"/>
      </w:pPr>
      <w:r>
        <w:t>liable</w:t>
      </w:r>
      <w:r>
        <w:rPr>
          <w:spacing w:val="29"/>
        </w:rPr>
        <w:t xml:space="preserve"> </w:t>
      </w:r>
      <w:r>
        <w:t>guarantee</w:t>
      </w:r>
      <w:r>
        <w:rPr>
          <w:spacing w:val="29"/>
        </w:rPr>
        <w:t xml:space="preserve"> </w:t>
      </w:r>
      <w:r>
        <w:t>satisfactory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Employer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amount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advance</w:t>
      </w:r>
      <w:r>
        <w:rPr>
          <w:spacing w:val="-57"/>
        </w:rPr>
        <w:t xml:space="preserve"> </w:t>
      </w:r>
      <w:r>
        <w:t>payment.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 shall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currency as</w:t>
      </w:r>
      <w:r>
        <w:rPr>
          <w:spacing w:val="-1"/>
        </w:rPr>
        <w:t xml:space="preserve"> </w:t>
      </w:r>
      <w:r>
        <w:t>the advance.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2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Reimbursement of the lump sum advance shall be made by deductions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 Interim payments and where applicable from the balance 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shall begin when the amount of the sums due</w:t>
      </w:r>
      <w:r>
        <w:rPr>
          <w:spacing w:val="1"/>
          <w:sz w:val="24"/>
        </w:rPr>
        <w:t xml:space="preserve"> </w:t>
      </w:r>
      <w:r>
        <w:rPr>
          <w:sz w:val="24"/>
        </w:rPr>
        <w:t>under the Contract reaches 20% of the original amount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 80%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amount is reached.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BodyText"/>
        <w:spacing w:before="230"/>
        <w:ind w:left="2038" w:right="827"/>
      </w:pPr>
      <w:r>
        <w:t>The</w:t>
      </w:r>
      <w:r>
        <w:rPr>
          <w:spacing w:val="19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repaid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successive</w:t>
      </w:r>
      <w:r>
        <w:rPr>
          <w:spacing w:val="19"/>
        </w:rPr>
        <w:t xml:space="preserve"> </w:t>
      </w:r>
      <w:r>
        <w:t>deductions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calculated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formula:</w:t>
      </w:r>
    </w:p>
    <w:p w:rsidR="003B0340" w:rsidRDefault="003B0340">
      <w:pPr>
        <w:pStyle w:val="BodyText"/>
        <w:spacing w:before="3"/>
      </w:pPr>
    </w:p>
    <w:p w:rsidR="003B0340" w:rsidRDefault="00375119">
      <w:pPr>
        <w:pStyle w:val="BodyText"/>
        <w:tabs>
          <w:tab w:val="left" w:pos="2758"/>
          <w:tab w:val="left" w:pos="3478"/>
        </w:tabs>
        <w:spacing w:line="237" w:lineRule="auto"/>
        <w:ind w:left="3538" w:right="7248" w:hanging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157480</wp:posOffset>
                </wp:positionV>
                <wp:extent cx="669290" cy="7620"/>
                <wp:effectExtent l="0" t="0" r="0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" o:spid="_x0000_s1026" o:spt="1" style="position:absolute;left:0pt;margin-left:178.9pt;margin-top:12.4pt;height:0.6pt;width:52.7pt;mso-position-horizontal-relative:page;z-index:-251646976;mso-width-relative:page;mso-height-relative:page;" fillcolor="#000000" filled="t" stroked="f" coordsize="21600,21600" o:gfxdata="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KGFrLZAAAACQEAAA8AAAAAAAAA&#10;AQAgAAAAIgAAAGRycy9kb3ducmV2LnhtbFBLAQIUABQAAAAIAIdO4kB9KW1h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R</w:t>
      </w:r>
      <w:r>
        <w:tab/>
        <w:t>=</w:t>
      </w:r>
      <w:r>
        <w:tab/>
        <w:t>A(x</w:t>
      </w:r>
      <w:r>
        <w:rPr>
          <w:vertAlign w:val="superscript"/>
        </w:rPr>
        <w:t>1</w:t>
      </w:r>
      <w:r>
        <w:t xml:space="preserve"> – x</w:t>
      </w:r>
      <w:r>
        <w:rPr>
          <w:vertAlign w:val="superscript"/>
        </w:rPr>
        <w:t>11</w:t>
      </w:r>
      <w:r>
        <w:t>)</w:t>
      </w:r>
      <w:r>
        <w:rPr>
          <w:spacing w:val="-57"/>
        </w:rPr>
        <w:t xml:space="preserve"> </w:t>
      </w:r>
      <w:r>
        <w:t>80 – 20</w:t>
      </w:r>
    </w:p>
    <w:p w:rsidR="003B0340" w:rsidRDefault="003B0340">
      <w:pPr>
        <w:spacing w:line="237" w:lineRule="auto"/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1318"/>
      </w:pPr>
      <w:r>
        <w:rPr>
          <w:u w:val="single"/>
        </w:rPr>
        <w:t>Where:</w:t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BodyText"/>
        <w:tabs>
          <w:tab w:val="left" w:pos="4199"/>
          <w:tab w:val="left" w:pos="4919"/>
        </w:tabs>
        <w:spacing w:before="90"/>
        <w:ind w:left="3478"/>
      </w:pPr>
      <w:r>
        <w:t>R</w:t>
      </w:r>
      <w:r>
        <w:tab/>
        <w:t>=</w:t>
      </w:r>
      <w:r>
        <w:tab/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reimbursed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4199"/>
          <w:tab w:val="left" w:pos="4919"/>
        </w:tabs>
        <w:ind w:left="3478"/>
      </w:pPr>
      <w:r>
        <w:t>A</w:t>
      </w:r>
      <w:r>
        <w:tab/>
        <w:t>=</w:t>
      </w:r>
      <w:r>
        <w:tab/>
        <w:t>the</w:t>
      </w:r>
      <w:r>
        <w:rPr>
          <w:spacing w:val="-1"/>
        </w:rPr>
        <w:t xml:space="preserve"> </w:t>
      </w:r>
      <w:r>
        <w:t>amount of the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which has been granted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4919"/>
        </w:tabs>
        <w:ind w:left="4919" w:right="829" w:hanging="1441"/>
        <w:jc w:val="both"/>
      </w:pPr>
      <w:r>
        <w:t>X</w:t>
      </w:r>
      <w:r>
        <w:rPr>
          <w:vertAlign w:val="superscript"/>
        </w:rPr>
        <w:t>1</w:t>
      </w:r>
      <w:r>
        <w:t xml:space="preserve">     </w:t>
      </w:r>
      <w:r>
        <w:rPr>
          <w:spacing w:val="1"/>
        </w:rPr>
        <w:t xml:space="preserve"> </w:t>
      </w:r>
      <w:r>
        <w:t>=</w:t>
      </w:r>
      <w:r>
        <w:tab/>
        <w:t>the</w:t>
      </w:r>
      <w:r>
        <w:rPr>
          <w:spacing w:val="15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cumulative</w:t>
      </w:r>
      <w:r>
        <w:rPr>
          <w:spacing w:val="14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percentage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6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figure</w:t>
      </w:r>
      <w:r>
        <w:rPr>
          <w:spacing w:val="6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but not exceed 80%.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4919"/>
        </w:tabs>
        <w:ind w:left="4919" w:right="826" w:hanging="1441"/>
        <w:jc w:val="both"/>
      </w:pPr>
      <w:r>
        <w:t>X</w:t>
      </w:r>
      <w:r>
        <w:rPr>
          <w:vertAlign w:val="superscript"/>
        </w:rPr>
        <w:t>11</w:t>
      </w:r>
      <w:r>
        <w:t xml:space="preserve">    </w:t>
      </w:r>
      <w:r>
        <w:rPr>
          <w:spacing w:val="2"/>
        </w:rPr>
        <w:t xml:space="preserve"> </w:t>
      </w:r>
      <w:r>
        <w:t>=</w:t>
      </w:r>
      <w:r>
        <w:tab/>
        <w:t>the</w:t>
      </w:r>
      <w:r>
        <w:rPr>
          <w:spacing w:val="56"/>
        </w:rPr>
        <w:t xml:space="preserve"> </w:t>
      </w:r>
      <w:r>
        <w:t>amount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previous</w:t>
      </w:r>
      <w:r>
        <w:rPr>
          <w:spacing w:val="57"/>
        </w:rPr>
        <w:t xml:space="preserve"> </w:t>
      </w:r>
      <w:r>
        <w:t>cumulative</w:t>
      </w:r>
      <w:r>
        <w:rPr>
          <w:spacing w:val="55"/>
        </w:rPr>
        <w:t xml:space="preserve"> </w:t>
      </w:r>
      <w:r>
        <w:t>payments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percentage of the original amount of the Contract.</w:t>
      </w:r>
      <w:r>
        <w:rPr>
          <w:spacing w:val="1"/>
        </w:rPr>
        <w:t xml:space="preserve"> </w:t>
      </w:r>
      <w:r>
        <w:t>This figure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below 80%but not less than 20%.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32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With each reimbursement the counterpart of the directly liable guarantee may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reduced accordingly.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Compensation</w:t>
      </w:r>
      <w:r>
        <w:rPr>
          <w:spacing w:val="-1"/>
        </w:rPr>
        <w:t xml:space="preserve"> </w:t>
      </w:r>
      <w:r>
        <w:t>Events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Events: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The Employer does not give access to a part of the Site by the Site Possession</w:t>
      </w:r>
      <w:r>
        <w:rPr>
          <w:spacing w:val="-57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stated in the</w:t>
      </w:r>
      <w:r>
        <w:rPr>
          <w:spacing w:val="-1"/>
          <w:sz w:val="24"/>
        </w:rPr>
        <w:t xml:space="preserve"> </w:t>
      </w:r>
      <w:r>
        <w:rPr>
          <w:sz w:val="24"/>
        </w:rPr>
        <w:t>Appendix 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of 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29"/>
        <w:jc w:val="both"/>
        <w:rPr>
          <w:sz w:val="24"/>
        </w:rPr>
      </w:pPr>
      <w:r>
        <w:rPr>
          <w:sz w:val="24"/>
        </w:rPr>
        <w:t>The Employer modifies the List of Other Contractors, etc.,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affects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of the Contractor under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3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61"/>
          <w:sz w:val="24"/>
        </w:rPr>
        <w:t xml:space="preserve"> </w:t>
      </w:r>
      <w:r>
        <w:rPr>
          <w:sz w:val="24"/>
        </w:rPr>
        <w:t>drawings,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or 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for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 on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instructs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uncover or 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tests upon the</w:t>
      </w:r>
      <w:r>
        <w:rPr>
          <w:spacing w:val="-1"/>
          <w:sz w:val="24"/>
        </w:rPr>
        <w:t xml:space="preserve"> </w:t>
      </w:r>
      <w:r>
        <w:rPr>
          <w:sz w:val="24"/>
        </w:rPr>
        <w:t>Work, 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then</w:t>
      </w:r>
      <w:r>
        <w:rPr>
          <w:spacing w:val="-1"/>
          <w:sz w:val="24"/>
        </w:rPr>
        <w:t xml:space="preserve"> </w:t>
      </w:r>
      <w:r>
        <w:rPr>
          <w:sz w:val="24"/>
        </w:rPr>
        <w:t>found to have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defects.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 Manager unreasonably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does not approve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Ground conditions are substantially more adverse than could reasonably have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assumed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60"/>
          <w:sz w:val="24"/>
        </w:rPr>
        <w:t xml:space="preserve"> </w:t>
      </w:r>
      <w:r>
        <w:rPr>
          <w:sz w:val="24"/>
        </w:rPr>
        <w:t>reports),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publicly</w:t>
      </w:r>
      <w:r>
        <w:rPr>
          <w:spacing w:val="-1"/>
          <w:sz w:val="24"/>
        </w:rPr>
        <w:t xml:space="preserve"> </w:t>
      </w:r>
      <w:r>
        <w:rPr>
          <w:sz w:val="24"/>
        </w:rPr>
        <w:t>and 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visual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Site.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Project Manager gives an instruction for dealing with an unforeseen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caused by the Employer or additional work required for safety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reasons.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Other contractors, public authorities, utilities, or the Employer does not work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dates and other constraints stated in the Contract, and they cause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of</w:t>
      </w:r>
      <w:r>
        <w:rPr>
          <w:spacing w:val="-2"/>
          <w:sz w:val="24"/>
        </w:rPr>
        <w:t xml:space="preserve"> </w:t>
      </w:r>
      <w:r>
        <w:rPr>
          <w:sz w:val="24"/>
        </w:rPr>
        <w:t>any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2"/>
          <w:sz w:val="24"/>
        </w:rPr>
        <w:t xml:space="preserve"> </w:t>
      </w:r>
      <w:r>
        <w:rPr>
          <w:sz w:val="24"/>
        </w:rPr>
        <w:t>risks.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9"/>
        </w:tabs>
        <w:ind w:right="8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unreasonably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Completion.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0"/>
          <w:numId w:val="33"/>
        </w:numPr>
        <w:tabs>
          <w:tab w:val="left" w:pos="3478"/>
          <w:tab w:val="left" w:pos="3479"/>
        </w:tabs>
        <w:spacing w:before="60"/>
        <w:ind w:right="828"/>
        <w:rPr>
          <w:sz w:val="24"/>
        </w:rPr>
      </w:pPr>
      <w:r>
        <w:rPr>
          <w:sz w:val="24"/>
        </w:rPr>
        <w:t>Other</w:t>
      </w:r>
      <w:r>
        <w:rPr>
          <w:spacing w:val="3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32"/>
          <w:sz w:val="24"/>
        </w:rPr>
        <w:t xml:space="preserve"> </w:t>
      </w:r>
      <w:r>
        <w:rPr>
          <w:sz w:val="24"/>
        </w:rPr>
        <w:t>events</w:t>
      </w:r>
      <w:r>
        <w:rPr>
          <w:spacing w:val="33"/>
          <w:sz w:val="24"/>
        </w:rPr>
        <w:t xml:space="preserve"> </w:t>
      </w:r>
      <w:r>
        <w:rPr>
          <w:sz w:val="24"/>
        </w:rPr>
        <w:t>described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Contract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determined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 shall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a compensation event would cause additional cost or would prevent the Work</w:t>
      </w:r>
      <w:r>
        <w:rPr>
          <w:spacing w:val="1"/>
          <w:sz w:val="24"/>
        </w:rPr>
        <w:t xml:space="preserve"> </w:t>
      </w:r>
      <w:r>
        <w:rPr>
          <w:sz w:val="24"/>
        </w:rPr>
        <w:t>being completed before the Intended Completion Date, the Contract Price shall 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extended.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 and whether and by how much the Intended Completion Date shall be</w:t>
      </w:r>
      <w:r>
        <w:rPr>
          <w:spacing w:val="1"/>
          <w:sz w:val="24"/>
        </w:rPr>
        <w:t xml:space="preserve"> </w:t>
      </w:r>
      <w:r>
        <w:rPr>
          <w:sz w:val="24"/>
        </w:rPr>
        <w:t>extended.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As soon as information demonstrating the effect</w:t>
      </w:r>
      <w:r>
        <w:rPr>
          <w:spacing w:val="60"/>
          <w:sz w:val="24"/>
        </w:rPr>
        <w:t xml:space="preserve"> </w:t>
      </w:r>
      <w:r>
        <w:rPr>
          <w:sz w:val="24"/>
        </w:rPr>
        <w:t>of each compensation event 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forecast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forecast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unreasonable,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adjust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60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forecast.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</w:p>
    <w:p w:rsidR="003B0340" w:rsidRDefault="00375119">
      <w:pPr>
        <w:pStyle w:val="BodyText"/>
        <w:spacing w:before="1"/>
        <w:ind w:left="2758" w:right="825"/>
        <w:jc w:val="both"/>
      </w:pP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react</w:t>
      </w:r>
      <w:r>
        <w:rPr>
          <w:spacing w:val="60"/>
        </w:rPr>
        <w:t xml:space="preserve"> </w:t>
      </w:r>
      <w:r>
        <w:t>competently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 interests are adversely affected by the Contractor not having given early</w:t>
      </w:r>
      <w:r>
        <w:rPr>
          <w:spacing w:val="1"/>
          <w:sz w:val="24"/>
        </w:rPr>
        <w:t xml:space="preserve"> </w:t>
      </w:r>
      <w:r>
        <w:rPr>
          <w:sz w:val="24"/>
        </w:rPr>
        <w:t>warning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 having co-operated with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 Manager.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Prices shall be adjusted for fluctuations in the cost of inputs only if provided for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Appendix to Conditions of 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give written notice to the Project Manager of his intention to</w:t>
      </w:r>
      <w:r>
        <w:rPr>
          <w:spacing w:val="1"/>
          <w:sz w:val="24"/>
        </w:rPr>
        <w:t xml:space="preserve"> </w:t>
      </w:r>
      <w:r>
        <w:rPr>
          <w:sz w:val="24"/>
        </w:rPr>
        <w:t>make a claim within thirty days after the event</w:t>
      </w:r>
      <w:r>
        <w:rPr>
          <w:spacing w:val="60"/>
          <w:sz w:val="24"/>
        </w:rPr>
        <w:t xml:space="preserve"> </w:t>
      </w:r>
      <w:r>
        <w:rPr>
          <w:sz w:val="24"/>
        </w:rPr>
        <w:t>giving rise to the claim has first</w:t>
      </w:r>
      <w:r>
        <w:rPr>
          <w:spacing w:val="1"/>
          <w:sz w:val="24"/>
        </w:rPr>
        <w:t xml:space="preserve"> </w:t>
      </w:r>
      <w:r>
        <w:rPr>
          <w:sz w:val="24"/>
        </w:rPr>
        <w:t>arisen.</w:t>
      </w:r>
      <w:r>
        <w:rPr>
          <w:spacing w:val="59"/>
          <w:sz w:val="24"/>
        </w:rPr>
        <w:t xml:space="preserve"> </w:t>
      </w:r>
      <w:r>
        <w:rPr>
          <w:sz w:val="24"/>
        </w:rPr>
        <w:t>The claim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within thirty</w:t>
      </w:r>
      <w:r>
        <w:rPr>
          <w:spacing w:val="-1"/>
          <w:sz w:val="24"/>
        </w:rPr>
        <w:t xml:space="preserve"> </w:t>
      </w:r>
      <w:r>
        <w:rPr>
          <w:sz w:val="24"/>
        </w:rPr>
        <w:t>days thereafter.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 w:right="830"/>
        <w:jc w:val="both"/>
      </w:pPr>
      <w:r>
        <w:t>Provided always that should the event giving rise to the claim of continuing effect,</w:t>
      </w:r>
      <w:r>
        <w:rPr>
          <w:spacing w:val="1"/>
        </w:rPr>
        <w:t xml:space="preserve"> </w:t>
      </w:r>
      <w:r>
        <w:t>the Contractor shall submit an interim claim within the said thirty days and a final</w:t>
      </w:r>
      <w:r>
        <w:rPr>
          <w:spacing w:val="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within thirty days of the end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giving rise to the</w:t>
      </w:r>
      <w:r>
        <w:rPr>
          <w:spacing w:val="1"/>
        </w:rPr>
        <w:t xml:space="preserve"> </w:t>
      </w:r>
      <w:r>
        <w:t>claim.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Price</w:t>
      </w:r>
      <w:r>
        <w:rPr>
          <w:spacing w:val="-3"/>
        </w:rPr>
        <w:t xml:space="preserve"> </w:t>
      </w:r>
      <w:r>
        <w:t>Adjustment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Project Manager shall adjust the Contract Price if taxes, duties and other levies</w:t>
      </w:r>
      <w:r>
        <w:rPr>
          <w:spacing w:val="1"/>
          <w:sz w:val="24"/>
        </w:rPr>
        <w:t xml:space="preserve"> </w:t>
      </w:r>
      <w:r>
        <w:rPr>
          <w:sz w:val="24"/>
        </w:rPr>
        <w:t>are changed between the date 30 days before the submission of tenders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the date of Completion.</w:t>
      </w:r>
      <w:r>
        <w:rPr>
          <w:spacing w:val="1"/>
          <w:sz w:val="24"/>
        </w:rPr>
        <w:t xml:space="preserve"> </w:t>
      </w:r>
      <w:r>
        <w:rPr>
          <w:sz w:val="24"/>
        </w:rPr>
        <w:t>The adjustment shall be the change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tax payable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The Contract Price shall be deemed to be based on exchange rates current at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 tender submission in calculating the cost to the Contractor of materials to be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 imported (by express provisions in the Contract Bills of Quantities or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Specifications)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permanent</w:t>
      </w:r>
      <w:r>
        <w:rPr>
          <w:spacing w:val="23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Works.</w:t>
      </w:r>
      <w:r>
        <w:rPr>
          <w:spacing w:val="49"/>
          <w:sz w:val="24"/>
        </w:rPr>
        <w:t xml:space="preserve"> </w:t>
      </w:r>
      <w:r>
        <w:rPr>
          <w:sz w:val="24"/>
        </w:rPr>
        <w:t>Unless</w:t>
      </w:r>
      <w:r>
        <w:rPr>
          <w:spacing w:val="24"/>
          <w:sz w:val="24"/>
        </w:rPr>
        <w:t xml:space="preserve"> </w:t>
      </w:r>
      <w:r>
        <w:rPr>
          <w:sz w:val="24"/>
        </w:rPr>
        <w:t>otherwise</w:t>
      </w:r>
      <w:r>
        <w:rPr>
          <w:spacing w:val="22"/>
          <w:sz w:val="24"/>
        </w:rPr>
        <w:t xml:space="preserve"> </w:t>
      </w:r>
      <w:r>
        <w:rPr>
          <w:sz w:val="24"/>
        </w:rPr>
        <w:t>stated</w:t>
      </w:r>
      <w:r>
        <w:rPr>
          <w:spacing w:val="-58"/>
          <w:sz w:val="24"/>
        </w:rPr>
        <w:t xml:space="preserve"> </w:t>
      </w:r>
      <w:r>
        <w:rPr>
          <w:sz w:val="24"/>
        </w:rPr>
        <w:t>in the Contract, if at any time during the period of the Contract exchange rates shall</w:t>
      </w:r>
      <w:r>
        <w:rPr>
          <w:spacing w:val="1"/>
          <w:sz w:val="24"/>
        </w:rPr>
        <w:t xml:space="preserve"> </w:t>
      </w:r>
      <w:r>
        <w:rPr>
          <w:sz w:val="24"/>
        </w:rPr>
        <w:t>be varied and this shall affect the cost to the Contractor of such materials, then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shall assess the net difference in the cost of such materials.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deducted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 Price, as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may be.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Unless otherwise stated in the Contract, the Contract Price shall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been calculated in the manner set out below and in sub-clauses 25.4 and 25.5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adjustment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events specified thereunder;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0"/>
          <w:numId w:val="34"/>
        </w:numPr>
        <w:tabs>
          <w:tab w:val="left" w:pos="3479"/>
        </w:tabs>
        <w:spacing w:before="76"/>
        <w:ind w:right="827"/>
        <w:jc w:val="both"/>
        <w:rPr>
          <w:sz w:val="24"/>
        </w:rPr>
      </w:pPr>
      <w:r>
        <w:rPr>
          <w:sz w:val="24"/>
        </w:rPr>
        <w:t>The prices contained in the Contract Bills of Quantities shall be deemed to be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upon the rates of</w:t>
      </w:r>
      <w:r>
        <w:rPr>
          <w:spacing w:val="-1"/>
          <w:sz w:val="24"/>
        </w:rPr>
        <w:t xml:space="preserve"> </w:t>
      </w:r>
      <w:r>
        <w:rPr>
          <w:sz w:val="24"/>
        </w:rPr>
        <w:t>wages and other</w:t>
      </w:r>
    </w:p>
    <w:p w:rsidR="003B0340" w:rsidRDefault="00375119">
      <w:pPr>
        <w:pStyle w:val="BodyText"/>
        <w:spacing w:before="1"/>
        <w:ind w:left="3478" w:right="827"/>
        <w:jc w:val="both"/>
      </w:pPr>
      <w:r>
        <w:t>emoluments and expenses as determined by the Joint Building Council of</w:t>
      </w:r>
      <w:r>
        <w:rPr>
          <w:spacing w:val="1"/>
        </w:rPr>
        <w:t xml:space="preserve"> </w:t>
      </w:r>
      <w:r>
        <w:t>Kenya (J.B.C.) and set</w:t>
      </w:r>
      <w:r>
        <w:rPr>
          <w:spacing w:val="60"/>
        </w:rPr>
        <w:t xml:space="preserve"> </w:t>
      </w:r>
      <w:r>
        <w:t>out in the schedule of basic rates issued 30 days</w:t>
      </w:r>
      <w:r>
        <w:rPr>
          <w:spacing w:val="1"/>
        </w:rPr>
        <w:t xml:space="preserve"> </w:t>
      </w:r>
      <w:r>
        <w:t>before the date for submission of tenders. A copy of the schedule used by the</w:t>
      </w:r>
      <w:r>
        <w:rPr>
          <w:spacing w:val="1"/>
        </w:rPr>
        <w:t xml:space="preserve"> </w:t>
      </w:r>
      <w:r>
        <w:t>Contractor in his pricing shall be attached in the Appendix to Conditions of</w:t>
      </w:r>
      <w:r>
        <w:rPr>
          <w:spacing w:val="1"/>
        </w:rPr>
        <w:t xml:space="preserve"> </w:t>
      </w:r>
      <w: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4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J.B.C.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emoluments and expenses are increased or decreased, then the Contract Price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decreased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based upon the difference, expressed as a percentage,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</w:p>
    <w:p w:rsidR="003B0340" w:rsidRDefault="00375119">
      <w:pPr>
        <w:pStyle w:val="BodyText"/>
        <w:ind w:left="3478" w:right="825"/>
        <w:jc w:val="both"/>
      </w:pPr>
      <w:r>
        <w:t>in the schedule of basic rates issued 30 days before the date for submission of</w:t>
      </w:r>
      <w:r>
        <w:rPr>
          <w:spacing w:val="-57"/>
        </w:rPr>
        <w:t xml:space="preserve"> </w:t>
      </w:r>
      <w:r>
        <w:t>tenders and the rate published by the J.B.C. and applied to the quantum of</w:t>
      </w:r>
      <w:r>
        <w:rPr>
          <w:spacing w:val="1"/>
        </w:rPr>
        <w:t xml:space="preserve"> </w:t>
      </w:r>
      <w:r>
        <w:t>labour incorporated within the amount of Work remaining to be executed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publication of</w:t>
      </w:r>
      <w:r>
        <w:rPr>
          <w:spacing w:val="1"/>
        </w:rPr>
        <w:t xml:space="preserve"> </w:t>
      </w:r>
      <w:r>
        <w:t>such increase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decrease.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34"/>
        </w:numPr>
        <w:tabs>
          <w:tab w:val="left" w:pos="3479"/>
        </w:tabs>
        <w:ind w:right="825"/>
        <w:jc w:val="both"/>
        <w:rPr>
          <w:sz w:val="24"/>
        </w:rPr>
      </w:pPr>
      <w:r>
        <w:rPr>
          <w:sz w:val="24"/>
        </w:rPr>
        <w:t>No adjustment shall be made in respect of changes in the rates of wages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emoluments and expenses which occur after the date of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except during such other period as may be granted as an extension of time</w:t>
      </w:r>
      <w:r>
        <w:rPr>
          <w:spacing w:val="1"/>
          <w:sz w:val="24"/>
        </w:rPr>
        <w:t xml:space="preserve"> </w:t>
      </w:r>
      <w:r>
        <w:rPr>
          <w:sz w:val="24"/>
        </w:rPr>
        <w:t>under clause</w:t>
      </w:r>
      <w:r>
        <w:rPr>
          <w:spacing w:val="-1"/>
          <w:sz w:val="24"/>
        </w:rPr>
        <w:t xml:space="preserve"> </w:t>
      </w:r>
      <w:r>
        <w:rPr>
          <w:sz w:val="24"/>
        </w:rPr>
        <w:t>17.0 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prices contained in the Contract Bills of Quantities shall be deemed to be based</w:t>
      </w:r>
      <w:r>
        <w:rPr>
          <w:spacing w:val="1"/>
          <w:sz w:val="24"/>
        </w:rPr>
        <w:t xml:space="preserve"> </w:t>
      </w:r>
      <w:r>
        <w:rPr>
          <w:sz w:val="24"/>
        </w:rPr>
        <w:t>upon the basic prices of materials to be permanently incorporated in the Works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J.B.C. and set out in the schedule of basic rates issued 30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date 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tenders. A copy</w:t>
      </w:r>
      <w:r>
        <w:rPr>
          <w:spacing w:val="1"/>
          <w:sz w:val="24"/>
        </w:rPr>
        <w:t xml:space="preserve"> </w:t>
      </w:r>
      <w:r>
        <w:rPr>
          <w:sz w:val="24"/>
        </w:rPr>
        <w:t>of the schedule 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pricing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Appendix 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J.B.C.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decreased</w:t>
      </w:r>
      <w:r>
        <w:rPr>
          <w:spacing w:val="20"/>
          <w:sz w:val="24"/>
        </w:rPr>
        <w:t xml:space="preserve"> </w:t>
      </w:r>
      <w:r>
        <w:rPr>
          <w:sz w:val="24"/>
        </w:rPr>
        <w:t>then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Contract</w:t>
      </w:r>
      <w:r>
        <w:rPr>
          <w:spacing w:val="20"/>
          <w:sz w:val="24"/>
        </w:rPr>
        <w:t xml:space="preserve"> </w:t>
      </w:r>
      <w:r>
        <w:rPr>
          <w:sz w:val="24"/>
        </w:rPr>
        <w:t>Price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increased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decreased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amount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assessed by the Project Manager based upon the difference between the price set</w:t>
      </w:r>
      <w:r>
        <w:rPr>
          <w:spacing w:val="1"/>
          <w:sz w:val="24"/>
        </w:rPr>
        <w:t xml:space="preserve"> </w:t>
      </w:r>
      <w:r>
        <w:rPr>
          <w:sz w:val="24"/>
        </w:rPr>
        <w:t>out in the schedule of basic rates issued 30 days before the date for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tenders and the rate published by the J.B.C. and applied to the quantum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2"/>
          <w:sz w:val="24"/>
        </w:rPr>
        <w:t xml:space="preserve"> </w:t>
      </w:r>
      <w:r>
        <w:rPr>
          <w:sz w:val="24"/>
        </w:rPr>
        <w:t>materials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been</w:t>
      </w:r>
      <w:r>
        <w:rPr>
          <w:spacing w:val="13"/>
          <w:sz w:val="24"/>
        </w:rPr>
        <w:t xml:space="preserve"> </w:t>
      </w:r>
      <w:r>
        <w:rPr>
          <w:sz w:val="24"/>
        </w:rPr>
        <w:t>taken</w:t>
      </w:r>
      <w:r>
        <w:rPr>
          <w:spacing w:val="13"/>
          <w:sz w:val="24"/>
        </w:rPr>
        <w:t xml:space="preserve"> </w:t>
      </w:r>
      <w:r>
        <w:rPr>
          <w:sz w:val="24"/>
        </w:rPr>
        <w:t>into</w:t>
      </w:r>
      <w:r>
        <w:rPr>
          <w:spacing w:val="13"/>
          <w:sz w:val="24"/>
        </w:rPr>
        <w:t xml:space="preserve"> </w:t>
      </w:r>
      <w:r>
        <w:rPr>
          <w:sz w:val="24"/>
        </w:rPr>
        <w:t>account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arriving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amount</w:t>
      </w:r>
      <w:r>
        <w:rPr>
          <w:spacing w:val="-58"/>
          <w:sz w:val="24"/>
        </w:rPr>
        <w:t xml:space="preserve"> </w:t>
      </w:r>
      <w:r>
        <w:rPr>
          <w:sz w:val="24"/>
        </w:rPr>
        <w:t>of any interim certificate under clause 23 of these Conditions issued before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such increase</w:t>
      </w:r>
      <w:r>
        <w:rPr>
          <w:spacing w:val="-1"/>
          <w:sz w:val="24"/>
        </w:rPr>
        <w:t xml:space="preserve"> </w:t>
      </w:r>
      <w:r>
        <w:rPr>
          <w:sz w:val="24"/>
        </w:rPr>
        <w:t>or decrease.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No adjustment shall be made in respect of changes in basic prices of materials which</w:t>
      </w:r>
      <w:r>
        <w:rPr>
          <w:spacing w:val="1"/>
          <w:sz w:val="24"/>
        </w:rPr>
        <w:t xml:space="preserve"> </w:t>
      </w:r>
      <w:r>
        <w:rPr>
          <w:sz w:val="24"/>
        </w:rPr>
        <w:t>occur after the date for Completion except during such other period as may be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an extension of time</w:t>
      </w:r>
      <w:r>
        <w:rPr>
          <w:spacing w:val="-2"/>
          <w:sz w:val="24"/>
        </w:rPr>
        <w:t xml:space="preserve"> </w:t>
      </w:r>
      <w:r>
        <w:rPr>
          <w:sz w:val="24"/>
        </w:rPr>
        <w:t>under clause</w:t>
      </w:r>
      <w:r>
        <w:rPr>
          <w:spacing w:val="-1"/>
          <w:sz w:val="24"/>
        </w:rPr>
        <w:t xml:space="preserve"> </w:t>
      </w:r>
      <w:r>
        <w:rPr>
          <w:sz w:val="24"/>
        </w:rPr>
        <w:t>17.0</w:t>
      </w:r>
      <w:r>
        <w:rPr>
          <w:spacing w:val="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The provisions of sub-clause 25.1 to 25.2 herein shall not apply in respect of 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2"/>
          <w:sz w:val="24"/>
        </w:rPr>
        <w:t xml:space="preserve"> </w:t>
      </w:r>
      <w:r>
        <w:rPr>
          <w:sz w:val="24"/>
        </w:rPr>
        <w:t>basic rates.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1"/>
        <w:ind w:left="1710" w:hanging="393"/>
      </w:pPr>
      <w:r>
        <w:t>Retention</w:t>
      </w:r>
    </w:p>
    <w:p w:rsidR="003B0340" w:rsidRDefault="003B0340">
      <w:pPr>
        <w:pStyle w:val="BodyText"/>
        <w:spacing w:before="11"/>
        <w:rPr>
          <w:b/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Employer shall retain from each payment due to the Contractor the proportion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Appendix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Conditions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Contract</w:t>
      </w:r>
      <w:r>
        <w:rPr>
          <w:spacing w:val="24"/>
          <w:sz w:val="24"/>
        </w:rPr>
        <w:t xml:space="preserve"> </w:t>
      </w:r>
      <w:r>
        <w:rPr>
          <w:sz w:val="24"/>
        </w:rPr>
        <w:t>until</w:t>
      </w:r>
      <w:r>
        <w:rPr>
          <w:spacing w:val="23"/>
          <w:sz w:val="24"/>
        </w:rPr>
        <w:t xml:space="preserve"> </w:t>
      </w:r>
      <w:r>
        <w:rPr>
          <w:sz w:val="24"/>
        </w:rPr>
        <w:t>Completion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whole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Works.</w:t>
      </w:r>
      <w:r>
        <w:rPr>
          <w:spacing w:val="1"/>
          <w:sz w:val="24"/>
        </w:rPr>
        <w:t xml:space="preserve"> </w:t>
      </w:r>
      <w:r>
        <w:rPr>
          <w:sz w:val="24"/>
        </w:rPr>
        <w:t>On Completion of the whole of the Works, half the total amount retained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repaid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remaining</w:t>
      </w:r>
      <w:r>
        <w:rPr>
          <w:spacing w:val="20"/>
          <w:sz w:val="24"/>
        </w:rPr>
        <w:t xml:space="preserve"> </w:t>
      </w:r>
      <w:r>
        <w:rPr>
          <w:sz w:val="24"/>
        </w:rPr>
        <w:t>half</w:t>
      </w:r>
      <w:r>
        <w:rPr>
          <w:spacing w:val="19"/>
          <w:sz w:val="24"/>
        </w:rPr>
        <w:t xml:space="preserve"> </w:t>
      </w:r>
      <w:r>
        <w:rPr>
          <w:sz w:val="24"/>
        </w:rPr>
        <w:t>when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Defects</w:t>
      </w:r>
      <w:r>
        <w:rPr>
          <w:spacing w:val="20"/>
          <w:sz w:val="24"/>
        </w:rPr>
        <w:t xml:space="preserve"> </w:t>
      </w:r>
      <w:r>
        <w:rPr>
          <w:sz w:val="24"/>
        </w:rPr>
        <w:t>Liability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2758" w:right="823"/>
      </w:pPr>
      <w:r>
        <w:t>Period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passed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Project</w:t>
      </w:r>
      <w:r>
        <w:rPr>
          <w:spacing w:val="26"/>
        </w:rPr>
        <w:t xml:space="preserve"> </w:t>
      </w:r>
      <w:r>
        <w:t>Manager</w:t>
      </w:r>
      <w:r>
        <w:rPr>
          <w:spacing w:val="22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certified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defects</w:t>
      </w:r>
      <w:r>
        <w:rPr>
          <w:spacing w:val="26"/>
        </w:rPr>
        <w:t xml:space="preserve"> </w:t>
      </w:r>
      <w:r>
        <w:t>notified</w:t>
      </w:r>
      <w:r>
        <w:rPr>
          <w:spacing w:val="2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 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this period have</w:t>
      </w:r>
      <w:r>
        <w:rPr>
          <w:spacing w:val="-1"/>
        </w:rPr>
        <w:t xml:space="preserve"> </w:t>
      </w:r>
      <w:r>
        <w:t>been corrected.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Liquidated</w:t>
      </w:r>
      <w:r>
        <w:rPr>
          <w:spacing w:val="-2"/>
        </w:rPr>
        <w:t xml:space="preserve"> </w:t>
      </w:r>
      <w:r>
        <w:t>Damages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The Contractor shall pay liquidated damages to the Employer at the rate stated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 to Conditions of Contract for each day that the actual Completion Date is</w:t>
      </w:r>
      <w:r>
        <w:rPr>
          <w:spacing w:val="1"/>
          <w:sz w:val="24"/>
        </w:rPr>
        <w:t xml:space="preserve"> </w:t>
      </w:r>
      <w:r>
        <w:rPr>
          <w:sz w:val="24"/>
        </w:rPr>
        <w:t>later than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Date.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may deduct 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 from payments due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Payment of liquidated damages shall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alter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Intended Completion Date is</w:t>
      </w:r>
      <w:r>
        <w:rPr>
          <w:spacing w:val="1"/>
          <w:sz w:val="24"/>
        </w:rPr>
        <w:t xml:space="preserve"> </w:t>
      </w:r>
      <w:r>
        <w:rPr>
          <w:sz w:val="24"/>
        </w:rPr>
        <w:t>extended after liquidated damages</w:t>
      </w:r>
      <w:r>
        <w:rPr>
          <w:spacing w:val="60"/>
          <w:sz w:val="24"/>
        </w:rPr>
        <w:t xml:space="preserve"> </w:t>
      </w:r>
      <w:r>
        <w:rPr>
          <w:sz w:val="24"/>
        </w:rPr>
        <w:t>have been</w:t>
      </w:r>
      <w:r>
        <w:rPr>
          <w:spacing w:val="1"/>
          <w:sz w:val="24"/>
        </w:rPr>
        <w:t xml:space="preserve"> </w:t>
      </w:r>
      <w:r>
        <w:rPr>
          <w:sz w:val="24"/>
        </w:rPr>
        <w:t>paid, the Project Manager shall correct any overpayment of liquidated damages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by adjusting the next payment certificate.   The Contractor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paid interest on the overpayment, calculated from the date of payment to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repayment,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2"/>
          <w:sz w:val="24"/>
        </w:rPr>
        <w:t xml:space="preserve"> </w:t>
      </w:r>
      <w:r>
        <w:rPr>
          <w:sz w:val="24"/>
        </w:rPr>
        <w:t>rate specified in Clause</w:t>
      </w:r>
      <w:r>
        <w:rPr>
          <w:spacing w:val="-2"/>
          <w:sz w:val="24"/>
        </w:rPr>
        <w:t xml:space="preserve"> </w:t>
      </w:r>
      <w:r>
        <w:rPr>
          <w:sz w:val="24"/>
        </w:rPr>
        <w:t>23.30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Securities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Performance Security shall be provided to the Employer no later than the date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Letter of Acceptance and shall be issued in an amount and form 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reputable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denominated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Kenya</w:t>
      </w:r>
      <w:r>
        <w:rPr>
          <w:spacing w:val="1"/>
          <w:sz w:val="24"/>
        </w:rPr>
        <w:t xml:space="preserve"> </w:t>
      </w:r>
      <w:r>
        <w:rPr>
          <w:sz w:val="24"/>
        </w:rPr>
        <w:t>Shillings. The Performance Security shall be valid until a date 30 days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 of</w:t>
      </w:r>
      <w:r>
        <w:rPr>
          <w:spacing w:val="-2"/>
          <w:sz w:val="24"/>
        </w:rPr>
        <w:t xml:space="preserve"> </w:t>
      </w:r>
      <w:r>
        <w:rPr>
          <w:sz w:val="24"/>
        </w:rPr>
        <w:t>the 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Dayworks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If applicable, the Dayworks rates in the Contractor’s tender shall be used for small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work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 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that way.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5"/>
        <w:jc w:val="both"/>
        <w:rPr>
          <w:sz w:val="24"/>
        </w:rPr>
      </w:pPr>
      <w:r>
        <w:rPr>
          <w:sz w:val="24"/>
        </w:rPr>
        <w:t>All work to be paid for as Dayworks shall be recorded by the Contractor on Forms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</w:t>
      </w:r>
      <w:r>
        <w:rPr>
          <w:spacing w:val="2"/>
          <w:sz w:val="24"/>
        </w:rPr>
        <w:t xml:space="preserve"> </w:t>
      </w:r>
      <w:r>
        <w:rPr>
          <w:sz w:val="24"/>
        </w:rPr>
        <w:t>Manager.  Each</w:t>
      </w:r>
    </w:p>
    <w:p w:rsidR="003B0340" w:rsidRDefault="00375119">
      <w:pPr>
        <w:pStyle w:val="BodyText"/>
        <w:ind w:left="2758" w:right="830" w:hanging="1200"/>
      </w:pPr>
      <w:r>
        <w:t>completed form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verified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being done.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3"/>
        <w:jc w:val="both"/>
        <w:rPr>
          <w:sz w:val="24"/>
        </w:rPr>
      </w:pPr>
      <w:r>
        <w:rPr>
          <w:sz w:val="24"/>
        </w:rPr>
        <w:t>The Contractor shall be paid for Dayworks subject to obtaining signed Dayworks</w:t>
      </w:r>
      <w:r>
        <w:rPr>
          <w:spacing w:val="1"/>
          <w:sz w:val="24"/>
        </w:rPr>
        <w:t xml:space="preserve"> </w:t>
      </w:r>
      <w:r>
        <w:rPr>
          <w:sz w:val="24"/>
        </w:rPr>
        <w:t>forms.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184"/>
        <w:ind w:left="1710" w:hanging="393"/>
      </w:pPr>
      <w:r>
        <w:t>Liability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Insurance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30"/>
        <w:jc w:val="both"/>
        <w:rPr>
          <w:sz w:val="24"/>
        </w:rPr>
      </w:pPr>
      <w:r>
        <w:rPr>
          <w:sz w:val="24"/>
        </w:rPr>
        <w:t>From the Start Date until the Defects Correction Certificate has been issued,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Employer’s</w:t>
      </w:r>
      <w:r>
        <w:rPr>
          <w:spacing w:val="-1"/>
          <w:sz w:val="24"/>
        </w:rPr>
        <w:t xml:space="preserve"> </w:t>
      </w:r>
      <w:r>
        <w:rPr>
          <w:sz w:val="24"/>
        </w:rPr>
        <w:t>risks: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5"/>
        </w:numPr>
        <w:tabs>
          <w:tab w:val="left" w:pos="3478"/>
          <w:tab w:val="left" w:pos="3479"/>
        </w:tabs>
        <w:spacing w:before="1"/>
        <w:ind w:right="82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risk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personal</w:t>
      </w:r>
      <w:r>
        <w:rPr>
          <w:spacing w:val="4"/>
          <w:sz w:val="24"/>
        </w:rPr>
        <w:t xml:space="preserve"> </w:t>
      </w:r>
      <w:r>
        <w:rPr>
          <w:sz w:val="24"/>
        </w:rPr>
        <w:t>injury,</w:t>
      </w:r>
      <w:r>
        <w:rPr>
          <w:spacing w:val="3"/>
          <w:sz w:val="24"/>
        </w:rPr>
        <w:t xml:space="preserve"> </w:t>
      </w:r>
      <w:r>
        <w:rPr>
          <w:sz w:val="24"/>
        </w:rPr>
        <w:t>death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loss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damage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property</w:t>
      </w:r>
      <w:r>
        <w:rPr>
          <w:spacing w:val="3"/>
          <w:sz w:val="24"/>
        </w:rPr>
        <w:t xml:space="preserve"> </w:t>
      </w:r>
      <w:r>
        <w:rPr>
          <w:sz w:val="24"/>
        </w:rPr>
        <w:t>(excluding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Works, Plant, Materials and Equipment), 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3B0340" w:rsidRDefault="003B0340">
      <w:pPr>
        <w:pStyle w:val="BodyText"/>
        <w:spacing w:before="8"/>
        <w:rPr>
          <w:sz w:val="23"/>
        </w:rPr>
      </w:pPr>
    </w:p>
    <w:p w:rsidR="003B0340" w:rsidRDefault="00375119">
      <w:pPr>
        <w:pStyle w:val="ListParagraph"/>
        <w:numPr>
          <w:ilvl w:val="1"/>
          <w:numId w:val="35"/>
        </w:numPr>
        <w:tabs>
          <w:tab w:val="left" w:pos="4199"/>
          <w:tab w:val="left" w:pos="4200"/>
        </w:tabs>
        <w:spacing w:before="1"/>
        <w:ind w:right="829"/>
        <w:rPr>
          <w:sz w:val="24"/>
        </w:rPr>
      </w:pPr>
      <w:r>
        <w:rPr>
          <w:sz w:val="24"/>
        </w:rPr>
        <w:t>use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occupation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Site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Works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purpose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r>
        <w:rPr>
          <w:sz w:val="24"/>
        </w:rPr>
        <w:t>which is the</w:t>
      </w:r>
      <w:r>
        <w:rPr>
          <w:spacing w:val="-1"/>
          <w:sz w:val="24"/>
        </w:rPr>
        <w:t xml:space="preserve"> </w:t>
      </w:r>
      <w:r>
        <w:rPr>
          <w:sz w:val="24"/>
        </w:rPr>
        <w:t>unavoidable</w:t>
      </w:r>
      <w:r>
        <w:rPr>
          <w:spacing w:val="-1"/>
          <w:sz w:val="24"/>
        </w:rPr>
        <w:t xml:space="preserve"> </w:t>
      </w:r>
      <w:r>
        <w:rPr>
          <w:sz w:val="24"/>
        </w:rPr>
        <w:t>result 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Works, or</w:t>
      </w:r>
    </w:p>
    <w:p w:rsidR="003B0340" w:rsidRDefault="003B0340">
      <w:pPr>
        <w:rPr>
          <w:sz w:val="24"/>
        </w:rPr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35"/>
        </w:numPr>
        <w:tabs>
          <w:tab w:val="left" w:pos="4200"/>
        </w:tabs>
        <w:spacing w:before="76"/>
        <w:ind w:right="828"/>
        <w:jc w:val="both"/>
        <w:rPr>
          <w:sz w:val="24"/>
        </w:rPr>
      </w:pPr>
      <w:r>
        <w:rPr>
          <w:sz w:val="24"/>
        </w:rPr>
        <w:t>negligence, breach of statutory duty or interference with any legal</w:t>
      </w:r>
      <w:r>
        <w:rPr>
          <w:spacing w:val="1"/>
          <w:sz w:val="24"/>
        </w:rPr>
        <w:t xml:space="preserve"> </w:t>
      </w:r>
      <w:r>
        <w:rPr>
          <w:sz w:val="24"/>
        </w:rPr>
        <w:t>right by the Employer or by any person employed by or contracted to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1"/>
          <w:sz w:val="24"/>
        </w:rPr>
        <w:t xml:space="preserve"> </w:t>
      </w:r>
      <w:r>
        <w:rPr>
          <w:sz w:val="24"/>
        </w:rPr>
        <w:t>except the Contractor.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ListParagraph"/>
        <w:numPr>
          <w:ilvl w:val="0"/>
          <w:numId w:val="35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 risk of damage to the Works, Plant, Materials, and Equipment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that it is due to a fault of the Employer or in Employer’s design, or due</w:t>
      </w:r>
      <w:r>
        <w:rPr>
          <w:spacing w:val="-57"/>
          <w:sz w:val="24"/>
        </w:rPr>
        <w:t xml:space="preserve"> </w:t>
      </w:r>
      <w:r>
        <w:rPr>
          <w:sz w:val="24"/>
        </w:rPr>
        <w:t>to war or radioactive contamination directly affecting the place where 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  executed.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From the Completion Date until the Defects Correction Certificate has been issued,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risk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loss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damage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Works,</w:t>
      </w:r>
      <w:r>
        <w:rPr>
          <w:spacing w:val="23"/>
          <w:sz w:val="24"/>
        </w:rPr>
        <w:t xml:space="preserve"> </w:t>
      </w:r>
      <w:r>
        <w:rPr>
          <w:sz w:val="24"/>
        </w:rPr>
        <w:t>Plant,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Materials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57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except loss or damage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36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defect</w:t>
      </w:r>
      <w:r>
        <w:rPr>
          <w:spacing w:val="-1"/>
          <w:sz w:val="24"/>
        </w:rPr>
        <w:t xml:space="preserve"> </w:t>
      </w:r>
      <w:r>
        <w:rPr>
          <w:sz w:val="24"/>
        </w:rPr>
        <w:t>which existed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6"/>
        </w:numPr>
        <w:tabs>
          <w:tab w:val="left" w:pos="3479"/>
        </w:tabs>
        <w:ind w:right="836"/>
        <w:jc w:val="both"/>
        <w:rPr>
          <w:sz w:val="24"/>
        </w:rPr>
      </w:pPr>
      <w:r>
        <w:rPr>
          <w:sz w:val="24"/>
        </w:rPr>
        <w:t>an event occurring before the Completion Date, which was not itself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6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Site after</w:t>
      </w:r>
      <w:r>
        <w:rPr>
          <w:spacing w:val="-1"/>
          <w:sz w:val="24"/>
        </w:rPr>
        <w:t xml:space="preserve"> </w:t>
      </w:r>
      <w:r>
        <w:rPr>
          <w:sz w:val="24"/>
        </w:rPr>
        <w:t>the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From the Start Date until the Defects Correction Certificate has been issued, the risks</w:t>
      </w:r>
      <w:r>
        <w:rPr>
          <w:spacing w:val="-57"/>
          <w:sz w:val="24"/>
        </w:rPr>
        <w:t xml:space="preserve"> </w:t>
      </w:r>
      <w:r>
        <w:rPr>
          <w:sz w:val="24"/>
        </w:rPr>
        <w:t>of personal injury, death and loss of or damage to property</w:t>
      </w:r>
      <w:r>
        <w:rPr>
          <w:spacing w:val="1"/>
          <w:sz w:val="24"/>
        </w:rPr>
        <w:t xml:space="preserve"> </w:t>
      </w:r>
      <w:r>
        <w:rPr>
          <w:sz w:val="24"/>
        </w:rPr>
        <w:t>(including,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 the Works, Plant, Materials, and Equipment) which are not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risk are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risks.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5"/>
        <w:jc w:val="both"/>
      </w:pPr>
      <w:r>
        <w:t>The Contractor shall provide, in the joint names of the Employer and the Contractor,</w:t>
      </w:r>
      <w:r>
        <w:rPr>
          <w:spacing w:val="1"/>
        </w:rPr>
        <w:t xml:space="preserve"> </w:t>
      </w:r>
      <w:r>
        <w:t>insurance cover from the Start Date to the end of the Defects Liability Period, in the</w:t>
      </w:r>
      <w:r>
        <w:rPr>
          <w:spacing w:val="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stated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Appendix to</w:t>
      </w:r>
      <w:r>
        <w:rPr>
          <w:spacing w:val="-1"/>
        </w:rPr>
        <w:t xml:space="preserve"> </w:t>
      </w:r>
      <w:r>
        <w:t>Conditions of</w:t>
      </w:r>
      <w:r>
        <w:rPr>
          <w:spacing w:val="-5"/>
        </w:rPr>
        <w:t xml:space="preserve"> </w:t>
      </w:r>
      <w:r>
        <w:t>Contract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events;</w:t>
      </w:r>
    </w:p>
    <w:p w:rsidR="003B0340" w:rsidRDefault="00375119">
      <w:pPr>
        <w:pStyle w:val="ListParagraph"/>
        <w:numPr>
          <w:ilvl w:val="0"/>
          <w:numId w:val="37"/>
        </w:numPr>
        <w:tabs>
          <w:tab w:val="left" w:pos="3479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Works, Plant,</w:t>
      </w:r>
      <w:r>
        <w:rPr>
          <w:spacing w:val="-1"/>
          <w:sz w:val="24"/>
        </w:rPr>
        <w:t xml:space="preserve"> </w:t>
      </w:r>
      <w:r>
        <w:rPr>
          <w:sz w:val="24"/>
        </w:rPr>
        <w:t>and Materials;</w:t>
      </w:r>
    </w:p>
    <w:p w:rsidR="003B0340" w:rsidRDefault="00375119">
      <w:pPr>
        <w:pStyle w:val="ListParagraph"/>
        <w:numPr>
          <w:ilvl w:val="0"/>
          <w:numId w:val="37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 Equipment;</w:t>
      </w:r>
    </w:p>
    <w:p w:rsidR="003B0340" w:rsidRDefault="00375119">
      <w:pPr>
        <w:pStyle w:val="ListParagraph"/>
        <w:numPr>
          <w:ilvl w:val="0"/>
          <w:numId w:val="37"/>
        </w:numPr>
        <w:tabs>
          <w:tab w:val="left" w:pos="3479"/>
        </w:tabs>
        <w:ind w:right="830"/>
        <w:jc w:val="both"/>
        <w:rPr>
          <w:sz w:val="24"/>
        </w:rPr>
      </w:pP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(except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Plant,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Equipment)</w:t>
      </w:r>
      <w:r>
        <w:rPr>
          <w:spacing w:val="-2"/>
          <w:sz w:val="24"/>
        </w:rPr>
        <w:t xml:space="preserve"> </w:t>
      </w:r>
      <w:r>
        <w:rPr>
          <w:sz w:val="24"/>
        </w:rPr>
        <w:t>in connection 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Contract, and</w:t>
      </w:r>
    </w:p>
    <w:p w:rsidR="003B0340" w:rsidRDefault="00375119">
      <w:pPr>
        <w:pStyle w:val="ListParagraph"/>
        <w:numPr>
          <w:ilvl w:val="0"/>
          <w:numId w:val="37"/>
        </w:numPr>
        <w:tabs>
          <w:tab w:val="left" w:pos="3479"/>
        </w:tabs>
        <w:ind w:hanging="721"/>
        <w:jc w:val="both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death.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Policies and certificates for insurance shall be delivered by the Contractor to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Manager for the Project Manager’s approval before the Start Date.</w:t>
      </w:r>
      <w:r>
        <w:rPr>
          <w:spacing w:val="1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for compensation required to rectify the loss or damage</w:t>
      </w:r>
      <w:r>
        <w:rPr>
          <w:spacing w:val="1"/>
          <w:sz w:val="24"/>
        </w:rPr>
        <w:t xml:space="preserve"> </w:t>
      </w:r>
      <w:r>
        <w:rPr>
          <w:sz w:val="24"/>
        </w:rPr>
        <w:t>incurred.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If the Contractor does not provide any of the policies and certificates required,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may effect the insurance which the Contractor should have provided and</w:t>
      </w:r>
      <w:r>
        <w:rPr>
          <w:spacing w:val="1"/>
          <w:sz w:val="24"/>
        </w:rPr>
        <w:t xml:space="preserve"> </w:t>
      </w:r>
      <w:r>
        <w:rPr>
          <w:sz w:val="24"/>
        </w:rPr>
        <w:t>recover the premiums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due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or, if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 due, 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premiums 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debt due.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Alterations to the terms of an insurance shall not be made without the approval of 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Manager.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73"/>
        <w:ind w:left="1710" w:hanging="393"/>
      </w:pPr>
      <w:r>
        <w:t>Completion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over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Upon deciding that the Works are complete, the Contractor shall issue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Project</w:t>
      </w:r>
      <w:r>
        <w:rPr>
          <w:spacing w:val="30"/>
          <w:sz w:val="24"/>
        </w:rPr>
        <w:t xml:space="preserve"> </w:t>
      </w:r>
      <w:r>
        <w:rPr>
          <w:sz w:val="24"/>
        </w:rPr>
        <w:t>Manager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issue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Completion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Works.</w:t>
      </w:r>
      <w:r>
        <w:rPr>
          <w:spacing w:val="-58"/>
          <w:sz w:val="24"/>
        </w:rPr>
        <w:t xml:space="preserve"> </w:t>
      </w:r>
      <w:r>
        <w:rPr>
          <w:sz w:val="24"/>
        </w:rPr>
        <w:t>The Employer shall take over the Site and the Works within seven [7] a day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Manager’s</w:t>
      </w:r>
      <w:r>
        <w:rPr>
          <w:spacing w:val="-1"/>
          <w:sz w:val="24"/>
        </w:rPr>
        <w:t xml:space="preserve"> </w:t>
      </w:r>
      <w:r>
        <w:rPr>
          <w:sz w:val="24"/>
        </w:rPr>
        <w:t>issuing a Certificate of Completion.\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Final</w:t>
      </w:r>
      <w:r>
        <w:rPr>
          <w:spacing w:val="-1"/>
        </w:rPr>
        <w:t xml:space="preserve"> </w:t>
      </w:r>
      <w:r>
        <w:t>Account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Contractor shall issue the Project Manager with a detailed account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amount that the Contractor considers payable to him by the Employer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before the end of the Defects Liability Period.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Manager shall</w:t>
      </w:r>
      <w:r>
        <w:rPr>
          <w:spacing w:val="1"/>
          <w:sz w:val="24"/>
        </w:rPr>
        <w:t xml:space="preserve"> </w:t>
      </w:r>
      <w:r>
        <w:rPr>
          <w:sz w:val="24"/>
        </w:rPr>
        <w:t>issue a Defects Liability Certificate and certify any final payment that is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within 30 days of receiving the Contractor’s account if it is correct 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complete.</w:t>
      </w:r>
      <w:r>
        <w:rPr>
          <w:spacing w:val="1"/>
          <w:sz w:val="24"/>
        </w:rPr>
        <w:t xml:space="preserve"> </w:t>
      </w:r>
      <w:r>
        <w:rPr>
          <w:sz w:val="24"/>
        </w:rPr>
        <w:t>If it is not, the Project Manager shall issue within 30 days a schedule that</w:t>
      </w:r>
      <w:r>
        <w:rPr>
          <w:spacing w:val="1"/>
          <w:sz w:val="24"/>
        </w:rPr>
        <w:t xml:space="preserve"> </w:t>
      </w:r>
      <w:r>
        <w:rPr>
          <w:sz w:val="24"/>
        </w:rPr>
        <w:t>states the scope of the corrections or additions that are necessary.</w:t>
      </w:r>
      <w:r>
        <w:rPr>
          <w:spacing w:val="1"/>
          <w:sz w:val="24"/>
        </w:rPr>
        <w:t xml:space="preserve"> </w:t>
      </w:r>
      <w:r>
        <w:rPr>
          <w:sz w:val="24"/>
        </w:rPr>
        <w:t>If the final account</w:t>
      </w:r>
      <w:r>
        <w:rPr>
          <w:spacing w:val="-57"/>
          <w:sz w:val="24"/>
        </w:rPr>
        <w:t xml:space="preserve"> </w:t>
      </w:r>
      <w:r>
        <w:rPr>
          <w:sz w:val="24"/>
        </w:rPr>
        <w:t>is still unsatisfactory after it has been resubmitted, the Project Manager shall decide</w:t>
      </w:r>
      <w:r>
        <w:rPr>
          <w:spacing w:val="1"/>
          <w:sz w:val="24"/>
        </w:rPr>
        <w:t xml:space="preserve"> </w:t>
      </w:r>
      <w:r>
        <w:rPr>
          <w:sz w:val="24"/>
        </w:rPr>
        <w:t>on the amount payable to the Contractor and issue a Payment 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 shall pay the Contractor the amount due in the Final Certificate within 60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Termination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8"/>
        <w:jc w:val="both"/>
        <w:rPr>
          <w:sz w:val="24"/>
        </w:rPr>
      </w:pPr>
      <w:r>
        <w:rPr>
          <w:sz w:val="24"/>
        </w:rPr>
        <w:t>The Employer or the Contractor may terminate the Contract if the other party causes</w:t>
      </w:r>
      <w:r>
        <w:rPr>
          <w:spacing w:val="1"/>
          <w:sz w:val="24"/>
        </w:rPr>
        <w:t xml:space="preserve"> </w:t>
      </w:r>
      <w:r>
        <w:rPr>
          <w:sz w:val="24"/>
        </w:rPr>
        <w:t>a fundamental breach 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These fundamental breaches of Contract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shall</w:t>
      </w:r>
      <w:r>
        <w:rPr>
          <w:spacing w:val="1"/>
          <w:sz w:val="24"/>
        </w:rPr>
        <w:t xml:space="preserve"> </w:t>
      </w:r>
      <w:r>
        <w:rPr>
          <w:sz w:val="24"/>
        </w:rPr>
        <w:t>not be limited to,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 Contractor stops work for 30 days when no stoppage of work is shown on</w:t>
      </w:r>
      <w:r>
        <w:rPr>
          <w:spacing w:val="-57"/>
          <w:sz w:val="24"/>
        </w:rPr>
        <w:t xml:space="preserve"> </w:t>
      </w:r>
      <w:r>
        <w:rPr>
          <w:sz w:val="24"/>
        </w:rPr>
        <w:t>the current program and the stoppage has not been authorized by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9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the Project Manager instructs the Contractor to delay the progress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-1"/>
          <w:sz w:val="24"/>
        </w:rPr>
        <w:t xml:space="preserve"> </w:t>
      </w:r>
      <w:r>
        <w:rPr>
          <w:sz w:val="24"/>
        </w:rPr>
        <w:t>and the instruction is not withdrawn</w:t>
      </w:r>
      <w:r>
        <w:rPr>
          <w:spacing w:val="-1"/>
          <w:sz w:val="24"/>
        </w:rPr>
        <w:t xml:space="preserve"> </w:t>
      </w:r>
      <w:r>
        <w:rPr>
          <w:sz w:val="24"/>
        </w:rPr>
        <w:t>within 30 days;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Contractor is declared bankrupt or goes into liquidation other than for a</w:t>
      </w:r>
      <w:r>
        <w:rPr>
          <w:spacing w:val="1"/>
          <w:sz w:val="24"/>
        </w:rPr>
        <w:t xml:space="preserve"> </w:t>
      </w:r>
      <w:r>
        <w:rPr>
          <w:sz w:val="24"/>
        </w:rPr>
        <w:t>reconstruction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amalgamation;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a payment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60"/>
          <w:sz w:val="24"/>
        </w:rPr>
        <w:t xml:space="preserve"> </w:t>
      </w:r>
      <w:r>
        <w:rPr>
          <w:sz w:val="24"/>
        </w:rPr>
        <w:t>by the Project Manager is not paid by the Employer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within 30 days (for Interim Certificate) or 60 days (for Final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Certificate)of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the Project Manager gives notice that failure to correct a particular defect is 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breach of Contract and the Contractor fails to correct it within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Project Manager;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8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When either party to the Contract gives notice of a breach of Contract to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for a cause other than those listed under Clause 33.1 above,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shall decide 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 breach</w:t>
      </w:r>
      <w:r>
        <w:rPr>
          <w:spacing w:val="2"/>
          <w:sz w:val="24"/>
        </w:rPr>
        <w:t xml:space="preserve"> </w:t>
      </w:r>
      <w:r>
        <w:rPr>
          <w:sz w:val="24"/>
        </w:rPr>
        <w:t>is 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or not.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136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60"/>
        <w:ind w:right="825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 the Contract is terminated, the Contractor shall stop work immediately, make the</w:t>
      </w:r>
      <w:r>
        <w:rPr>
          <w:spacing w:val="1"/>
          <w:sz w:val="24"/>
        </w:rPr>
        <w:t xml:space="preserve"> </w:t>
      </w:r>
      <w:r>
        <w:rPr>
          <w:sz w:val="24"/>
        </w:rPr>
        <w:t>Site safe and secure, and leave the Site as soon as reasonably possible.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shall immediately thereafter arrange for a meeting for the purpose of taking</w:t>
      </w:r>
      <w:r>
        <w:rPr>
          <w:spacing w:val="-57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goods,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on Site.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Payment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Termination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If the Contract is terminated because of a fundamental breach of Contract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 Project Manager shall issue a certificate for the value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done and materials ordered and delivered to Site up to the date of the issue of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liquidated damages shall not apply.</w:t>
      </w:r>
      <w:r>
        <w:rPr>
          <w:spacing w:val="1"/>
          <w:sz w:val="24"/>
        </w:rPr>
        <w:t xml:space="preserve"> </w:t>
      </w:r>
      <w:r>
        <w:rPr>
          <w:sz w:val="24"/>
        </w:rPr>
        <w:t>If the total amount due to</w:t>
      </w:r>
      <w:r>
        <w:rPr>
          <w:spacing w:val="-57"/>
          <w:sz w:val="24"/>
        </w:rPr>
        <w:t xml:space="preserve"> </w:t>
      </w:r>
      <w:r>
        <w:rPr>
          <w:sz w:val="24"/>
        </w:rPr>
        <w:t>the Employer exceeds any payment due to the Contractor, the difference shall be a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payable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breach of Contract by the Employer, the Project Manager shall issue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for the value of the Work done, materials ordered, the reasonable cost of</w:t>
      </w:r>
      <w:r>
        <w:rPr>
          <w:spacing w:val="1"/>
          <w:sz w:val="24"/>
        </w:rPr>
        <w:t xml:space="preserve"> </w:t>
      </w:r>
      <w:r>
        <w:rPr>
          <w:sz w:val="24"/>
        </w:rPr>
        <w:t>removal of equipment, repatriation of the Contractor’s personnel employed solely 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</w:p>
    <w:p w:rsidR="003B0340" w:rsidRDefault="00375119">
      <w:pPr>
        <w:pStyle w:val="BodyText"/>
        <w:ind w:left="1558"/>
        <w:jc w:val="both"/>
      </w:pPr>
      <w:r>
        <w:t>Works,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Contractor’s</w:t>
      </w:r>
      <w:r>
        <w:rPr>
          <w:spacing w:val="-1"/>
        </w:rPr>
        <w:t xml:space="preserve"> </w:t>
      </w:r>
      <w:r>
        <w:t>costs of</w:t>
      </w:r>
      <w:r>
        <w:rPr>
          <w:spacing w:val="-1"/>
        </w:rPr>
        <w:t xml:space="preserve"> </w:t>
      </w:r>
      <w:r>
        <w:t>protecting and</w:t>
      </w:r>
      <w:r>
        <w:rPr>
          <w:spacing w:val="-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The Employer may employ and pay other persons to carry out and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Works and to rectify any defects and may enter upon the Works and use all 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Site, plant, equipment and temporary</w:t>
      </w:r>
      <w:r>
        <w:rPr>
          <w:spacing w:val="1"/>
          <w:sz w:val="24"/>
        </w:rPr>
        <w:t xml:space="preserve"> </w:t>
      </w:r>
      <w:r>
        <w:rPr>
          <w:sz w:val="24"/>
        </w:rPr>
        <w:t>works.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spacing w:before="1"/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Contractor</w:t>
      </w:r>
      <w:r>
        <w:rPr>
          <w:spacing w:val="46"/>
          <w:sz w:val="24"/>
        </w:rPr>
        <w:t xml:space="preserve"> </w:t>
      </w:r>
      <w:r>
        <w:rPr>
          <w:sz w:val="24"/>
        </w:rPr>
        <w:t>shall,</w:t>
      </w:r>
      <w:r>
        <w:rPr>
          <w:spacing w:val="46"/>
          <w:sz w:val="24"/>
        </w:rPr>
        <w:t xml:space="preserve"> </w:t>
      </w:r>
      <w:r>
        <w:rPr>
          <w:sz w:val="24"/>
        </w:rPr>
        <w:t>during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execution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after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completion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Works</w:t>
      </w:r>
      <w:r>
        <w:rPr>
          <w:spacing w:val="-58"/>
          <w:sz w:val="24"/>
        </w:rPr>
        <w:t xml:space="preserve"> </w:t>
      </w:r>
      <w:r>
        <w:rPr>
          <w:sz w:val="24"/>
        </w:rPr>
        <w:t>under this clause remove from the Site as and when required, within such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time as the Project Manager may in writing specify, any temporary buildings, plant,</w:t>
      </w:r>
      <w:r>
        <w:rPr>
          <w:spacing w:val="1"/>
          <w:sz w:val="24"/>
        </w:rPr>
        <w:t xml:space="preserve"> </w:t>
      </w:r>
      <w:r>
        <w:rPr>
          <w:sz w:val="24"/>
        </w:rPr>
        <w:t>machinery, appliances, goods or materials belonging to or hired by him, and in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(without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damage)</w:t>
      </w:r>
      <w:r>
        <w:rPr>
          <w:spacing w:val="1"/>
          <w:sz w:val="24"/>
        </w:rPr>
        <w:t xml:space="preserve"> </w:t>
      </w:r>
      <w:r>
        <w:rPr>
          <w:sz w:val="24"/>
        </w:rPr>
        <w:t>remove and sell any such property of the Contractor, holding the proceeds less all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incurred to the</w:t>
      </w:r>
      <w:r>
        <w:rPr>
          <w:spacing w:val="2"/>
          <w:sz w:val="24"/>
        </w:rPr>
        <w:t xml:space="preserve"> </w:t>
      </w:r>
      <w:r>
        <w:rPr>
          <w:sz w:val="24"/>
        </w:rPr>
        <w:t>credit of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:rsidR="003B0340" w:rsidRDefault="00375119">
      <w:pPr>
        <w:pStyle w:val="BodyText"/>
        <w:ind w:left="2758" w:right="827" w:hanging="1200"/>
        <w:jc w:val="both"/>
      </w:pPr>
      <w:r>
        <w:t>Until after completion of the Works under this clause the Employer shall not be bound by any</w:t>
      </w:r>
      <w:r>
        <w:rPr>
          <w:spacing w:val="1"/>
        </w:rPr>
        <w:t xml:space="preserve"> </w:t>
      </w:r>
      <w:r>
        <w:t>other provision of this Contract to make any payment to the Contractor, but upon</w:t>
      </w:r>
      <w:r>
        <w:rPr>
          <w:spacing w:val="1"/>
        </w:rPr>
        <w:t xml:space="preserve"> </w:t>
      </w:r>
      <w:r>
        <w:t>such completion as aforesaid and the verification within a reasonable time of the</w:t>
      </w:r>
      <w:r>
        <w:rPr>
          <w:spacing w:val="1"/>
        </w:rPr>
        <w:t xml:space="preserve"> </w:t>
      </w:r>
      <w:r>
        <w:t>accounts therefore the Project Manager shall certify the amount of expenses properly</w:t>
      </w:r>
      <w:r>
        <w:rPr>
          <w:spacing w:val="-57"/>
        </w:rPr>
        <w:t xml:space="preserve"> </w:t>
      </w:r>
      <w:r>
        <w:t>incurred by the Employer and, if such amount</w:t>
      </w:r>
      <w:r>
        <w:rPr>
          <w:spacing w:val="1"/>
        </w:rPr>
        <w:t xml:space="preserve"> </w:t>
      </w:r>
      <w:r>
        <w:t>added to the money paid to the</w:t>
      </w:r>
      <w:r>
        <w:rPr>
          <w:spacing w:val="1"/>
        </w:rPr>
        <w:t xml:space="preserve"> </w:t>
      </w:r>
      <w:r>
        <w:t>Contractor before such determination exceeds the total amount which would have</w:t>
      </w:r>
      <w:r>
        <w:rPr>
          <w:spacing w:val="1"/>
        </w:rPr>
        <w:t xml:space="preserve"> </w:t>
      </w:r>
      <w:r>
        <w:t>been payable on due completion in accordance with this Contract the difference shall</w:t>
      </w:r>
      <w:r>
        <w:rPr>
          <w:spacing w:val="-57"/>
        </w:rPr>
        <w:t xml:space="preserve"> </w:t>
      </w:r>
      <w:r>
        <w:t>be a debt payable to the Employer by the Contractor; and if the said amount added to</w:t>
      </w:r>
      <w:r>
        <w:rPr>
          <w:spacing w:val="-57"/>
        </w:rPr>
        <w:t xml:space="preserve"> </w:t>
      </w:r>
      <w:r>
        <w:t>the said money be less than the said total amount, the difference shall be a debt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Contractor.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spacing w:before="1"/>
        <w:ind w:left="1710" w:hanging="393"/>
      </w:pPr>
      <w:r>
        <w:t>Release</w:t>
      </w:r>
      <w:r>
        <w:rPr>
          <w:spacing w:val="-4"/>
        </w:rPr>
        <w:t xml:space="preserve"> </w:t>
      </w:r>
      <w:r>
        <w:t>from Performance</w:t>
      </w:r>
    </w:p>
    <w:p w:rsidR="003B0340" w:rsidRDefault="003B0340">
      <w:pPr>
        <w:pStyle w:val="BodyText"/>
        <w:spacing w:before="11"/>
        <w:rPr>
          <w:b/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  <w:rPr>
          <w:sz w:val="24"/>
        </w:rPr>
      </w:pPr>
      <w:r>
        <w:rPr>
          <w:sz w:val="24"/>
        </w:rPr>
        <w:t>If the Contract is frustrated by the outbreak of war or by any other event entirely</w:t>
      </w:r>
      <w:r>
        <w:rPr>
          <w:spacing w:val="1"/>
          <w:sz w:val="24"/>
        </w:rPr>
        <w:t xml:space="preserve"> </w:t>
      </w:r>
      <w:r>
        <w:rPr>
          <w:sz w:val="24"/>
        </w:rPr>
        <w:t>outside the control of either the Employer or the Contractor, the Project 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certify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2"/>
          <w:sz w:val="24"/>
        </w:rPr>
        <w:t xml:space="preserve"> </w:t>
      </w:r>
      <w:r>
        <w:rPr>
          <w:sz w:val="24"/>
        </w:rPr>
        <w:t>frustrated.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2758" w:right="823"/>
      </w:pPr>
      <w:r>
        <w:t>safe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stop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quickly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Work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 before</w:t>
      </w:r>
      <w:r>
        <w:rPr>
          <w:spacing w:val="-2"/>
        </w:rPr>
        <w:t xml:space="preserve"> </w:t>
      </w:r>
      <w:r>
        <w:t>receiving it.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Corrupt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and payments of</w:t>
      </w:r>
      <w:r>
        <w:rPr>
          <w:spacing w:val="-3"/>
        </w:rPr>
        <w:t xml:space="preserve"> </w:t>
      </w:r>
      <w:r>
        <w:t>commission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BodyText"/>
        <w:ind w:left="1318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39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or give</w:t>
      </w:r>
      <w:r>
        <w:rPr>
          <w:spacing w:val="-2"/>
          <w:sz w:val="24"/>
        </w:rPr>
        <w:t xml:space="preserve"> </w:t>
      </w:r>
      <w:r>
        <w:rPr>
          <w:sz w:val="24"/>
        </w:rPr>
        <w:t>or 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 to any</w:t>
      </w:r>
      <w:r>
        <w:rPr>
          <w:spacing w:val="-1"/>
          <w:sz w:val="24"/>
        </w:rPr>
        <w:t xml:space="preserve"> </w:t>
      </w:r>
      <w:r>
        <w:rPr>
          <w:sz w:val="24"/>
        </w:rPr>
        <w:t>person in the service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5" w:hanging="1200"/>
        <w:jc w:val="both"/>
      </w:pPr>
      <w:r>
        <w:t>Employer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inducement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reward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forbearing to do or for having done or forborne to do any act in relation to the</w:t>
      </w:r>
      <w:r>
        <w:rPr>
          <w:spacing w:val="1"/>
        </w:rPr>
        <w:t xml:space="preserve"> </w:t>
      </w:r>
      <w:r>
        <w:t>obtaining or execution of this or any other Contract for the Employer or for showing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forbearing to show favour</w:t>
      </w:r>
    </w:p>
    <w:p w:rsidR="003B0340" w:rsidRDefault="00375119">
      <w:pPr>
        <w:pStyle w:val="BodyText"/>
        <w:ind w:left="1558"/>
        <w:jc w:val="both"/>
      </w:pPr>
      <w:r>
        <w:t>or</w:t>
      </w:r>
      <w:r>
        <w:rPr>
          <w:spacing w:val="-2"/>
        </w:rPr>
        <w:t xml:space="preserve"> </w:t>
      </w:r>
      <w:r>
        <w:t>disfavor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39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Enter into this or any other contract with the Employer in connection with which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has been paid or agreed to be paid by him or on his behalf or to his</w:t>
      </w:r>
      <w:r>
        <w:rPr>
          <w:spacing w:val="1"/>
          <w:sz w:val="24"/>
        </w:rPr>
        <w:t xml:space="preserve"> </w:t>
      </w:r>
      <w:r>
        <w:rPr>
          <w:sz w:val="24"/>
        </w:rPr>
        <w:t>knowledge, unless before the Contract is made particulars of any such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and of the terms and conditions of any agreement for the payment thereof have been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 w:right="826" w:hanging="1200"/>
        <w:jc w:val="both"/>
      </w:pPr>
      <w:r>
        <w:t>Any breach of this Condition by the Contractor or by anyone employed by him or acting on his</w:t>
      </w:r>
      <w:r>
        <w:rPr>
          <w:spacing w:val="1"/>
        </w:rPr>
        <w:t xml:space="preserve"> </w:t>
      </w:r>
      <w:r>
        <w:t>behalf (whether with or without the knowledge of the Contractor) shall be an offence</w:t>
      </w:r>
      <w:r>
        <w:rPr>
          <w:spacing w:val="-5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Exchequer</w:t>
      </w:r>
      <w:r>
        <w:rPr>
          <w:spacing w:val="-1"/>
        </w:rPr>
        <w:t xml:space="preserve"> </w:t>
      </w:r>
      <w:r>
        <w:t>and Audit Act</w:t>
      </w:r>
      <w:r>
        <w:rPr>
          <w:spacing w:val="2"/>
        </w:rPr>
        <w:t xml:space="preserve"> </w:t>
      </w:r>
      <w:r>
        <w:t>Cap 412 of</w:t>
      </w:r>
      <w:r>
        <w:rPr>
          <w:spacing w:val="-2"/>
        </w:rPr>
        <w:t xml:space="preserve"> </w:t>
      </w:r>
      <w:r>
        <w:t>the Laws of</w:t>
      </w:r>
      <w:r>
        <w:rPr>
          <w:spacing w:val="1"/>
        </w:rPr>
        <w:t xml:space="preserve"> </w:t>
      </w:r>
      <w:r>
        <w:t>Kenya.</w:t>
      </w:r>
    </w:p>
    <w:p w:rsidR="003B0340" w:rsidRDefault="003B0340">
      <w:pPr>
        <w:pStyle w:val="BodyText"/>
      </w:pPr>
    </w:p>
    <w:p w:rsidR="003B0340" w:rsidRDefault="00375119">
      <w:pPr>
        <w:pStyle w:val="Heading2"/>
        <w:numPr>
          <w:ilvl w:val="0"/>
          <w:numId w:val="32"/>
        </w:numPr>
        <w:tabs>
          <w:tab w:val="left" w:pos="1711"/>
        </w:tabs>
        <w:ind w:left="1710" w:hanging="393"/>
      </w:pPr>
      <w:r>
        <w:t>Settlement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Disputes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4"/>
        <w:jc w:val="both"/>
        <w:rPr>
          <w:sz w:val="24"/>
        </w:rPr>
      </w:pPr>
      <w:r>
        <w:rPr>
          <w:sz w:val="24"/>
        </w:rPr>
        <w:t>In case any dispute or difference shall arise between the Employer or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Manager on his behalf and the Contractor, either during the progress or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or termination of the Works, such dispute shall be notified in writing by</w:t>
      </w:r>
      <w:r>
        <w:rPr>
          <w:spacing w:val="1"/>
          <w:sz w:val="24"/>
        </w:rPr>
        <w:t xml:space="preserve"> </w:t>
      </w:r>
      <w:r>
        <w:rPr>
          <w:sz w:val="24"/>
        </w:rPr>
        <w:t>either party to the other with a request to submit it to arbitration and to concur in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 of an Arbitrator within thirty days of the notice.</w:t>
      </w:r>
      <w:r>
        <w:rPr>
          <w:spacing w:val="1"/>
          <w:sz w:val="24"/>
        </w:rPr>
        <w:t xml:space="preserve"> </w:t>
      </w:r>
      <w:r>
        <w:rPr>
          <w:sz w:val="24"/>
        </w:rPr>
        <w:t>The dispute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referred to the arbitration and final decision of a person to be agreed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Failing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concur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Arbitrator,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 shall be appointed by the Chairman or Vice Chairman of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institutions;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4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Architectural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Surveyors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Consulting Engineers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0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Chartered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Arbitrators</w:t>
      </w:r>
      <w:r>
        <w:rPr>
          <w:spacing w:val="-1"/>
          <w:sz w:val="24"/>
        </w:rPr>
        <w:t xml:space="preserve"> </w:t>
      </w:r>
      <w:r>
        <w:rPr>
          <w:sz w:val="24"/>
        </w:rPr>
        <w:t>(Kenya</w:t>
      </w:r>
      <w:r>
        <w:rPr>
          <w:spacing w:val="-2"/>
          <w:sz w:val="24"/>
        </w:rPr>
        <w:t xml:space="preserve"> </w:t>
      </w:r>
      <w:r>
        <w:rPr>
          <w:sz w:val="24"/>
        </w:rPr>
        <w:t>Branch)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0"/>
        </w:numPr>
        <w:tabs>
          <w:tab w:val="left" w:pos="3478"/>
          <w:tab w:val="left" w:pos="3479"/>
        </w:tabs>
        <w:spacing w:before="1"/>
        <w:ind w:hanging="721"/>
        <w:rPr>
          <w:sz w:val="24"/>
        </w:rPr>
      </w:pP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Kenya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2758" w:right="823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party.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aggrieved</w:t>
      </w:r>
      <w:r>
        <w:rPr>
          <w:spacing w:val="-57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precedence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institutions.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5"/>
        <w:jc w:val="both"/>
        <w:rPr>
          <w:sz w:val="24"/>
        </w:rPr>
      </w:pPr>
      <w:r>
        <w:rPr>
          <w:sz w:val="24"/>
        </w:rPr>
        <w:t>The arbitration may be on the construction of this Contract or on any matter or thing</w:t>
      </w:r>
      <w:r>
        <w:rPr>
          <w:spacing w:val="1"/>
          <w:sz w:val="24"/>
        </w:rPr>
        <w:t xml:space="preserve"> </w:t>
      </w:r>
      <w:r>
        <w:rPr>
          <w:sz w:val="24"/>
        </w:rPr>
        <w:t>of whatsoever nature arising thereunder or in connection therewith,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thing</w:t>
      </w:r>
      <w:r>
        <w:rPr>
          <w:spacing w:val="15"/>
          <w:sz w:val="24"/>
        </w:rPr>
        <w:t xml:space="preserve"> </w:t>
      </w:r>
      <w:r>
        <w:rPr>
          <w:sz w:val="24"/>
        </w:rPr>
        <w:t>left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Contract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discretion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Project</w:t>
      </w:r>
      <w:r>
        <w:rPr>
          <w:spacing w:val="16"/>
          <w:sz w:val="24"/>
        </w:rPr>
        <w:t xml:space="preserve"> </w:t>
      </w:r>
      <w:r>
        <w:rPr>
          <w:sz w:val="24"/>
        </w:rPr>
        <w:t>Manager,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4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2758" w:right="825"/>
        <w:jc w:val="both"/>
      </w:pPr>
      <w:r>
        <w:t>withholding by the Project Manager of any certificate to which the Contractor may</w:t>
      </w:r>
      <w:r>
        <w:rPr>
          <w:spacing w:val="1"/>
        </w:rPr>
        <w:t xml:space="preserve"> </w:t>
      </w:r>
      <w:r>
        <w:t>claim to be entitled to or the measurement and valuation referred to in clause 23.0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  <w:rPr>
          <w:sz w:val="24"/>
        </w:rPr>
      </w:pPr>
      <w:r>
        <w:rPr>
          <w:sz w:val="24"/>
        </w:rPr>
        <w:t>Provided that no arbitration proceedings shall be commenced on</w:t>
      </w:r>
      <w:r>
        <w:rPr>
          <w:spacing w:val="1"/>
          <w:sz w:val="24"/>
        </w:rPr>
        <w:t xml:space="preserve"> </w:t>
      </w:r>
      <w:r>
        <w:rPr>
          <w:sz w:val="24"/>
        </w:rPr>
        <w:t>any dispute or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where notice of a dispute or difference has not been given by the applying</w:t>
      </w:r>
      <w:r>
        <w:rPr>
          <w:spacing w:val="1"/>
          <w:sz w:val="24"/>
        </w:rPr>
        <w:t xml:space="preserve"> </w:t>
      </w:r>
      <w:r>
        <w:rPr>
          <w:sz w:val="24"/>
        </w:rPr>
        <w:t>party within ninety days of the occurrence or discovery of the matter or issue giving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dispute.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Notwithstanding the issue of a notice as stated</w:t>
      </w:r>
      <w:r>
        <w:rPr>
          <w:spacing w:val="1"/>
          <w:sz w:val="24"/>
        </w:rPr>
        <w:t xml:space="preserve"> </w:t>
      </w:r>
      <w:r>
        <w:rPr>
          <w:sz w:val="24"/>
        </w:rPr>
        <w:t>above, the arbitration</w:t>
      </w:r>
      <w:r>
        <w:rPr>
          <w:spacing w:val="60"/>
          <w:sz w:val="24"/>
        </w:rPr>
        <w:t xml:space="preserve"> </w:t>
      </w:r>
      <w:r>
        <w:rPr>
          <w:sz w:val="24"/>
        </w:rPr>
        <w:t>of such a</w:t>
      </w:r>
      <w:r>
        <w:rPr>
          <w:spacing w:val="1"/>
          <w:sz w:val="24"/>
        </w:rPr>
        <w:t xml:space="preserve"> </w:t>
      </w:r>
      <w:r>
        <w:rPr>
          <w:sz w:val="24"/>
        </w:rPr>
        <w:t>dispute or difference shall not commence unless an attempt has in the first instance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58"/>
          <w:sz w:val="24"/>
        </w:rPr>
        <w:t xml:space="preserve"> </w:t>
      </w:r>
      <w:r>
        <w:rPr>
          <w:sz w:val="24"/>
        </w:rPr>
        <w:t>made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parties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settle</w:t>
      </w:r>
      <w:r>
        <w:rPr>
          <w:spacing w:val="58"/>
          <w:sz w:val="24"/>
        </w:rPr>
        <w:t xml:space="preserve"> </w:t>
      </w:r>
      <w:r>
        <w:rPr>
          <w:sz w:val="24"/>
        </w:rPr>
        <w:t>such</w:t>
      </w:r>
      <w:r>
        <w:rPr>
          <w:spacing w:val="58"/>
          <w:sz w:val="24"/>
        </w:rPr>
        <w:t xml:space="preserve"> </w:t>
      </w:r>
      <w:r>
        <w:rPr>
          <w:sz w:val="24"/>
        </w:rPr>
        <w:t>dispute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difference</w:t>
      </w:r>
      <w:r>
        <w:rPr>
          <w:spacing w:val="57"/>
          <w:sz w:val="24"/>
        </w:rPr>
        <w:t xml:space="preserve"> </w:t>
      </w:r>
      <w:r>
        <w:rPr>
          <w:sz w:val="24"/>
        </w:rPr>
        <w:t>amicably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third parties.</w:t>
      </w:r>
      <w:r>
        <w:rPr>
          <w:spacing w:val="59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 such attempt shall 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9"/>
        <w:jc w:val="both"/>
        <w:rPr>
          <w:sz w:val="24"/>
        </w:rPr>
      </w:pPr>
      <w:r>
        <w:rPr>
          <w:sz w:val="24"/>
        </w:rPr>
        <w:t>Notwithstanding anything stated herein the following matters may be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 before the practical completion of the Works or abandonment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by either</w:t>
      </w:r>
      <w:r>
        <w:rPr>
          <w:spacing w:val="-2"/>
          <w:sz w:val="24"/>
        </w:rPr>
        <w:t xml:space="preserve"> </w:t>
      </w:r>
      <w:r>
        <w:rPr>
          <w:sz w:val="24"/>
        </w:rPr>
        <w:t>party: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41"/>
        </w:numPr>
        <w:tabs>
          <w:tab w:val="left" w:pos="3479"/>
        </w:tabs>
        <w:ind w:right="3361" w:hanging="1441"/>
        <w:rPr>
          <w:sz w:val="24"/>
        </w:rPr>
      </w:pPr>
      <w:r>
        <w:rPr>
          <w:sz w:val="24"/>
        </w:rPr>
        <w:t>The appointment of a replacement Project Manager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 said person ceasing</w:t>
      </w:r>
      <w:r>
        <w:rPr>
          <w:spacing w:val="-1"/>
          <w:sz w:val="24"/>
        </w:rPr>
        <w:t xml:space="preserve"> </w:t>
      </w:r>
      <w:r>
        <w:rPr>
          <w:sz w:val="24"/>
        </w:rPr>
        <w:t>to 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41"/>
        </w:numPr>
        <w:tabs>
          <w:tab w:val="left" w:pos="3479"/>
        </w:tabs>
        <w:ind w:left="2998" w:right="2934" w:hanging="240"/>
        <w:rPr>
          <w:sz w:val="24"/>
        </w:rPr>
      </w:pPr>
      <w:r>
        <w:rPr>
          <w:sz w:val="24"/>
        </w:rPr>
        <w:t>Whether or not the issue of an instruction by the Project</w:t>
      </w:r>
      <w:r>
        <w:rPr>
          <w:spacing w:val="-57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is empowered by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41"/>
        </w:numPr>
        <w:tabs>
          <w:tab w:val="left" w:pos="3479"/>
        </w:tabs>
        <w:ind w:left="2998" w:right="2746" w:hanging="240"/>
        <w:rPr>
          <w:sz w:val="24"/>
        </w:rPr>
      </w:pPr>
      <w:r>
        <w:rPr>
          <w:sz w:val="24"/>
        </w:rPr>
        <w:t>Whether or not a certificate has been improperly withheld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 not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41"/>
        </w:numPr>
        <w:tabs>
          <w:tab w:val="left" w:pos="3479"/>
        </w:tabs>
        <w:ind w:left="2998" w:right="2955" w:hanging="240"/>
        <w:rPr>
          <w:sz w:val="24"/>
        </w:rPr>
      </w:pPr>
      <w:r>
        <w:rPr>
          <w:sz w:val="24"/>
        </w:rPr>
        <w:t>Any dispute or difference arising in respect of war risks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war damage.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7"/>
        <w:jc w:val="both"/>
      </w:pPr>
      <w:r>
        <w:t>All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completion of the Works or termination or alleged termination of the Contract, unless the</w:t>
      </w:r>
      <w:r>
        <w:rPr>
          <w:spacing w:val="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Contractor agree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 writing.</w:t>
      </w:r>
    </w:p>
    <w:p w:rsidR="003B0340" w:rsidRDefault="003B0340">
      <w:pPr>
        <w:pStyle w:val="BodyText"/>
        <w:spacing w:before="10"/>
        <w:rPr>
          <w:sz w:val="21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right="826"/>
        <w:jc w:val="both"/>
      </w:pPr>
      <w:r>
        <w:t>The Arbitrator shall, without prejudice to the generality of his powers, have powers to direct</w:t>
      </w:r>
      <w:r>
        <w:rPr>
          <w:spacing w:val="1"/>
        </w:rPr>
        <w:t xml:space="preserve"> </w:t>
      </w:r>
      <w:r>
        <w:t>such measurements, computations, tests or valuations as may in his opinion be desirable in</w:t>
      </w:r>
      <w:r>
        <w:rPr>
          <w:spacing w:val="1"/>
        </w:rPr>
        <w:t xml:space="preserve"> </w:t>
      </w:r>
      <w:r>
        <w:t>order to determine the rights of the parties and assess and award any sums which ought to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 subject</w:t>
      </w:r>
      <w:r>
        <w:rPr>
          <w:spacing w:val="-2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 certificate.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hanging="721"/>
        <w:jc w:val="both"/>
      </w:pPr>
      <w:r>
        <w:t>The</w:t>
      </w:r>
      <w:r>
        <w:rPr>
          <w:spacing w:val="-2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powers,</w:t>
      </w:r>
    </w:p>
    <w:p w:rsidR="003B0340" w:rsidRDefault="00375119">
      <w:pPr>
        <w:spacing w:before="1"/>
        <w:ind w:left="2758" w:right="826" w:hanging="1200"/>
        <w:jc w:val="both"/>
      </w:pPr>
      <w:r>
        <w:t>have powers to open up, review and revise any certificate, opinion, decision, requirement or notice and to</w:t>
      </w:r>
      <w:r>
        <w:rPr>
          <w:spacing w:val="1"/>
        </w:rPr>
        <w:t xml:space="preserve"> </w:t>
      </w:r>
      <w:r>
        <w:t>determine all matters in dispute which shall be submitted to him in the same manner as if no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certificate, opinion,</w:t>
      </w:r>
      <w:r>
        <w:rPr>
          <w:spacing w:val="-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requirement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notice had</w:t>
      </w:r>
      <w:r>
        <w:rPr>
          <w:spacing w:val="-1"/>
        </w:rPr>
        <w:t xml:space="preserve"> </w:t>
      </w:r>
      <w:r>
        <w:t>been given.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32"/>
        </w:numPr>
        <w:tabs>
          <w:tab w:val="left" w:pos="2759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 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Arbitrator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and binding 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B0340"/>
    <w:p w:rsidR="003B0340" w:rsidRDefault="00375119">
      <w:pPr>
        <w:pStyle w:val="Heading2"/>
        <w:spacing w:before="60"/>
        <w:ind w:left="487"/>
        <w:jc w:val="center"/>
      </w:pPr>
      <w:r>
        <w:tab/>
      </w:r>
      <w:bookmarkStart w:id="13" w:name="_TOC_250020"/>
      <w:r>
        <w:t>SECTION</w:t>
      </w:r>
      <w:r>
        <w:rPr>
          <w:spacing w:val="-1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3"/>
      <w:r>
        <w:t>CONTRACT</w:t>
      </w: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3B0340">
        <w:trPr>
          <w:trHeight w:val="827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3B0340" w:rsidRDefault="00375119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Definitions</w:t>
            </w:r>
          </w:p>
        </w:tc>
      </w:tr>
      <w:tr w:rsidR="003B0340">
        <w:trPr>
          <w:trHeight w:val="380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Employer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3B0340" w:rsidRDefault="00375119">
            <w:pPr>
              <w:pStyle w:val="TableParagraph"/>
              <w:tabs>
                <w:tab w:val="left" w:pos="1548"/>
              </w:tabs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CLERK,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ASSEMBLY</w:t>
            </w:r>
          </w:p>
          <w:p w:rsidR="003B0340" w:rsidRDefault="00375119">
            <w:pPr>
              <w:pStyle w:val="TableParagraph"/>
              <w:tabs>
                <w:tab w:val="left" w:pos="1548"/>
              </w:tabs>
              <w:spacing w:before="4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Address: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P.O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BOX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408-70300,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MANDERA.</w:t>
            </w: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Authorized</w:t>
            </w:r>
          </w:p>
          <w:p w:rsidR="003B0340" w:rsidRDefault="00375119">
            <w:pPr>
              <w:pStyle w:val="TableParagraph"/>
              <w:tabs>
                <w:tab w:val="left" w:pos="2501"/>
              </w:tabs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Representative: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CLERK</w:t>
            </w:r>
          </w:p>
          <w:p w:rsidR="003B0340" w:rsidRDefault="003B0340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+254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……………….</w:t>
            </w:r>
          </w:p>
          <w:p w:rsidR="003B0340" w:rsidRDefault="00375119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Facsimile: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……………….</w:t>
            </w:r>
          </w:p>
          <w:p w:rsidR="003B0340" w:rsidRDefault="00375119">
            <w:pPr>
              <w:pStyle w:val="TableParagraph"/>
              <w:spacing w:before="42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hyperlink r:id="rId16">
              <w:r>
                <w:rPr>
                  <w:rFonts w:ascii="Times New Roman"/>
                  <w:sz w:val="24"/>
                </w:rPr>
                <w:t>info@mandera.go.ke</w:t>
              </w:r>
            </w:hyperlink>
          </w:p>
          <w:p w:rsidR="003B0340" w:rsidRDefault="00375119">
            <w:pPr>
              <w:pStyle w:val="TableParagraph"/>
              <w:spacing w:before="40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https://</w:t>
            </w:r>
            <w:hyperlink r:id="rId17">
              <w:r>
                <w:rPr>
                  <w:rFonts w:ascii="Times New Roman"/>
                  <w:sz w:val="24"/>
                </w:rPr>
                <w:t>www.</w:t>
              </w:r>
              <w:r>
                <w:rPr>
                  <w:rFonts w:ascii="Times New Roman"/>
                  <w:spacing w:val="-1"/>
                  <w:sz w:val="24"/>
                </w:rPr>
                <w:t xml:space="preserve"> </w:t>
              </w:r>
            </w:hyperlink>
            <w:r>
              <w:rPr>
                <w:rFonts w:ascii="Times New Roman"/>
                <w:sz w:val="24"/>
              </w:rPr>
              <w:t>mandera.go.ke</w:t>
            </w:r>
          </w:p>
        </w:tc>
      </w:tr>
      <w:tr w:rsidR="003B0340">
        <w:trPr>
          <w:trHeight w:val="2221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3B0340" w:rsidRDefault="00375119">
            <w:pPr>
              <w:pStyle w:val="TableParagraph"/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 DIRECTOR-PUBLIC WORKS,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</w:t>
            </w:r>
          </w:p>
          <w:p w:rsidR="003B0340" w:rsidRDefault="00375119">
            <w:pPr>
              <w:pStyle w:val="TableParagraph"/>
              <w:spacing w:before="4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Address: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P.O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49</w:t>
            </w:r>
            <w:r>
              <w:rPr>
                <w:rFonts w:ascii="Times New Roman"/>
                <w:b/>
                <w:sz w:val="24"/>
              </w:rPr>
              <w:t>-70300,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MANDERA.</w:t>
            </w:r>
          </w:p>
          <w:p w:rsidR="003B0340" w:rsidRDefault="00375119">
            <w:pPr>
              <w:pStyle w:val="TableParagraph"/>
              <w:spacing w:before="44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Telephone: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+254…………………</w:t>
            </w:r>
          </w:p>
          <w:p w:rsidR="003B0340" w:rsidRDefault="00375119">
            <w:pPr>
              <w:pStyle w:val="TableParagraph"/>
              <w:spacing w:before="4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Facsimile: </w:t>
            </w:r>
            <w:r>
              <w:rPr>
                <w:rFonts w:ascii="Times New Roman" w:hAnsi="Times New Roman"/>
                <w:b/>
                <w:sz w:val="24"/>
              </w:rPr>
              <w:t>+254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………………….</w:t>
            </w:r>
          </w:p>
          <w:p w:rsidR="003B0340" w:rsidRDefault="00375119">
            <w:pPr>
              <w:pStyle w:val="TableParagraph"/>
              <w:spacing w:before="4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https:/</w:t>
            </w:r>
            <w:hyperlink r:id="rId18">
              <w:r>
                <w:rPr>
                  <w:rFonts w:ascii="Times New Roman"/>
                  <w:sz w:val="24"/>
                </w:rPr>
                <w:t>/www</w:t>
              </w:r>
            </w:hyperlink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mandera.go.ke</w:t>
            </w:r>
          </w:p>
        </w:tc>
      </w:tr>
      <w:tr w:rsidR="003B0340">
        <w:trPr>
          <w:trHeight w:val="2051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(and identification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number)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contract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;-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107" w:right="182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b/>
              </w:rPr>
              <w:t>PROPOSED CIVIL WORKS FOR COMPLETION OF MANDERA COUNTY ASSEMBLY – IN MANDERA TOWN, MANDERA COUNTY.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consist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;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Construction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storm water drainage, road works, car shade, cabro etc</w:t>
            </w:r>
          </w:p>
        </w:tc>
      </w:tr>
      <w:tr w:rsidR="003B0340">
        <w:trPr>
          <w:trHeight w:val="412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AGREED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MANAGER</w:t>
            </w:r>
          </w:p>
        </w:tc>
      </w:tr>
      <w:tr w:rsidR="003B0340">
        <w:trPr>
          <w:trHeight w:val="414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located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TOWN, MANDERA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COUNTY.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5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Interpretation</w:t>
            </w:r>
          </w:p>
        </w:tc>
      </w:tr>
      <w:tr w:rsidR="003B0340">
        <w:trPr>
          <w:trHeight w:val="82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 documents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also form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contract:</w:t>
            </w:r>
          </w:p>
          <w:p w:rsidR="003B0340" w:rsidRDefault="00375119">
            <w:pPr>
              <w:pStyle w:val="TableParagraph"/>
              <w:spacing w:before="13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Documents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b/>
                <w:sz w:val="24"/>
              </w:rPr>
              <w:t>clause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2.3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</w:p>
        </w:tc>
      </w:tr>
      <w:tr w:rsidR="003B0340">
        <w:trPr>
          <w:trHeight w:val="412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contractors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8.1</w:t>
            </w:r>
          </w:p>
          <w:p w:rsidR="003B0340" w:rsidRDefault="003B0340"/>
          <w:p w:rsidR="003B0340" w:rsidRDefault="003B0340"/>
          <w:p w:rsidR="003B0340" w:rsidRDefault="003B0340"/>
          <w:p w:rsidR="003B0340" w:rsidRDefault="003B0340"/>
          <w:p w:rsidR="003B0340" w:rsidRDefault="003B0340"/>
          <w:p w:rsidR="003B0340" w:rsidRDefault="003B0340"/>
          <w:p w:rsidR="003B0340" w:rsidRDefault="003B0340"/>
          <w:p w:rsidR="003B0340" w:rsidRDefault="003B0340"/>
          <w:p w:rsidR="003B0340" w:rsidRDefault="00375119">
            <w:r>
              <w:t xml:space="preserve"> </w:t>
            </w:r>
          </w:p>
          <w:p w:rsidR="003B0340" w:rsidRDefault="003B0340"/>
          <w:p w:rsidR="003B0340" w:rsidRDefault="003B0340"/>
          <w:p w:rsidR="003B0340" w:rsidRDefault="003B0340"/>
          <w:p w:rsidR="003B0340" w:rsidRDefault="00375119">
            <w:r>
              <w:t>Clause 8.2</w:t>
            </w:r>
          </w:p>
        </w:tc>
        <w:tc>
          <w:tcPr>
            <w:tcW w:w="7598" w:type="dxa"/>
          </w:tcPr>
          <w:p w:rsidR="003B0340" w:rsidRPr="006E0553" w:rsidRDefault="00375119">
            <w:pPr>
              <w:pStyle w:val="TableParagraph"/>
              <w:spacing w:before="128"/>
              <w:ind w:left="107"/>
              <w:rPr>
                <w:rFonts w:ascii="Times New Roman"/>
                <w:b/>
                <w:color w:val="000000" w:themeColor="text1"/>
              </w:rPr>
            </w:pPr>
            <w:r w:rsidRPr="006E0553">
              <w:rPr>
                <w:rFonts w:ascii="Times New Roman"/>
                <w:b/>
                <w:color w:val="000000" w:themeColor="text1"/>
              </w:rPr>
              <w:t>Content of tender document</w:t>
            </w:r>
          </w:p>
          <w:p w:rsidR="003B0340" w:rsidRPr="006E0553" w:rsidRDefault="00375119">
            <w:pPr>
              <w:rPr>
                <w:color w:val="000000" w:themeColor="text1"/>
              </w:rPr>
            </w:pPr>
            <w:r w:rsidRPr="006E0553">
              <w:rPr>
                <w:color w:val="000000" w:themeColor="text1"/>
              </w:rPr>
              <w:t>A pre-arranged pretender site visit shall take place at the following date, time and place:</w:t>
            </w:r>
          </w:p>
          <w:p w:rsidR="003B0340" w:rsidRPr="006E0553" w:rsidRDefault="00375119">
            <w:pPr>
              <w:rPr>
                <w:b/>
                <w:color w:val="000000" w:themeColor="text1"/>
              </w:rPr>
            </w:pPr>
            <w:r w:rsidRPr="006E0553">
              <w:rPr>
                <w:color w:val="000000" w:themeColor="text1"/>
              </w:rPr>
              <w:t xml:space="preserve"> </w:t>
            </w:r>
            <w:r w:rsidR="00992E6E" w:rsidRPr="006E0553">
              <w:rPr>
                <w:b/>
                <w:color w:val="000000" w:themeColor="text1"/>
              </w:rPr>
              <w:t>Date: Tuesday, 30</w:t>
            </w:r>
            <w:r w:rsidRPr="006E0553">
              <w:rPr>
                <w:b/>
                <w:color w:val="000000" w:themeColor="text1"/>
                <w:vertAlign w:val="superscript"/>
              </w:rPr>
              <w:t>th</w:t>
            </w:r>
            <w:r w:rsidR="000F4E11" w:rsidRPr="006E0553">
              <w:rPr>
                <w:b/>
                <w:color w:val="000000" w:themeColor="text1"/>
              </w:rPr>
              <w:t xml:space="preserve"> April</w:t>
            </w:r>
            <w:r w:rsidRPr="006E0553">
              <w:rPr>
                <w:b/>
                <w:color w:val="000000" w:themeColor="text1"/>
              </w:rPr>
              <w:t>, 2022</w:t>
            </w:r>
          </w:p>
          <w:p w:rsidR="003B0340" w:rsidRPr="006E0553" w:rsidRDefault="00375119">
            <w:pPr>
              <w:rPr>
                <w:b/>
                <w:color w:val="000000" w:themeColor="text1"/>
              </w:rPr>
            </w:pPr>
            <w:r w:rsidRPr="006E0553">
              <w:rPr>
                <w:b/>
                <w:color w:val="000000" w:themeColor="text1"/>
              </w:rPr>
              <w:t>Time: 8:30 Am- 10:30 Am</w:t>
            </w:r>
          </w:p>
          <w:p w:rsidR="003B0340" w:rsidRPr="006E0553" w:rsidRDefault="00375119">
            <w:pPr>
              <w:rPr>
                <w:b/>
                <w:color w:val="000000" w:themeColor="text1"/>
              </w:rPr>
            </w:pPr>
            <w:r w:rsidRPr="006E0553">
              <w:rPr>
                <w:b/>
                <w:color w:val="000000" w:themeColor="text1"/>
              </w:rPr>
              <w:t>Place: New Mandera County Assembly Headquarters</w:t>
            </w:r>
          </w:p>
          <w:p w:rsidR="003B0340" w:rsidRDefault="003B0340">
            <w:pPr>
              <w:rPr>
                <w:b/>
              </w:rPr>
            </w:pPr>
          </w:p>
          <w:p w:rsidR="003B0340" w:rsidRPr="006E0553" w:rsidRDefault="00375119">
            <w:pPr>
              <w:rPr>
                <w:color w:val="000000" w:themeColor="text1"/>
              </w:rPr>
            </w:pPr>
            <w:r>
              <w:t xml:space="preserve">NB: The tenderer is required to notify the Mandera County Assembly of the intention for site visit through email </w:t>
            </w:r>
            <w:hyperlink r:id="rId19" w:history="1">
              <w:r>
                <w:rPr>
                  <w:rStyle w:val="Hyperlink"/>
                </w:rPr>
                <w:t>info@manderaassembly.go,ke</w:t>
              </w:r>
            </w:hyperlink>
            <w:r>
              <w:t xml:space="preserve"> with Tender number and </w:t>
            </w:r>
            <w:r w:rsidRPr="006E0553">
              <w:rPr>
                <w:color w:val="000000" w:themeColor="text1"/>
              </w:rPr>
              <w:t xml:space="preserve">name as </w:t>
            </w:r>
            <w:r w:rsidR="00F87B21" w:rsidRPr="006E0553">
              <w:rPr>
                <w:color w:val="000000" w:themeColor="text1"/>
              </w:rPr>
              <w:t>its</w:t>
            </w:r>
            <w:r w:rsidRPr="006E0553">
              <w:rPr>
                <w:color w:val="000000" w:themeColor="text1"/>
              </w:rPr>
              <w:t xml:space="preserve"> subject, providing the Name, ID number and telephone number of the representative t</w:t>
            </w:r>
            <w:r w:rsidR="00992E6E" w:rsidRPr="006E0553">
              <w:rPr>
                <w:color w:val="000000" w:themeColor="text1"/>
              </w:rPr>
              <w:t>hrough the email on or before 30</w:t>
            </w:r>
            <w:r w:rsidRPr="006E0553">
              <w:rPr>
                <w:color w:val="000000" w:themeColor="text1"/>
                <w:vertAlign w:val="superscript"/>
              </w:rPr>
              <w:t>th</w:t>
            </w:r>
            <w:r w:rsidR="000F4E11" w:rsidRPr="006E0553">
              <w:rPr>
                <w:color w:val="000000" w:themeColor="text1"/>
              </w:rPr>
              <w:t xml:space="preserve"> April</w:t>
            </w:r>
            <w:r w:rsidRPr="006E0553">
              <w:rPr>
                <w:color w:val="000000" w:themeColor="text1"/>
              </w:rPr>
              <w:t>, 2022 by 8:00AM.</w:t>
            </w:r>
          </w:p>
          <w:p w:rsidR="003B0340" w:rsidRDefault="00375119">
            <w:pPr>
              <w:pStyle w:val="TableParagraph"/>
              <w:spacing w:before="128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</w:p>
          <w:p w:rsidR="003B0340" w:rsidRDefault="00375119">
            <w:pPr>
              <w:pStyle w:val="TableParagraph"/>
              <w:spacing w:before="128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 Tenderer will submit any questions in writing, to reach the Procuring Entity not later than 7 days to deadline to submission</w:t>
            </w:r>
          </w:p>
        </w:tc>
      </w:tr>
      <w:tr w:rsidR="003B0340">
        <w:trPr>
          <w:trHeight w:val="412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1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Work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Program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Contractor shall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submit detailed program 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Works/schedule of activities</w:t>
            </w:r>
            <w:r>
              <w:rPr>
                <w:rFonts w:ascii="Times New Roman"/>
                <w:spacing w:val="-1"/>
              </w:rPr>
              <w:t xml:space="preserve"> in the tender document.</w:t>
            </w:r>
          </w:p>
        </w:tc>
      </w:tr>
    </w:tbl>
    <w:p w:rsidR="003B0340" w:rsidRDefault="003B0340">
      <w:p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3B0340">
        <w:trPr>
          <w:trHeight w:val="82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3B0340" w:rsidRDefault="00375119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amount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withheld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submission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updated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Program is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WHOLE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CERTIFICATE</w:t>
            </w:r>
          </w:p>
        </w:tc>
      </w:tr>
      <w:tr w:rsidR="003B0340">
        <w:trPr>
          <w:trHeight w:val="412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3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Possession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site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Possession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shall be </w:t>
            </w:r>
            <w:r>
              <w:rPr>
                <w:rFonts w:ascii="Times New Roman"/>
                <w:b/>
              </w:rPr>
              <w:t>AGREED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PROJECT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MANAGER.</w:t>
            </w:r>
          </w:p>
        </w:tc>
      </w:tr>
      <w:tr w:rsidR="003B0340">
        <w:trPr>
          <w:trHeight w:val="412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Bills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Quantities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21.2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schedule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basic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rates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used 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pricing by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 Contractor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attached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[Contractor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attach].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</w:p>
        </w:tc>
      </w:tr>
      <w:tr w:rsidR="003B0340">
        <w:trPr>
          <w:trHeight w:val="379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before="1"/>
              <w:ind w:left="1685" w:right="16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Payment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Certificates,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Currency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Payments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Advance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Payments</w:t>
            </w:r>
          </w:p>
        </w:tc>
      </w:tr>
      <w:tr w:rsidR="003B0340">
        <w:trPr>
          <w:trHeight w:val="757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23.6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Contract Price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 be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Kenya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Shillings.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exchange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calculation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foreign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currency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payments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</w:p>
        </w:tc>
      </w:tr>
      <w:tr w:rsidR="003B0340">
        <w:trPr>
          <w:trHeight w:val="414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23.7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Advance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Payment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shall not be granted.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4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Compensation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events</w:t>
            </w:r>
          </w:p>
        </w:tc>
      </w:tr>
      <w:tr w:rsidR="003B0340">
        <w:trPr>
          <w:trHeight w:val="757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events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also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Compensation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Events: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Those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listed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conditions of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contract.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3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adjustment</w:t>
            </w:r>
          </w:p>
        </w:tc>
      </w:tr>
      <w:tr w:rsidR="003B0340">
        <w:trPr>
          <w:trHeight w:val="412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Price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Adjustment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Clause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SHALL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>apply</w:t>
            </w:r>
          </w:p>
        </w:tc>
      </w:tr>
      <w:tr w:rsidR="003B0340">
        <w:trPr>
          <w:trHeight w:val="415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Retention</w:t>
            </w:r>
          </w:p>
        </w:tc>
      </w:tr>
      <w:tr w:rsidR="003B0340">
        <w:trPr>
          <w:trHeight w:val="75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proportion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payments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retained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Ten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(10%) </w:t>
            </w:r>
            <w:r>
              <w:rPr>
                <w:rFonts w:ascii="Times New Roman"/>
              </w:rPr>
              <w:t>percent.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Limit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Retention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is: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 xml:space="preserve">(10%) </w:t>
            </w:r>
            <w:r>
              <w:rPr>
                <w:rFonts w:ascii="Times New Roman"/>
              </w:rPr>
              <w:t>percent.</w:t>
            </w:r>
          </w:p>
        </w:tc>
      </w:tr>
      <w:tr w:rsidR="003B0340">
        <w:trPr>
          <w:trHeight w:val="414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Defects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Liability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period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180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</w:rPr>
              <w:t>days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1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Liquidated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damages</w:t>
            </w:r>
          </w:p>
        </w:tc>
      </w:tr>
      <w:tr w:rsidR="003B0340">
        <w:trPr>
          <w:trHeight w:val="757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liquidated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damages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whole 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 Works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Kshs. </w:t>
            </w:r>
            <w:r>
              <w:rPr>
                <w:rFonts w:ascii="Times New Roman"/>
                <w:b/>
              </w:rPr>
              <w:t>40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b/>
              </w:rPr>
              <w:t>000.00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</w:rPr>
              <w:t>(per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part thereof)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2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Securities</w:t>
            </w:r>
          </w:p>
        </w:tc>
      </w:tr>
      <w:tr w:rsidR="003B0340">
        <w:trPr>
          <w:trHeight w:val="75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Performance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Security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shall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minimum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amounts</w:t>
            </w:r>
          </w:p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equivalent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percentage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 the 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Price-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Five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b/>
              </w:rPr>
              <w:t>5%)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percent.</w:t>
            </w:r>
          </w:p>
        </w:tc>
      </w:tr>
      <w:tr w:rsidR="003B0340">
        <w:trPr>
          <w:trHeight w:val="414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5" w:right="16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Liabilities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</w:p>
        </w:tc>
      </w:tr>
      <w:tr w:rsidR="003B0340">
        <w:trPr>
          <w:trHeight w:val="2656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insurance covers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shall be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contractor’s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all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risk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insurance</w:t>
            </w:r>
            <w:r>
              <w:rPr>
                <w:rFonts w:ascii="Times New Roman" w:hAnsi="Times New Roman"/>
              </w:rPr>
              <w:t>;</w:t>
            </w:r>
          </w:p>
          <w:p w:rsidR="003B0340" w:rsidRDefault="0037511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26" w:line="360" w:lineRule="auto"/>
              <w:ind w:left="468" w:right="170" w:hanging="361"/>
              <w:rPr>
                <w:rFonts w:ascii="Times New Roman" w:hAnsi="Times New Roman"/>
                <w:b/>
              </w:rPr>
            </w:pPr>
            <w:r>
              <w:tab/>
            </w:r>
            <w:r>
              <w:rPr>
                <w:rFonts w:ascii="Times New Roman" w:hAnsi="Times New Roman"/>
              </w:rPr>
              <w:t>The minimum cover for insurance of the Works and of Plant and Materials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respect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the Contractor’s faulty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design is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entire</w:t>
            </w:r>
          </w:p>
          <w:p w:rsidR="003B0340" w:rsidRDefault="00375119">
            <w:pPr>
              <w:pStyle w:val="TableParagraph"/>
              <w:spacing w:line="252" w:lineRule="exact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contract</w:t>
            </w:r>
          </w:p>
          <w:p w:rsidR="003B0340" w:rsidRDefault="0037511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26" w:line="360" w:lineRule="auto"/>
              <w:ind w:left="468" w:right="471" w:hanging="361"/>
              <w:rPr>
                <w:rFonts w:ascii="Times New Roman"/>
                <w:b/>
              </w:rPr>
            </w:pPr>
            <w:r>
              <w:tab/>
            </w:r>
            <w:r>
              <w:rPr>
                <w:rFonts w:ascii="Times New Roman"/>
              </w:rPr>
              <w:t xml:space="preserve">The minimum cover for loss or damage to Equipment is </w:t>
            </w:r>
            <w:r>
              <w:rPr>
                <w:rFonts w:ascii="Times New Roman"/>
                <w:b/>
              </w:rPr>
              <w:t>AS PER THE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APPLICABLE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LAWS IN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KENYA</w:t>
            </w:r>
          </w:p>
          <w:p w:rsidR="003B0340" w:rsidRDefault="00375119">
            <w:pPr>
              <w:pStyle w:val="TableParagraph"/>
              <w:numPr>
                <w:ilvl w:val="0"/>
                <w:numId w:val="41"/>
              </w:numPr>
              <w:tabs>
                <w:tab w:val="left" w:pos="883"/>
                <w:tab w:val="left" w:pos="884"/>
              </w:tabs>
              <w:spacing w:before="2"/>
              <w:ind w:left="883" w:hanging="77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minimum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insurance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property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b/>
              </w:rPr>
              <w:t>AS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</w:p>
        </w:tc>
      </w:tr>
    </w:tbl>
    <w:p w:rsidR="003B0340" w:rsidRDefault="003B0340">
      <w:pPr>
        <w:sectPr w:rsidR="003B0340">
          <w:pgSz w:w="11910" w:h="16840"/>
          <w:pgMar w:top="880" w:right="20" w:bottom="880" w:left="100" w:header="0" w:footer="695" w:gutter="0"/>
          <w:cols w:space="720"/>
        </w:sect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598"/>
      </w:tblGrid>
      <w:tr w:rsidR="003B0340">
        <w:trPr>
          <w:trHeight w:val="828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Conditions of</w:t>
            </w:r>
          </w:p>
          <w:p w:rsidR="003B0340" w:rsidRDefault="00375119">
            <w:pPr>
              <w:pStyle w:val="TableParagraph"/>
              <w:spacing w:before="139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Contract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Reference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Particulars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appendix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Conditions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</w:tr>
      <w:tr w:rsidR="003B0340">
        <w:trPr>
          <w:trHeight w:val="1948"/>
        </w:trPr>
        <w:tc>
          <w:tcPr>
            <w:tcW w:w="2256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APPLICABLE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LAWS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IN KENYA</w:t>
            </w:r>
          </w:p>
          <w:p w:rsidR="003B0340" w:rsidRDefault="00375119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26"/>
              <w:ind w:left="828" w:hanging="722"/>
              <w:rPr>
                <w:rFonts w:ascii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minimum 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injury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death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insurance</w:t>
            </w:r>
          </w:p>
          <w:p w:rsidR="003B0340" w:rsidRDefault="00375119">
            <w:pPr>
              <w:pStyle w:val="TableParagraph"/>
              <w:numPr>
                <w:ilvl w:val="1"/>
                <w:numId w:val="42"/>
              </w:numPr>
              <w:tabs>
                <w:tab w:val="left" w:pos="625"/>
              </w:tabs>
              <w:spacing w:before="127" w:line="360" w:lineRule="auto"/>
              <w:ind w:left="468" w:right="262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For the Contractor’s employees is </w:t>
            </w:r>
            <w:r>
              <w:rPr>
                <w:rFonts w:ascii="Times New Roman" w:hAnsi="Times New Roman"/>
                <w:b/>
              </w:rPr>
              <w:t>AS PER THE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APPLICABLE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LAWS IN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KENYA</w:t>
            </w:r>
          </w:p>
          <w:p w:rsidR="003B0340" w:rsidRDefault="00375119">
            <w:pPr>
              <w:pStyle w:val="TableParagraph"/>
              <w:numPr>
                <w:ilvl w:val="1"/>
                <w:numId w:val="42"/>
              </w:numPr>
              <w:tabs>
                <w:tab w:val="left" w:pos="625"/>
              </w:tabs>
              <w:spacing w:line="268" w:lineRule="exact"/>
              <w:ind w:left="624" w:hanging="157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</w:rPr>
              <w:t></w:t>
            </w:r>
            <w:r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people 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PER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APPLICABLE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LAWS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KENYA</w:t>
            </w:r>
          </w:p>
        </w:tc>
      </w:tr>
      <w:tr w:rsidR="003B0340">
        <w:trPr>
          <w:trHeight w:val="412"/>
        </w:trPr>
        <w:tc>
          <w:tcPr>
            <w:tcW w:w="9854" w:type="dxa"/>
            <w:gridSpan w:val="2"/>
          </w:tcPr>
          <w:p w:rsidR="003B0340" w:rsidRDefault="00375119">
            <w:pPr>
              <w:pStyle w:val="TableParagraph"/>
              <w:spacing w:line="275" w:lineRule="exact"/>
              <w:ind w:left="1680" w:right="16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taking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over</w:t>
            </w:r>
          </w:p>
        </w:tc>
      </w:tr>
      <w:tr w:rsidR="003B0340">
        <w:trPr>
          <w:trHeight w:val="760"/>
        </w:trPr>
        <w:tc>
          <w:tcPr>
            <w:tcW w:w="2256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31.1</w:t>
            </w:r>
          </w:p>
        </w:tc>
        <w:tc>
          <w:tcPr>
            <w:tcW w:w="7598" w:type="dxa"/>
          </w:tcPr>
          <w:p w:rsidR="003B0340" w:rsidRDefault="00375119">
            <w:pPr>
              <w:pStyle w:val="TableParagraph"/>
              <w:spacing w:before="126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Intended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Completion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whole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Works shall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be: </w:t>
            </w:r>
            <w:r>
              <w:rPr>
                <w:rFonts w:ascii="Times New Roman"/>
                <w:b/>
              </w:rPr>
              <w:t>TWENTY SIX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(26)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WEEKS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AFTER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COMMENCEMENT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DATE</w:t>
            </w:r>
          </w:p>
        </w:tc>
      </w:tr>
    </w:tbl>
    <w:p w:rsidR="003B0340" w:rsidRDefault="003B0340">
      <w:pPr>
        <w:tabs>
          <w:tab w:val="left" w:pos="2400"/>
        </w:tabs>
      </w:pPr>
    </w:p>
    <w:p w:rsidR="003B0340" w:rsidRDefault="00375119">
      <w:pPr>
        <w:tabs>
          <w:tab w:val="left" w:pos="2400"/>
        </w:tabs>
        <w:sectPr w:rsidR="003B0340">
          <w:pgSz w:w="11910" w:h="16840"/>
          <w:pgMar w:top="880" w:right="20" w:bottom="880" w:left="100" w:header="0" w:footer="695" w:gutter="0"/>
          <w:cols w:space="720"/>
        </w:sectPr>
      </w:pPr>
      <w:r>
        <w:tab/>
      </w:r>
    </w:p>
    <w:p w:rsidR="003B0340" w:rsidRDefault="00375119">
      <w:pPr>
        <w:pStyle w:val="Heading2"/>
        <w:spacing w:before="60"/>
        <w:ind w:left="4420"/>
      </w:pPr>
      <w:bookmarkStart w:id="14" w:name="_TOC_250019"/>
      <w:r>
        <w:t>SECTION</w:t>
      </w:r>
      <w:r>
        <w:rPr>
          <w:spacing w:val="-2"/>
        </w:rPr>
        <w:t xml:space="preserve"> </w:t>
      </w:r>
      <w:r>
        <w:t>V:</w:t>
      </w:r>
      <w:r>
        <w:rPr>
          <w:spacing w:val="-2"/>
        </w:rPr>
        <w:t xml:space="preserve"> </w:t>
      </w:r>
      <w:bookmarkEnd w:id="14"/>
      <w:r>
        <w:t>SPECIFICATIONS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ind w:left="1498" w:right="823"/>
      </w:pPr>
      <w:r>
        <w:t>Specifications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Works,</w:t>
      </w:r>
      <w:r>
        <w:rPr>
          <w:spacing w:val="10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March</w:t>
      </w:r>
      <w:r>
        <w:rPr>
          <w:spacing w:val="10"/>
        </w:rPr>
        <w:t xml:space="preserve"> </w:t>
      </w:r>
      <w:r>
        <w:t>1976</w:t>
      </w:r>
      <w:r>
        <w:rPr>
          <w:spacing w:val="10"/>
        </w:rPr>
        <w:t xml:space="preserve"> </w:t>
      </w:r>
      <w:r>
        <w:t>(together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 amendments issued thereto)</w:t>
      </w:r>
    </w:p>
    <w:p w:rsidR="003B0340" w:rsidRDefault="003B0340">
      <w:pPr>
        <w:sectPr w:rsidR="003B0340">
          <w:pgSz w:w="11910" w:h="16840"/>
          <w:pgMar w:top="820" w:right="20" w:bottom="880" w:left="100" w:header="0" w:footer="695" w:gutter="0"/>
          <w:cols w:space="720"/>
        </w:sectPr>
      </w:pPr>
    </w:p>
    <w:p w:rsidR="003B0340" w:rsidRDefault="00375119">
      <w:pPr>
        <w:pStyle w:val="Heading2"/>
        <w:spacing w:before="60"/>
        <w:ind w:left="484"/>
        <w:jc w:val="center"/>
      </w:pPr>
      <w:bookmarkStart w:id="15" w:name="_TOC_250018"/>
      <w:r>
        <w:t>SECTION</w:t>
      </w:r>
      <w:r>
        <w:rPr>
          <w:spacing w:val="-1"/>
        </w:rPr>
        <w:t xml:space="preserve"> </w:t>
      </w:r>
      <w:r>
        <w:t>VI:</w:t>
      </w:r>
      <w:r>
        <w:rPr>
          <w:spacing w:val="-2"/>
        </w:rPr>
        <w:t xml:space="preserve"> </w:t>
      </w:r>
      <w:bookmarkEnd w:id="15"/>
      <w:r>
        <w:t>DRAWINGS</w:t>
      </w: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spacing w:before="3"/>
        <w:rPr>
          <w:b/>
          <w:sz w:val="20"/>
        </w:rPr>
      </w:pPr>
    </w:p>
    <w:p w:rsidR="003B0340" w:rsidRDefault="00375119">
      <w:pPr>
        <w:spacing w:before="90"/>
        <w:ind w:left="1318"/>
        <w:rPr>
          <w:b/>
          <w:sz w:val="24"/>
        </w:rPr>
      </w:pPr>
      <w:r>
        <w:rPr>
          <w:b/>
          <w:sz w:val="24"/>
          <w:u w:val="thick"/>
        </w:rPr>
        <w:t>Architectural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Drawings</w:t>
      </w: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spacing w:before="2"/>
        <w:rPr>
          <w:b/>
          <w:sz w:val="20"/>
        </w:rPr>
      </w:pPr>
    </w:p>
    <w:p w:rsidR="003B0340" w:rsidRDefault="00375119">
      <w:pPr>
        <w:pStyle w:val="ListParagraph"/>
        <w:numPr>
          <w:ilvl w:val="0"/>
          <w:numId w:val="43"/>
        </w:numPr>
        <w:tabs>
          <w:tab w:val="left" w:pos="2039"/>
        </w:tabs>
        <w:spacing w:before="90"/>
        <w:ind w:hanging="361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plans and layouts</w:t>
      </w:r>
    </w:p>
    <w:p w:rsidR="003B0340" w:rsidRDefault="00375119">
      <w:pPr>
        <w:pStyle w:val="ListParagraph"/>
        <w:numPr>
          <w:ilvl w:val="0"/>
          <w:numId w:val="43"/>
        </w:numPr>
        <w:tabs>
          <w:tab w:val="left" w:pos="2039"/>
        </w:tabs>
        <w:ind w:hanging="361"/>
        <w:rPr>
          <w:sz w:val="24"/>
        </w:rPr>
      </w:pPr>
      <w:r>
        <w:rPr>
          <w:sz w:val="24"/>
        </w:rPr>
        <w:t>Sectional</w:t>
      </w:r>
      <w:r>
        <w:rPr>
          <w:spacing w:val="-3"/>
          <w:sz w:val="24"/>
        </w:rPr>
        <w:t xml:space="preserve"> </w:t>
      </w:r>
      <w:r>
        <w:rPr>
          <w:sz w:val="24"/>
        </w:rPr>
        <w:t>elevations</w:t>
      </w:r>
    </w:p>
    <w:p w:rsidR="003B0340" w:rsidRDefault="00375119">
      <w:pPr>
        <w:pStyle w:val="ListParagraph"/>
        <w:numPr>
          <w:ilvl w:val="0"/>
          <w:numId w:val="43"/>
        </w:numPr>
        <w:tabs>
          <w:tab w:val="left" w:pos="2039"/>
        </w:tabs>
        <w:ind w:hanging="361"/>
        <w:rPr>
          <w:sz w:val="24"/>
        </w:rPr>
      </w:pPr>
      <w:r>
        <w:rPr>
          <w:sz w:val="24"/>
        </w:rPr>
        <w:t>3-</w:t>
      </w:r>
      <w:r>
        <w:rPr>
          <w:spacing w:val="-2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>pictorial</w:t>
      </w:r>
      <w:r>
        <w:rPr>
          <w:spacing w:val="1"/>
          <w:sz w:val="24"/>
        </w:rPr>
        <w:t xml:space="preserve"> </w:t>
      </w:r>
      <w:r>
        <w:rPr>
          <w:sz w:val="24"/>
        </w:rPr>
        <w:t>illustrations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spacing w:before="230"/>
        <w:ind w:left="1318"/>
        <w:rPr>
          <w:b/>
          <w:sz w:val="24"/>
        </w:rPr>
      </w:pPr>
      <w:r>
        <w:rPr>
          <w:b/>
          <w:sz w:val="24"/>
          <w:u w:val="thick"/>
        </w:rPr>
        <w:t>Structural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Drawings</w:t>
      </w:r>
    </w:p>
    <w:p w:rsidR="003B0340" w:rsidRDefault="003B0340">
      <w:pPr>
        <w:pStyle w:val="BodyText"/>
        <w:spacing w:before="2"/>
        <w:rPr>
          <w:b/>
          <w:sz w:val="16"/>
        </w:rPr>
      </w:pPr>
    </w:p>
    <w:p w:rsidR="003B0340" w:rsidRDefault="00375119">
      <w:pPr>
        <w:pStyle w:val="BodyText"/>
        <w:spacing w:before="90"/>
        <w:ind w:left="1678"/>
      </w:pPr>
      <w:r>
        <w:t>1.</w:t>
      </w:r>
      <w:r>
        <w:rPr>
          <w:spacing w:val="60"/>
        </w:rPr>
        <w:t xml:space="preserve"> </w:t>
      </w:r>
      <w:r>
        <w:t>None</w:t>
      </w:r>
    </w:p>
    <w:p w:rsidR="003B0340" w:rsidRDefault="003B0340">
      <w:p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60"/>
        <w:ind w:left="487"/>
        <w:jc w:val="center"/>
      </w:pPr>
      <w:bookmarkStart w:id="16" w:name="_TOC_250017"/>
      <w:r>
        <w:t>SECTION</w:t>
      </w:r>
      <w:r>
        <w:rPr>
          <w:spacing w:val="-1"/>
        </w:rPr>
        <w:t xml:space="preserve"> </w:t>
      </w:r>
      <w:r>
        <w:t>VII: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6"/>
      <w:r>
        <w:t>QUANTITIES</w:t>
      </w:r>
    </w:p>
    <w:p w:rsidR="003B0340" w:rsidRDefault="00375119">
      <w:pPr>
        <w:pStyle w:val="BodyText"/>
        <w:ind w:left="1318" w:right="1248"/>
      </w:pPr>
      <w:r>
        <w:t>All quantities are measured in accordance to the Standard Method of Measurement for Building</w:t>
      </w:r>
      <w:r>
        <w:rPr>
          <w:spacing w:val="-57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(2008</w:t>
      </w:r>
      <w:r>
        <w:rPr>
          <w:spacing w:val="-1"/>
        </w:rPr>
        <w:t xml:space="preserve"> </w:t>
      </w:r>
      <w:r>
        <w:t>edition)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East Africa.</w:t>
      </w:r>
    </w:p>
    <w:p w:rsidR="003B0340" w:rsidRDefault="003B0340">
      <w:p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60"/>
        <w:ind w:left="482"/>
        <w:jc w:val="center"/>
      </w:pPr>
      <w:bookmarkStart w:id="17" w:name="_TOC_250016"/>
      <w:r>
        <w:t>SECTION</w:t>
      </w:r>
      <w:r>
        <w:rPr>
          <w:spacing w:val="-2"/>
        </w:rPr>
        <w:t xml:space="preserve"> </w:t>
      </w:r>
      <w:r>
        <w:t>VIII: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bookmarkEnd w:id="17"/>
      <w:r>
        <w:t>FORMS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spacing w:before="269"/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z w:val="24"/>
        </w:rPr>
        <w:tab/>
        <w:t>49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spacing w:before="1"/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z w:val="24"/>
        </w:rPr>
        <w:tab/>
        <w:t>50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z w:val="24"/>
        </w:rPr>
        <w:tab/>
        <w:t>51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z w:val="24"/>
        </w:rPr>
        <w:tab/>
        <w:t>52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ab/>
        <w:t>54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z w:val="24"/>
        </w:rPr>
        <w:tab/>
        <w:t>55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GUARANTEE FOR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56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QUALIFICATION</w:t>
      </w:r>
      <w:r>
        <w:rPr>
          <w:spacing w:val="116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57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1978"/>
          <w:tab w:val="left" w:pos="1979"/>
          <w:tab w:val="left" w:leader="dot" w:pos="10790"/>
        </w:tabs>
        <w:ind w:hanging="421"/>
        <w:rPr>
          <w:sz w:val="24"/>
        </w:rPr>
      </w:pP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  <w:r>
        <w:rPr>
          <w:sz w:val="24"/>
        </w:rPr>
        <w:tab/>
        <w:t>62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  <w:r>
        <w:rPr>
          <w:sz w:val="24"/>
        </w:rPr>
        <w:tab/>
        <w:t>63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CURRENCY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  <w:r>
        <w:rPr>
          <w:sz w:val="24"/>
        </w:rPr>
        <w:tab/>
        <w:t>65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SUB-CONTRACTORS</w:t>
      </w:r>
      <w:r>
        <w:rPr>
          <w:sz w:val="24"/>
        </w:rPr>
        <w:tab/>
        <w:t>66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2199" w:hanging="642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z w:val="24"/>
        </w:rPr>
        <w:tab/>
        <w:t>67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</w:tabs>
        <w:spacing w:before="1"/>
        <w:ind w:left="2199" w:hanging="642"/>
        <w:rPr>
          <w:sz w:val="24"/>
        </w:rPr>
      </w:pPr>
      <w:r>
        <w:rPr>
          <w:sz w:val="24"/>
        </w:rPr>
        <w:t>UNDERTAKING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COMPLY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LABOUR</w:t>
      </w:r>
      <w:r>
        <w:rPr>
          <w:spacing w:val="22"/>
          <w:sz w:val="24"/>
        </w:rPr>
        <w:t xml:space="preserve"> </w:t>
      </w:r>
      <w:r>
        <w:rPr>
          <w:sz w:val="24"/>
        </w:rPr>
        <w:t>LAWS</w:t>
      </w:r>
      <w:r>
        <w:rPr>
          <w:spacing w:val="20"/>
          <w:sz w:val="24"/>
        </w:rPr>
        <w:t xml:space="preserve"> </w:t>
      </w:r>
      <w:r>
        <w:rPr>
          <w:sz w:val="24"/>
        </w:rPr>
        <w:t>AND WAGE</w:t>
      </w:r>
    </w:p>
    <w:p w:rsidR="003B0340" w:rsidRDefault="00375119">
      <w:pPr>
        <w:pStyle w:val="BodyText"/>
        <w:tabs>
          <w:tab w:val="left" w:leader="dot" w:pos="10790"/>
        </w:tabs>
        <w:ind w:left="1558"/>
      </w:pPr>
      <w:r>
        <w:t>REGULATION</w:t>
      </w:r>
      <w:r>
        <w:rPr>
          <w:spacing w:val="-5"/>
        </w:rPr>
        <w:t xml:space="preserve"> </w:t>
      </w:r>
      <w:r>
        <w:t>GUIDELINES.</w:t>
      </w:r>
      <w:r>
        <w:tab/>
        <w:t>68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  <w:tab w:val="left" w:leader="dot" w:pos="10790"/>
        </w:tabs>
        <w:ind w:left="1558" w:right="753" w:firstLine="0"/>
        <w:rPr>
          <w:sz w:val="24"/>
        </w:rPr>
      </w:pPr>
      <w:r>
        <w:rPr>
          <w:sz w:val="24"/>
        </w:rPr>
        <w:t>SELF 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PERSON/TENDERER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DEBARRED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PUBLIC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ASSET</w:t>
      </w:r>
      <w:r>
        <w:rPr>
          <w:spacing w:val="-2"/>
          <w:sz w:val="24"/>
        </w:rPr>
        <w:t xml:space="preserve"> </w:t>
      </w:r>
      <w:r>
        <w:rPr>
          <w:sz w:val="24"/>
        </w:rPr>
        <w:t>DISPOSAL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z w:val="24"/>
        </w:rPr>
        <w:tab/>
      </w:r>
      <w:r>
        <w:rPr>
          <w:spacing w:val="-1"/>
          <w:sz w:val="24"/>
        </w:rPr>
        <w:t>69</w:t>
      </w:r>
    </w:p>
    <w:p w:rsidR="003B0340" w:rsidRDefault="00375119">
      <w:pPr>
        <w:pStyle w:val="ListParagraph"/>
        <w:numPr>
          <w:ilvl w:val="0"/>
          <w:numId w:val="44"/>
        </w:numPr>
        <w:tabs>
          <w:tab w:val="left" w:pos="2199"/>
          <w:tab w:val="left" w:pos="2200"/>
        </w:tabs>
        <w:ind w:left="2199" w:hanging="642"/>
        <w:rPr>
          <w:sz w:val="24"/>
        </w:rPr>
      </w:pPr>
      <w:r>
        <w:rPr>
          <w:sz w:val="24"/>
        </w:rPr>
        <w:t>SELF</w:t>
      </w:r>
      <w:r>
        <w:rPr>
          <w:spacing w:val="4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PERSON/TENDERER</w:t>
      </w:r>
      <w:r>
        <w:rPr>
          <w:spacing w:val="46"/>
          <w:sz w:val="24"/>
        </w:rPr>
        <w:t xml:space="preserve"> </w:t>
      </w:r>
      <w:r>
        <w:rPr>
          <w:sz w:val="24"/>
        </w:rPr>
        <w:t>WILL</w:t>
      </w:r>
      <w:r>
        <w:rPr>
          <w:spacing w:val="48"/>
          <w:sz w:val="24"/>
        </w:rPr>
        <w:t xml:space="preserve"> </w:t>
      </w:r>
      <w:r>
        <w:rPr>
          <w:sz w:val="24"/>
        </w:rPr>
        <w:t>NOT</w:t>
      </w:r>
      <w:r>
        <w:rPr>
          <w:spacing w:val="48"/>
          <w:sz w:val="24"/>
        </w:rPr>
        <w:t xml:space="preserve"> </w:t>
      </w:r>
      <w:r>
        <w:rPr>
          <w:sz w:val="24"/>
        </w:rPr>
        <w:t>ENGAGE</w:t>
      </w:r>
    </w:p>
    <w:p w:rsidR="003B0340" w:rsidRDefault="00375119">
      <w:pPr>
        <w:pStyle w:val="BodyText"/>
        <w:tabs>
          <w:tab w:val="left" w:leader="dot" w:pos="10790"/>
        </w:tabs>
        <w:ind w:left="1558"/>
      </w:pP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CORRUPT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FRAUDULENT</w:t>
      </w:r>
      <w:r>
        <w:rPr>
          <w:spacing w:val="-1"/>
        </w:rPr>
        <w:t xml:space="preserve"> </w:t>
      </w:r>
      <w:r>
        <w:t>PRACTICE</w:t>
      </w:r>
      <w:r>
        <w:tab/>
        <w:t>70</w:t>
      </w:r>
    </w:p>
    <w:p w:rsidR="003B0340" w:rsidRDefault="003B0340">
      <w:p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44"/>
        </w:numPr>
        <w:tabs>
          <w:tab w:val="left" w:pos="2039"/>
        </w:tabs>
        <w:spacing w:before="76"/>
        <w:ind w:hanging="361"/>
      </w:pPr>
      <w:bookmarkStart w:id="18" w:name="_TOC_250015"/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INVITATION FOR</w:t>
      </w:r>
      <w:r>
        <w:rPr>
          <w:spacing w:val="-1"/>
        </w:rPr>
        <w:t xml:space="preserve"> </w:t>
      </w:r>
      <w:bookmarkEnd w:id="18"/>
      <w:r>
        <w:t>TENDERS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tabs>
          <w:tab w:val="left" w:pos="4079"/>
        </w:tabs>
        <w:ind w:left="131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tabs>
          <w:tab w:val="left" w:pos="2038"/>
          <w:tab w:val="left" w:pos="6534"/>
        </w:tabs>
        <w:ind w:left="1318"/>
        <w:rPr>
          <w:i/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[name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Contractor]</w:t>
      </w:r>
    </w:p>
    <w:p w:rsidR="003B0340" w:rsidRDefault="00375119">
      <w:pPr>
        <w:tabs>
          <w:tab w:val="left" w:pos="6479"/>
        </w:tabs>
        <w:ind w:left="203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[address]</w:t>
      </w:r>
    </w:p>
    <w:p w:rsidR="003B0340" w:rsidRDefault="00375119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172085</wp:posOffset>
                </wp:positionV>
                <wp:extent cx="2820035" cy="1270"/>
                <wp:effectExtent l="0" t="0" r="0" b="0"/>
                <wp:wrapTopAndBottom/>
                <wp:docPr id="4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4441"/>
                            <a:gd name="T2" fmla="+- 0 6579 21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" o:spid="_x0000_s1026" o:spt="100" style="position:absolute;left:0pt;margin-left:106.9pt;margin-top:13.55pt;height:0.1pt;width:222.05pt;mso-position-horizontal-relative:page;mso-wrap-distance-bottom:0pt;mso-wrap-distance-top:0pt;z-index:-251642880;mso-width-relative:page;mso-height-relative:page;" filled="f" stroked="t" coordsize="4441,1" o:gfxdata="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bceOG2QAAAAkBAAAPAAAAAAAAAAEAIAAAACIAAABkcnMvZG93bnJldi54bWxQSwEC&#10;FAAUAAAACACHTuJAkkXop54CAADCBQAADgAAAAAAAAABACAAAAAoAQAAZHJzL2Uyb0RvYy54bWxQ&#10;SwUGAAAAAAYABgBZAQAAOAYAAAAA&#10;" path="m0,0l4440,0e">
                <v:path o:connectlocs="0,0;2819400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347345</wp:posOffset>
                </wp:positionV>
                <wp:extent cx="2820035" cy="1270"/>
                <wp:effectExtent l="0" t="0" r="0" b="0"/>
                <wp:wrapTopAndBottom/>
                <wp:docPr id="45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4441"/>
                            <a:gd name="T2" fmla="+- 0 6579 21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" o:spid="_x0000_s1026" o:spt="100" style="position:absolute;left:0pt;margin-left:106.9pt;margin-top:27.35pt;height:0.1pt;width:222.05pt;mso-position-horizontal-relative:page;mso-wrap-distance-bottom:0pt;mso-wrap-distance-top:0pt;z-index:-251641856;mso-width-relative:page;mso-height-relative:page;" filled="f" stroked="t" coordsize="4441,1" o:gfxdata="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NlEG42QAAAAkBAAAPAAAAAAAAAAEAIAAAACIAAABkcnMvZG93bnJldi54bWxQSwEC&#10;FAAUAAAACACHTuJAXMQRyJ4CAADCBQAADgAAAAAAAAABACAAAAAoAQAAZHJzL2Uyb0RvYy54bWxQ&#10;SwUGAAAAAAYABgBZAQAAOAYAAAAA&#10;" path="m0,0l4440,0e">
                <v:path o:connectlocs="0,0;2819400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B0340">
      <w:pPr>
        <w:pStyle w:val="BodyText"/>
        <w:spacing w:before="2"/>
        <w:rPr>
          <w:i/>
          <w:sz w:val="17"/>
        </w:rPr>
      </w:pPr>
    </w:p>
    <w:p w:rsidR="003B0340" w:rsidRDefault="003B0340">
      <w:pPr>
        <w:pStyle w:val="BodyText"/>
        <w:spacing w:before="7"/>
        <w:rPr>
          <w:i/>
          <w:sz w:val="13"/>
        </w:rPr>
      </w:pPr>
    </w:p>
    <w:p w:rsidR="003B0340" w:rsidRDefault="00375119">
      <w:pPr>
        <w:pStyle w:val="BodyText"/>
        <w:spacing w:before="90"/>
        <w:ind w:left="1318"/>
      </w:pPr>
      <w:r>
        <w:t>Dear</w:t>
      </w:r>
      <w:r>
        <w:rPr>
          <w:spacing w:val="-2"/>
        </w:rPr>
        <w:t xml:space="preserve"> </w:t>
      </w:r>
      <w:r>
        <w:t>Sirs: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7878"/>
        </w:tabs>
        <w:ind w:left="1318"/>
      </w:pPr>
      <w:r>
        <w:t>Reference:</w:t>
      </w:r>
      <w:r>
        <w:rPr>
          <w:u w:val="single"/>
        </w:rPr>
        <w:tab/>
      </w:r>
      <w:r>
        <w:t>[Contract</w:t>
      </w:r>
      <w:r>
        <w:rPr>
          <w:spacing w:val="-2"/>
        </w:rPr>
        <w:t xml:space="preserve"> </w:t>
      </w:r>
      <w:r>
        <w:t>Name]</w:t>
      </w:r>
    </w:p>
    <w:p w:rsidR="003B0340" w:rsidRDefault="003B0340">
      <w:pPr>
        <w:pStyle w:val="BodyText"/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prequalified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tender for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project.</w:t>
      </w:r>
    </w:p>
    <w:p w:rsidR="003B0340" w:rsidRDefault="003B0340">
      <w:pPr>
        <w:pStyle w:val="BodyText"/>
        <w:spacing w:before="1"/>
        <w:rPr>
          <w:i/>
        </w:rPr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hereby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invite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prequalified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tenderers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tender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Contract.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tabs>
          <w:tab w:val="left" w:pos="8330"/>
        </w:tabs>
        <w:ind w:left="1318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tender documents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you from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3B0340" w:rsidRDefault="00375119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44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8" o:spid="_x0000_s1026" o:spt="100" style="position:absolute;left:0pt;margin-left:70.9pt;margin-top:13.5pt;height:0.1pt;width:432.05pt;mso-position-horizontal-relative:page;mso-wrap-distance-bottom:0pt;mso-wrap-distance-top:0pt;z-index:-251640832;mso-width-relative:page;mso-height-relative:page;" filled="f" stroked="t" coordsize="8641,1" o:gfxdata="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QYR7qtYAAAAKAQAADwAAAAAAAAABACAAAAAiAAAAZHJzL2Rvd25yZXYueG1sUEsBAhQA&#10;FAAAAAgAh07iQBF5rQufAgAAwwUAAA4AAAAAAAAAAQAgAAAAJQEAAGRycy9lMm9Eb2MueG1sUEsF&#10;BgAAAAAGAAYAWQEAADYGAAAAAA==&#10;" path="m0,0l8641,0e">
                <v:path o:connectlocs="0,0;5487035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BodyText"/>
        <w:spacing w:line="248" w:lineRule="exact"/>
        <w:ind w:left="162" w:right="264"/>
        <w:jc w:val="center"/>
      </w:pPr>
      <w:r>
        <w:t>[mailing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cable/telex/facsimile</w:t>
      </w:r>
      <w:r>
        <w:rPr>
          <w:spacing w:val="-2"/>
        </w:rPr>
        <w:t xml:space="preserve"> </w:t>
      </w:r>
      <w:r>
        <w:t>numbers].</w:t>
      </w:r>
    </w:p>
    <w:p w:rsidR="003B0340" w:rsidRDefault="003B0340">
      <w:pPr>
        <w:pStyle w:val="BodyText"/>
      </w:pPr>
    </w:p>
    <w:p w:rsidR="003B0340" w:rsidRDefault="00375119">
      <w:pPr>
        <w:tabs>
          <w:tab w:val="left" w:pos="9040"/>
        </w:tabs>
        <w:ind w:left="1318"/>
        <w:rPr>
          <w:i/>
          <w:sz w:val="24"/>
        </w:rPr>
      </w:pPr>
      <w:r>
        <w:rPr>
          <w:i/>
          <w:sz w:val="24"/>
        </w:rPr>
        <w:t>Upon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non-refundable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of Kshs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3B0340" w:rsidRDefault="003B0340">
      <w:pPr>
        <w:pStyle w:val="BodyText"/>
        <w:spacing w:before="2"/>
        <w:rPr>
          <w:i/>
          <w:sz w:val="16"/>
        </w:rPr>
      </w:pPr>
    </w:p>
    <w:p w:rsidR="003B0340" w:rsidRDefault="00375119">
      <w:pPr>
        <w:tabs>
          <w:tab w:val="left" w:pos="7131"/>
        </w:tabs>
        <w:spacing w:before="90"/>
        <w:ind w:left="1318" w:right="888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tenders  must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accompanied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z w:val="24"/>
          <w:u w:val="single"/>
        </w:rPr>
        <w:tab/>
      </w:r>
      <w:r>
        <w:rPr>
          <w:i/>
          <w:sz w:val="24"/>
        </w:rPr>
        <w:t>number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amount specified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 tendering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documents,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must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delivered to</w:t>
      </w:r>
    </w:p>
    <w:p w:rsidR="003B0340" w:rsidRDefault="00375119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487035" cy="1270"/>
                <wp:effectExtent l="0" t="0" r="0" b="0"/>
                <wp:wrapTopAndBottom/>
                <wp:docPr id="43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" o:spid="_x0000_s1026" o:spt="100" style="position:absolute;left:0pt;margin-left:70.9pt;margin-top:13.5pt;height:0.1pt;width:432.05pt;mso-position-horizontal-relative:page;mso-wrap-distance-bottom:0pt;mso-wrap-distance-top:0pt;z-index:-251639808;mso-width-relative:page;mso-height-relative:page;" filled="f" stroked="t" coordsize="8641,1" o:gfxdata="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GEe6rWAAAACgEAAA8AAAAAAAAAAQAgAAAAIgAAAGRycy9kb3ducmV2LnhtbFBLAQIU&#10;ABQAAAAIAIdO4kD9/75eoAIAAMMFAAAOAAAAAAAAAAEAIAAAACUBAABkcnMvZTJvRG9jLnhtbFBL&#10;BQYAAAAABgAGAFkBAAA3BgAAAAA=&#10;" path="m0,0l8641,0e">
                <v:path o:connectlocs="0,0;5487035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BodyText"/>
        <w:spacing w:line="248" w:lineRule="exact"/>
        <w:ind w:left="3478"/>
      </w:pPr>
      <w:r>
        <w:t>[address and</w:t>
      </w:r>
      <w:r>
        <w:rPr>
          <w:spacing w:val="-2"/>
        </w:rPr>
        <w:t xml:space="preserve"> </w:t>
      </w:r>
      <w:r>
        <w:t>location]</w:t>
      </w:r>
    </w:p>
    <w:p w:rsidR="003B0340" w:rsidRDefault="003B0340">
      <w:pPr>
        <w:pStyle w:val="BodyText"/>
      </w:pPr>
    </w:p>
    <w:p w:rsidR="003B0340" w:rsidRDefault="00375119">
      <w:pPr>
        <w:tabs>
          <w:tab w:val="left" w:pos="5432"/>
          <w:tab w:val="left" w:pos="7276"/>
        </w:tabs>
        <w:ind w:left="1318" w:right="827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z w:val="24"/>
          <w:u w:val="single"/>
        </w:rPr>
        <w:tab/>
      </w:r>
      <w:r>
        <w:rPr>
          <w:sz w:val="24"/>
        </w:rPr>
        <w:t>(time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date).</w:t>
      </w:r>
      <w:r>
        <w:rPr>
          <w:sz w:val="24"/>
        </w:rPr>
        <w:tab/>
      </w:r>
      <w:r>
        <w:rPr>
          <w:i/>
          <w:sz w:val="24"/>
        </w:rPr>
        <w:t>Tenders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opened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immediately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thereafter,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tenderers’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representatives who choose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attend.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ind w:left="483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immediately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cable/facsimile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 telex.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ind w:left="488"/>
        <w:jc w:val="center"/>
        <w:rPr>
          <w:i/>
          <w:sz w:val="24"/>
        </w:rPr>
      </w:pPr>
      <w:r>
        <w:rPr>
          <w:i/>
          <w:sz w:val="24"/>
        </w:rPr>
        <w:t>Yours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faithfully,</w:t>
      </w:r>
    </w:p>
    <w:p w:rsidR="003B0340" w:rsidRDefault="003B0340">
      <w:pPr>
        <w:pStyle w:val="BodyText"/>
        <w:spacing w:before="2"/>
        <w:rPr>
          <w:i/>
          <w:sz w:val="16"/>
        </w:rPr>
      </w:pPr>
    </w:p>
    <w:p w:rsidR="003B0340" w:rsidRDefault="00375119">
      <w:pPr>
        <w:tabs>
          <w:tab w:val="left" w:pos="4981"/>
        </w:tabs>
        <w:spacing w:before="90"/>
        <w:ind w:left="485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Authorised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</w:p>
    <w:p w:rsidR="003B0340" w:rsidRDefault="003B0340">
      <w:pPr>
        <w:pStyle w:val="BodyText"/>
        <w:spacing w:before="2"/>
        <w:rPr>
          <w:i/>
          <w:sz w:val="16"/>
        </w:rPr>
      </w:pPr>
    </w:p>
    <w:p w:rsidR="003B0340" w:rsidRDefault="00375119">
      <w:pPr>
        <w:pStyle w:val="BodyText"/>
        <w:tabs>
          <w:tab w:val="left" w:pos="4979"/>
        </w:tabs>
        <w:spacing w:before="90"/>
        <w:ind w:left="48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</w:p>
    <w:p w:rsidR="003B0340" w:rsidRDefault="003B0340">
      <w:pPr>
        <w:jc w:val="center"/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44"/>
        </w:numPr>
        <w:tabs>
          <w:tab w:val="left" w:pos="2039"/>
        </w:tabs>
        <w:spacing w:before="60"/>
        <w:ind w:hanging="361"/>
      </w:pPr>
      <w:bookmarkStart w:id="19" w:name="_TOC_250014"/>
      <w:r>
        <w:t>FORM</w:t>
      </w:r>
      <w:r>
        <w:rPr>
          <w:spacing w:val="-3"/>
        </w:rPr>
        <w:t xml:space="preserve"> </w:t>
      </w:r>
      <w:bookmarkEnd w:id="19"/>
      <w:r>
        <w:t>OF TENDER</w:t>
      </w:r>
    </w:p>
    <w:p w:rsidR="003B0340" w:rsidRDefault="00375119">
      <w:pPr>
        <w:tabs>
          <w:tab w:val="left" w:pos="5512"/>
          <w:tab w:val="left" w:pos="9501"/>
        </w:tabs>
        <w:spacing w:line="480" w:lineRule="auto"/>
        <w:ind w:left="1318" w:right="1380"/>
        <w:rPr>
          <w:i/>
          <w:sz w:val="24"/>
        </w:rPr>
      </w:pP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[Name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Employer)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3B0340" w:rsidRDefault="00375119">
      <w:pPr>
        <w:tabs>
          <w:tab w:val="left" w:pos="10768"/>
        </w:tabs>
        <w:spacing w:before="1"/>
        <w:ind w:left="9679"/>
        <w:rPr>
          <w:i/>
          <w:sz w:val="24"/>
        </w:rPr>
      </w:pPr>
      <w:r>
        <w:rPr>
          <w:i/>
          <w:sz w:val="24"/>
        </w:rPr>
        <w:t>[Name</w:t>
      </w:r>
      <w:r>
        <w:rPr>
          <w:i/>
          <w:sz w:val="24"/>
        </w:rPr>
        <w:tab/>
        <w:t>of</w:t>
      </w:r>
    </w:p>
    <w:p w:rsidR="003B0340" w:rsidRDefault="00375119">
      <w:pPr>
        <w:pStyle w:val="BodyText"/>
        <w:spacing w:line="20" w:lineRule="exact"/>
        <w:ind w:left="13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29835" cy="10160"/>
                <wp:effectExtent l="9525" t="5715" r="8890" b="3175"/>
                <wp:docPr id="4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835" cy="10160"/>
                          <a:chOff x="0" y="0"/>
                          <a:chExt cx="7921" cy="16"/>
                        </a:xfrm>
                      </wpg:grpSpPr>
                      <wps:wsp>
                        <wps:cNvPr id="4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2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0" o:spid="_x0000_s1026" o:spt="203" style="height:0.8pt;width:396.05pt;" coordsize="7921,16" o:gfxdata="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j&#10;cdrUAAAAAwEAAA8AAAAAAAAAAQAgAAAAIgAAAGRycy9kb3ducmV2LnhtbFBLAQIUABQAAAAIAIdO&#10;4kDs8LxIJwIAAMYEAAAOAAAAAAAAAAEAIAAAACMBAABkcnMvZTJvRG9jLnhtbFBLBQYAAAAABgAG&#10;AFkBAAC8BQAAAAA=&#10;">
                <o:lock v:ext="edit" aspectratio="f"/>
                <v:line id="Line 21" o:spid="_x0000_s1026" o:spt="20" style="position:absolute;left:0;top:8;height:0;width:7921;" filled="f" stroked="t" coordsize="21600,21600" o:gfxdata="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df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5598425196850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Contract]</w:t>
      </w:r>
    </w:p>
    <w:p w:rsidR="003B0340" w:rsidRDefault="003B0340">
      <w:pPr>
        <w:pStyle w:val="BodyText"/>
        <w:spacing w:before="3"/>
        <w:rPr>
          <w:i/>
          <w:sz w:val="22"/>
        </w:rPr>
      </w:pPr>
    </w:p>
    <w:p w:rsidR="003B0340" w:rsidRDefault="00375119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ListParagraph"/>
        <w:numPr>
          <w:ilvl w:val="0"/>
          <w:numId w:val="45"/>
        </w:numPr>
        <w:tabs>
          <w:tab w:val="left" w:pos="2039"/>
          <w:tab w:val="left" w:pos="6059"/>
          <w:tab w:val="left" w:pos="8140"/>
          <w:tab w:val="left" w:pos="9568"/>
          <w:tab w:val="left" w:pos="10989"/>
        </w:tabs>
        <w:spacing w:before="90"/>
        <w:ind w:right="79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Quantities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named</w:t>
      </w:r>
      <w:r>
        <w:rPr>
          <w:spacing w:val="1"/>
          <w:sz w:val="24"/>
        </w:rPr>
        <w:t xml:space="preserve"> </w:t>
      </w:r>
      <w:r>
        <w:rPr>
          <w:sz w:val="24"/>
        </w:rPr>
        <w:t>Works,</w:t>
      </w:r>
      <w:r>
        <w:rPr>
          <w:spacing w:val="1"/>
          <w:sz w:val="24"/>
        </w:rPr>
        <w:t xml:space="preserve"> </w:t>
      </w:r>
      <w:r>
        <w:rPr>
          <w:sz w:val="24"/>
        </w:rPr>
        <w:t>we,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construct, install and complete such Works and remedy any defects therein for the sum of</w:t>
      </w:r>
      <w:r>
        <w:rPr>
          <w:spacing w:val="1"/>
          <w:sz w:val="24"/>
        </w:rPr>
        <w:t xml:space="preserve"> </w:t>
      </w:r>
      <w:r>
        <w:rPr>
          <w:sz w:val="24"/>
        </w:rPr>
        <w:t>Kshs.</w:t>
      </w:r>
      <w:r>
        <w:rPr>
          <w:sz w:val="24"/>
          <w:u w:val="single"/>
        </w:rPr>
        <w:tab/>
      </w:r>
      <w:r>
        <w:rPr>
          <w:i/>
          <w:sz w:val="24"/>
        </w:rPr>
        <w:t>[Amount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figures]</w:t>
      </w:r>
      <w:r>
        <w:rPr>
          <w:sz w:val="24"/>
        </w:rPr>
        <w:t>Kenya</w:t>
      </w:r>
      <w:r>
        <w:rPr>
          <w:spacing w:val="-58"/>
          <w:sz w:val="24"/>
        </w:rPr>
        <w:t xml:space="preserve"> </w:t>
      </w:r>
      <w:r>
        <w:rPr>
          <w:sz w:val="24"/>
        </w:rPr>
        <w:t>Shillings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B0340" w:rsidRDefault="00375119">
      <w:pPr>
        <w:tabs>
          <w:tab w:val="left" w:pos="4918"/>
        </w:tabs>
        <w:spacing w:before="1"/>
        <w:ind w:left="2038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words]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ListParagraph"/>
        <w:numPr>
          <w:ilvl w:val="0"/>
          <w:numId w:val="45"/>
        </w:numPr>
        <w:tabs>
          <w:tab w:val="left" w:pos="1859"/>
        </w:tabs>
        <w:ind w:left="1678" w:right="826" w:hanging="360"/>
        <w:jc w:val="both"/>
        <w:rPr>
          <w:sz w:val="24"/>
        </w:rPr>
      </w:pPr>
      <w:r>
        <w:tab/>
      </w:r>
      <w:r>
        <w:rPr>
          <w:sz w:val="24"/>
        </w:rPr>
        <w:t>We undertake, if our tender is accepted, to commence the Works as soon as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 after the receipt of the Project Manager’s notice to commence, and to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whole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comprised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within the time stated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Appendix to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5"/>
        </w:numPr>
        <w:tabs>
          <w:tab w:val="left" w:pos="1799"/>
          <w:tab w:val="left" w:pos="7722"/>
        </w:tabs>
        <w:ind w:left="1678" w:right="825" w:hanging="360"/>
        <w:jc w:val="both"/>
        <w:rPr>
          <w:sz w:val="24"/>
        </w:rPr>
      </w:pPr>
      <w:r>
        <w:tab/>
      </w: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agree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abide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z w:val="24"/>
        </w:rPr>
        <w:t>tender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u w:val="single"/>
        </w:rPr>
        <w:t xml:space="preserve">           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date],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remain</w:t>
      </w:r>
      <w:r>
        <w:rPr>
          <w:spacing w:val="-58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upon us and may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at 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that date.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5"/>
        </w:numPr>
        <w:tabs>
          <w:tab w:val="left" w:pos="1679"/>
        </w:tabs>
        <w:ind w:left="1678" w:right="827" w:hanging="360"/>
        <w:jc w:val="both"/>
        <w:rPr>
          <w:sz w:val="24"/>
        </w:rPr>
      </w:pPr>
      <w:r>
        <w:rPr>
          <w:sz w:val="24"/>
        </w:rPr>
        <w:t>Unless and until a formal Agreement is prepared and executed this</w:t>
      </w:r>
      <w:r>
        <w:rPr>
          <w:spacing w:val="1"/>
          <w:sz w:val="24"/>
        </w:rPr>
        <w:t xml:space="preserve"> </w:t>
      </w:r>
      <w:r>
        <w:rPr>
          <w:sz w:val="24"/>
        </w:rPr>
        <w:t>tender together with your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thereof, shall constitute a</w:t>
      </w:r>
      <w:r>
        <w:rPr>
          <w:spacing w:val="-2"/>
          <w:sz w:val="24"/>
        </w:rPr>
        <w:t xml:space="preserve"> </w:t>
      </w:r>
      <w:r>
        <w:rPr>
          <w:sz w:val="24"/>
        </w:rPr>
        <w:t>binding Contract</w:t>
      </w:r>
      <w:r>
        <w:rPr>
          <w:spacing w:val="-1"/>
          <w:sz w:val="24"/>
        </w:rPr>
        <w:t xml:space="preserve"> </w:t>
      </w:r>
      <w:r>
        <w:rPr>
          <w:sz w:val="24"/>
        </w:rPr>
        <w:t>between us.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5"/>
        </w:numPr>
        <w:tabs>
          <w:tab w:val="left" w:pos="1679"/>
        </w:tabs>
        <w:ind w:left="1678"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 that 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 bound</w:t>
      </w:r>
      <w:r>
        <w:rPr>
          <w:spacing w:val="-1"/>
          <w:sz w:val="24"/>
        </w:rPr>
        <w:t xml:space="preserve"> </w:t>
      </w:r>
      <w:r>
        <w:rPr>
          <w:sz w:val="24"/>
        </w:rPr>
        <w:t>to accept the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or any tender</w:t>
      </w:r>
      <w:r>
        <w:rPr>
          <w:spacing w:val="-1"/>
          <w:sz w:val="24"/>
        </w:rPr>
        <w:t xml:space="preserve"> </w:t>
      </w:r>
      <w:r>
        <w:rPr>
          <w:sz w:val="24"/>
        </w:rPr>
        <w:t>you may receive.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5532"/>
          <w:tab w:val="left" w:pos="7045"/>
          <w:tab w:val="left" w:pos="9261"/>
        </w:tabs>
        <w:spacing w:before="1"/>
        <w:ind w:left="2038"/>
        <w:jc w:val="both"/>
      </w:pPr>
      <w:r>
        <w:t>Dated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178"/>
          <w:tab w:val="left" w:pos="9170"/>
        </w:tabs>
        <w:spacing w:before="90"/>
        <w:ind w:left="2038"/>
      </w:pPr>
      <w:r>
        <w:t>Signature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3015"/>
          <w:tab w:val="left" w:pos="4525"/>
          <w:tab w:val="left" w:pos="5209"/>
          <w:tab w:val="left" w:pos="6106"/>
          <w:tab w:val="left" w:pos="7296"/>
          <w:tab w:val="left" w:pos="8073"/>
          <w:tab w:val="left" w:pos="8918"/>
          <w:tab w:val="left" w:pos="9654"/>
          <w:tab w:val="left" w:pos="10754"/>
        </w:tabs>
        <w:spacing w:before="90"/>
        <w:ind w:left="2038"/>
      </w:pPr>
      <w:r>
        <w:t>Duly</w:t>
      </w:r>
      <w:r>
        <w:tab/>
        <w:t>authorized</w:t>
      </w:r>
      <w:r>
        <w:tab/>
        <w:t>to</w:t>
      </w:r>
      <w:r>
        <w:tab/>
        <w:t>sign</w:t>
      </w:r>
      <w:r>
        <w:tab/>
        <w:t>tenders</w:t>
      </w:r>
      <w:r>
        <w:tab/>
        <w:t>for</w:t>
      </w:r>
      <w:r>
        <w:tab/>
        <w:t>and</w:t>
      </w:r>
      <w:r>
        <w:tab/>
        <w:t>on</w:t>
      </w:r>
      <w:r>
        <w:tab/>
        <w:t>behalf</w:t>
      </w:r>
      <w:r>
        <w:tab/>
        <w:t>of</w:t>
      </w:r>
    </w:p>
    <w:p w:rsidR="003B0340" w:rsidRDefault="00375119">
      <w:pPr>
        <w:tabs>
          <w:tab w:val="left" w:pos="7398"/>
          <w:tab w:val="left" w:pos="7439"/>
          <w:tab w:val="left" w:pos="8127"/>
        </w:tabs>
        <w:spacing w:line="480" w:lineRule="auto"/>
        <w:ind w:left="2038" w:right="2251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[Name of Tenderer]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Address of Tenderer]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Witness;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B0340" w:rsidRDefault="00375119">
      <w:pPr>
        <w:pStyle w:val="BodyText"/>
        <w:tabs>
          <w:tab w:val="left" w:pos="5282"/>
        </w:tabs>
        <w:ind w:right="264"/>
        <w:jc w:val="center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175"/>
        </w:tabs>
        <w:spacing w:before="90"/>
        <w:ind w:right="491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189"/>
        </w:tabs>
        <w:spacing w:before="90"/>
        <w:ind w:right="477"/>
        <w:jc w:val="center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jc w:val="center"/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45"/>
        </w:numPr>
        <w:tabs>
          <w:tab w:val="left" w:pos="2039"/>
        </w:tabs>
        <w:spacing w:before="76"/>
        <w:ind w:hanging="361"/>
      </w:pPr>
      <w:bookmarkStart w:id="20" w:name="_TOC_250013"/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20"/>
      <w:r>
        <w:t>ACCEPTANCE</w:t>
      </w:r>
    </w:p>
    <w:p w:rsidR="003B0340" w:rsidRDefault="00375119">
      <w:pPr>
        <w:pStyle w:val="BodyText"/>
        <w:spacing w:before="1"/>
        <w:ind w:left="1378"/>
      </w:pPr>
      <w:r>
        <w:t>[Letterhead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Employer]</w:t>
      </w: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2"/>
      </w:pPr>
    </w:p>
    <w:p w:rsidR="003B0340" w:rsidRDefault="00375119">
      <w:pPr>
        <w:tabs>
          <w:tab w:val="left" w:pos="8399"/>
        </w:tabs>
        <w:spacing w:before="90"/>
        <w:ind w:left="5639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[date]</w:t>
      </w:r>
    </w:p>
    <w:p w:rsidR="003B0340" w:rsidRDefault="003B0340">
      <w:pPr>
        <w:pStyle w:val="BodyText"/>
        <w:spacing w:before="2"/>
        <w:rPr>
          <w:i/>
          <w:sz w:val="16"/>
        </w:rPr>
      </w:pPr>
    </w:p>
    <w:p w:rsidR="003B0340" w:rsidRDefault="00375119">
      <w:pPr>
        <w:pStyle w:val="BodyText"/>
        <w:tabs>
          <w:tab w:val="left" w:pos="4587"/>
        </w:tabs>
        <w:spacing w:before="90"/>
        <w:ind w:left="1318"/>
      </w:pPr>
      <w:r>
        <w:t xml:space="preserve">To: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ind w:left="2038"/>
        <w:rPr>
          <w:i/>
          <w:sz w:val="24"/>
        </w:rPr>
      </w:pP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Contractor]</w:t>
      </w:r>
    </w:p>
    <w:p w:rsidR="003B0340" w:rsidRDefault="003B0340">
      <w:pPr>
        <w:pStyle w:val="BodyText"/>
        <w:rPr>
          <w:i/>
          <w:sz w:val="20"/>
        </w:rPr>
      </w:pPr>
    </w:p>
    <w:p w:rsidR="003B0340" w:rsidRDefault="00375119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200660</wp:posOffset>
                </wp:positionV>
                <wp:extent cx="1600200" cy="1270"/>
                <wp:effectExtent l="0" t="0" r="0" b="0"/>
                <wp:wrapTopAndBottom/>
                <wp:docPr id="40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2520"/>
                            <a:gd name="T2" fmla="+- 0 4659 213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2" o:spid="_x0000_s1026" o:spt="100" style="position:absolute;left:0pt;margin-left:106.9pt;margin-top:15.8pt;height:0.1pt;width:126pt;mso-position-horizontal-relative:page;mso-wrap-distance-bottom:0pt;mso-wrap-distance-top:0pt;z-index:-251638784;mso-width-relative:page;mso-height-relative:page;" filled="f" stroked="t" coordsize="2520,1" o:gfxdata="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qrpTu1gAAAAkBAAAPAAAAAAAAAAEAIAAAACIAAABkcnMvZG93bnJldi54bWxQSwECFAAU&#10;AAAACACHTuJAeb+98J4CAADCBQAADgAAAAAAAAABACAAAAAlAQAAZHJzL2Uyb0RvYy54bWxQSwUG&#10;AAAAAAYABgBZAQAANQYAAAAA&#10;" path="m0,0l2520,0e">
                <v:path o:connectlocs="0,0;1600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spacing w:line="248" w:lineRule="exact"/>
        <w:ind w:left="2038"/>
        <w:rPr>
          <w:i/>
          <w:sz w:val="24"/>
        </w:rPr>
      </w:pPr>
      <w:r>
        <w:rPr>
          <w:i/>
          <w:sz w:val="24"/>
        </w:rPr>
        <w:t>[address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 Contractor]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8860"/>
          <w:tab w:val="left" w:pos="9139"/>
        </w:tabs>
        <w:ind w:left="1318" w:right="2644"/>
      </w:pPr>
      <w:r>
        <w:t>This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notify you that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 xml:space="preserve">dated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for</w:t>
      </w:r>
      <w:r>
        <w:rPr>
          <w:spacing w:val="-3"/>
        </w:rPr>
        <w:t xml:space="preserve"> </w:t>
      </w:r>
      <w:r>
        <w:t xml:space="preserve">the execution of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0340" w:rsidRDefault="00375119">
      <w:pPr>
        <w:ind w:left="1318"/>
        <w:rPr>
          <w:sz w:val="24"/>
        </w:rPr>
      </w:pPr>
      <w:r>
        <w:rPr>
          <w:i/>
          <w:sz w:val="24"/>
        </w:rPr>
        <w:t>[name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number,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Tender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documents]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</w:p>
    <w:p w:rsidR="003B0340" w:rsidRDefault="00375119">
      <w:pPr>
        <w:tabs>
          <w:tab w:val="left" w:pos="2364"/>
          <w:tab w:val="left" w:pos="3076"/>
          <w:tab w:val="left" w:pos="3498"/>
          <w:tab w:val="left" w:pos="4484"/>
          <w:tab w:val="left" w:pos="7660"/>
          <w:tab w:val="left" w:pos="8860"/>
          <w:tab w:val="left" w:pos="9267"/>
          <w:tab w:val="left" w:pos="10250"/>
        </w:tabs>
        <w:ind w:left="1318"/>
        <w:rPr>
          <w:sz w:val="24"/>
        </w:rPr>
      </w:pPr>
      <w:r>
        <w:rPr>
          <w:sz w:val="24"/>
        </w:rPr>
        <w:t>Contract</w:t>
      </w:r>
      <w:r>
        <w:rPr>
          <w:sz w:val="24"/>
        </w:rPr>
        <w:tab/>
        <w:t>Price</w:t>
      </w:r>
      <w:r>
        <w:rPr>
          <w:sz w:val="24"/>
        </w:rPr>
        <w:tab/>
        <w:t>of</w:t>
      </w:r>
      <w:r>
        <w:rPr>
          <w:sz w:val="24"/>
        </w:rPr>
        <w:tab/>
        <w:t>Kshs.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[amount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figures]</w:t>
      </w:r>
      <w:r>
        <w:rPr>
          <w:i/>
          <w:sz w:val="24"/>
        </w:rPr>
        <w:tab/>
      </w:r>
      <w:r>
        <w:rPr>
          <w:sz w:val="24"/>
        </w:rPr>
        <w:t>[Kenya</w:t>
      </w:r>
    </w:p>
    <w:p w:rsidR="003B0340" w:rsidRDefault="00375119">
      <w:pPr>
        <w:pStyle w:val="BodyText"/>
        <w:tabs>
          <w:tab w:val="left" w:pos="5773"/>
          <w:tab w:val="left" w:pos="6817"/>
          <w:tab w:val="left" w:pos="7246"/>
          <w:tab w:val="left" w:pos="8248"/>
          <w:tab w:val="left" w:pos="8675"/>
          <w:tab w:val="left" w:pos="9992"/>
          <w:tab w:val="left" w:pos="10661"/>
        </w:tabs>
        <w:ind w:left="1318" w:right="826"/>
      </w:pPr>
      <w:r>
        <w:t>Shillings</w:t>
      </w:r>
      <w:r>
        <w:rPr>
          <w:u w:val="single"/>
        </w:rPr>
        <w:tab/>
      </w:r>
      <w:r>
        <w:rPr>
          <w:i/>
        </w:rPr>
        <w:t>(amount</w:t>
      </w:r>
      <w:r>
        <w:rPr>
          <w:i/>
        </w:rPr>
        <w:tab/>
        <w:t>in</w:t>
      </w:r>
      <w:r>
        <w:rPr>
          <w:i/>
        </w:rPr>
        <w:tab/>
        <w:t>words)]</w:t>
      </w:r>
      <w:r>
        <w:rPr>
          <w:i/>
        </w:rPr>
        <w:tab/>
      </w:r>
      <w:r>
        <w:t>in</w:t>
      </w:r>
      <w:r>
        <w:tab/>
        <w:t>accordance</w:t>
      </w:r>
      <w:r>
        <w:tab/>
        <w:t>with</w:t>
      </w:r>
      <w:r>
        <w:tab/>
        <w:t>the</w:t>
      </w:r>
      <w:r>
        <w:rPr>
          <w:spacing w:val="-57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 Tenderers</w:t>
      </w:r>
      <w:r>
        <w:rPr>
          <w:spacing w:val="1"/>
        </w:rPr>
        <w:t xml:space="preserve"> </w:t>
      </w:r>
      <w:r>
        <w:t>is hereby accepted.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1318" w:right="823"/>
      </w:pP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instructed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documents.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1318"/>
      </w:pPr>
      <w:r>
        <w:t>Authorized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1318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Signatory …………………………………………………………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1318"/>
      </w:pPr>
      <w:r>
        <w:t>Attachment:</w:t>
      </w:r>
      <w:r>
        <w:rPr>
          <w:spacing w:val="-2"/>
        </w:rPr>
        <w:t xml:space="preserve"> </w:t>
      </w:r>
      <w:r>
        <w:t>Agreement</w:t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45"/>
        </w:numPr>
        <w:tabs>
          <w:tab w:val="left" w:pos="2039"/>
        </w:tabs>
        <w:spacing w:before="76"/>
        <w:ind w:hanging="361"/>
      </w:pPr>
      <w:bookmarkStart w:id="21" w:name="_TOC_250012"/>
      <w:r>
        <w:t>FORM</w:t>
      </w:r>
      <w:r>
        <w:rPr>
          <w:spacing w:val="-3"/>
        </w:rPr>
        <w:t xml:space="preserve"> </w:t>
      </w:r>
      <w:bookmarkEnd w:id="21"/>
      <w:r>
        <w:t>OF AGREEMENT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tabs>
          <w:tab w:val="left" w:pos="6541"/>
          <w:tab w:val="left" w:pos="8226"/>
          <w:tab w:val="left" w:pos="9309"/>
        </w:tabs>
        <w:ind w:left="1318"/>
      </w:pPr>
      <w:r>
        <w:t>THIS</w:t>
      </w:r>
      <w:r>
        <w:rPr>
          <w:spacing w:val="-1"/>
        </w:rPr>
        <w:t xml:space="preserve"> </w:t>
      </w:r>
      <w:r>
        <w:t>AGREEMENT, made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20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tabs>
          <w:tab w:val="left" w:pos="7475"/>
          <w:tab w:val="left" w:pos="7878"/>
        </w:tabs>
        <w:ind w:left="1318" w:right="905"/>
      </w:pPr>
      <w:r>
        <w:t>between</w:t>
      </w:r>
      <w:r>
        <w:rPr>
          <w:u w:val="single"/>
        </w:rPr>
        <w:tab/>
      </w:r>
      <w:r>
        <w:rPr>
          <w:u w:val="single"/>
        </w:rPr>
        <w:tab/>
      </w:r>
      <w:r>
        <w:t>of[or whose registered office is</w:t>
      </w:r>
      <w:r>
        <w:rPr>
          <w:spacing w:val="-57"/>
        </w:rPr>
        <w:t xml:space="preserve"> </w:t>
      </w:r>
      <w:r>
        <w:t>situated</w:t>
      </w:r>
      <w:r>
        <w:rPr>
          <w:spacing w:val="-4"/>
        </w:rPr>
        <w:t xml:space="preserve"> </w:t>
      </w:r>
      <w:r>
        <w:t>at]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ind w:left="1318"/>
      </w:pPr>
      <w:r>
        <w:t>(hereinafter called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Employer”) of 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AND</w:t>
      </w:r>
    </w:p>
    <w:p w:rsidR="003B0340" w:rsidRDefault="00375119">
      <w:pPr>
        <w:pStyle w:val="BodyText"/>
        <w:tabs>
          <w:tab w:val="left" w:pos="7573"/>
          <w:tab w:val="left" w:pos="8039"/>
        </w:tabs>
        <w:ind w:left="1318" w:right="9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of[or whose registered office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at]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ind w:left="1318"/>
      </w:pPr>
      <w:r>
        <w:t>(hereinafter called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Contractor”)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WHEREAS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desirous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executes</w:t>
      </w:r>
    </w:p>
    <w:p w:rsidR="003B0340" w:rsidRDefault="0037511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487670" cy="1270"/>
                <wp:effectExtent l="0" t="0" r="0" b="0"/>
                <wp:wrapTopAndBottom/>
                <wp:docPr id="39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2"/>
                            <a:gd name="T2" fmla="+- 0 10060 1419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3" o:spid="_x0000_s1026" o:spt="100" style="position:absolute;left:0pt;margin-left:70.9pt;margin-top:13.55pt;height:0.1pt;width:432.1pt;mso-position-horizontal-relative:page;mso-wrap-distance-bottom:0pt;mso-wrap-distance-top:0pt;z-index:-251637760;mso-width-relative:page;mso-height-relative:page;" filled="f" stroked="t" coordsize="8642,1" o:gfxdata="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aALedcAAAAKAQAADwAAAAAAAAABACAAAAAiAAAAZHJzL2Rvd25yZXYueG1sUEsBAhQA&#10;FAAAAAgAh07iQLDPJ0qeAgAAwwUAAA4AAAAAAAAAAQAgAAAAJgEAAGRycy9lMm9Eb2MueG1sUEsF&#10;BgAAAAAGAAYAWQEAADYGAAAAAA==&#10;" path="m0,0l8641,0e">
                <v:path o:connectlocs="0,0;54870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spacing w:line="247" w:lineRule="exact"/>
        <w:ind w:left="1318"/>
        <w:rPr>
          <w:sz w:val="24"/>
        </w:rPr>
      </w:pPr>
      <w:r>
        <w:rPr>
          <w:i/>
          <w:sz w:val="24"/>
        </w:rPr>
        <w:t>(name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“the</w:t>
      </w:r>
      <w:r>
        <w:rPr>
          <w:spacing w:val="-1"/>
          <w:sz w:val="24"/>
        </w:rPr>
        <w:t xml:space="preserve"> </w:t>
      </w:r>
      <w:r>
        <w:rPr>
          <w:sz w:val="24"/>
        </w:rPr>
        <w:t>Works”)</w:t>
      </w:r>
      <w:r>
        <w:rPr>
          <w:spacing w:val="-1"/>
          <w:sz w:val="24"/>
        </w:rPr>
        <w:t xml:space="preserve"> </w:t>
      </w:r>
      <w:r>
        <w:rPr>
          <w:sz w:val="24"/>
        </w:rPr>
        <w:t>located</w:t>
      </w:r>
    </w:p>
    <w:p w:rsidR="003B0340" w:rsidRDefault="00375119">
      <w:pPr>
        <w:pStyle w:val="BodyText"/>
        <w:tabs>
          <w:tab w:val="left" w:pos="5092"/>
        </w:tabs>
        <w:ind w:left="1318" w:right="861"/>
      </w:pPr>
      <w:r>
        <w:t>at</w:t>
      </w:r>
      <w:r>
        <w:rPr>
          <w:u w:val="single"/>
        </w:rPr>
        <w:tab/>
      </w:r>
      <w:r>
        <w:rPr>
          <w:i/>
        </w:rPr>
        <w:t>[Place/location of the Works</w:t>
      </w:r>
      <w:r>
        <w:t>]and the Employer has accepted</w:t>
      </w:r>
      <w:r>
        <w:rPr>
          <w:spacing w:val="-57"/>
        </w:rPr>
        <w:t xml:space="preserve"> </w:t>
      </w:r>
      <w:r>
        <w:t>the tender submitted by the Contractor for the execution and completion of such Works and the</w:t>
      </w:r>
      <w:r>
        <w:rPr>
          <w:spacing w:val="1"/>
        </w:rPr>
        <w:t xml:space="preserve"> </w:t>
      </w:r>
      <w:r>
        <w:t>remedying</w:t>
      </w:r>
      <w:r>
        <w:rPr>
          <w:spacing w:val="-1"/>
        </w:rPr>
        <w:t xml:space="preserve"> </w:t>
      </w:r>
      <w:r>
        <w:t>of any defects</w:t>
      </w:r>
      <w:r>
        <w:rPr>
          <w:spacing w:val="3"/>
        </w:rPr>
        <w:t xml:space="preserve"> </w:t>
      </w:r>
      <w:r>
        <w:t>therein for</w:t>
      </w:r>
      <w:r>
        <w:rPr>
          <w:spacing w:val="-1"/>
        </w:rPr>
        <w:t xml:space="preserve"> </w:t>
      </w:r>
      <w:r>
        <w:t>the Contract</w:t>
      </w:r>
      <w:r>
        <w:rPr>
          <w:spacing w:val="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</w:p>
    <w:p w:rsidR="003B0340" w:rsidRDefault="00375119">
      <w:pPr>
        <w:tabs>
          <w:tab w:val="left" w:pos="5038"/>
        </w:tabs>
        <w:ind w:left="1318"/>
        <w:rPr>
          <w:sz w:val="24"/>
        </w:rPr>
      </w:pPr>
      <w:r>
        <w:rPr>
          <w:sz w:val="24"/>
        </w:rPr>
        <w:t>Kshs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Amount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figures</w:t>
      </w:r>
      <w:r>
        <w:rPr>
          <w:sz w:val="24"/>
        </w:rPr>
        <w:t>],Kenya</w:t>
      </w:r>
    </w:p>
    <w:p w:rsidR="003B0340" w:rsidRDefault="00375119">
      <w:pPr>
        <w:tabs>
          <w:tab w:val="left" w:pos="7574"/>
        </w:tabs>
        <w:ind w:left="1318"/>
        <w:rPr>
          <w:i/>
          <w:sz w:val="24"/>
        </w:rPr>
      </w:pPr>
      <w:r>
        <w:rPr>
          <w:sz w:val="24"/>
        </w:rPr>
        <w:t>Shillings</w:t>
      </w:r>
      <w:r>
        <w:rPr>
          <w:sz w:val="24"/>
          <w:u w:val="single"/>
        </w:rPr>
        <w:tab/>
      </w:r>
      <w:r>
        <w:rPr>
          <w:sz w:val="24"/>
        </w:rPr>
        <w:t>[</w:t>
      </w:r>
      <w:r>
        <w:rPr>
          <w:i/>
          <w:sz w:val="24"/>
        </w:rPr>
        <w:t>Amount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words].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ind w:left="1318"/>
      </w:pPr>
      <w:r>
        <w:t>NOW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WITNESSETH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6"/>
        </w:numPr>
        <w:tabs>
          <w:tab w:val="left" w:pos="2038"/>
          <w:tab w:val="left" w:pos="2039"/>
        </w:tabs>
        <w:spacing w:before="1"/>
        <w:ind w:right="975"/>
        <w:jc w:val="left"/>
        <w:rPr>
          <w:sz w:val="24"/>
        </w:rPr>
      </w:pPr>
      <w:r>
        <w:rPr>
          <w:sz w:val="24"/>
        </w:rPr>
        <w:t>In this Agreement, words and expressions shall have the same meanings as are 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2"/>
          <w:sz w:val="24"/>
        </w:rPr>
        <w:t xml:space="preserve"> </w:t>
      </w:r>
      <w:r>
        <w:rPr>
          <w:sz w:val="24"/>
        </w:rPr>
        <w:t>of Contract hereinafter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to.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0"/>
          <w:numId w:val="46"/>
        </w:numPr>
        <w:tabs>
          <w:tab w:val="left" w:pos="2038"/>
          <w:tab w:val="left" w:pos="2039"/>
        </w:tabs>
        <w:ind w:right="866"/>
        <w:jc w:val="left"/>
        <w:rPr>
          <w:sz w:val="24"/>
        </w:rPr>
      </w:pPr>
      <w:r>
        <w:rPr>
          <w:sz w:val="24"/>
        </w:rPr>
        <w:t>The following documents shall be deemed to form and shall be read and construed as part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i.e.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spacing w:before="1"/>
        <w:ind w:hanging="721"/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Part I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Part II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Specifications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Drawings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6"/>
        </w:numPr>
        <w:tabs>
          <w:tab w:val="left" w:pos="2758"/>
          <w:tab w:val="left" w:pos="2759"/>
        </w:tabs>
        <w:ind w:hanging="721"/>
        <w:rPr>
          <w:sz w:val="24"/>
        </w:rPr>
      </w:pPr>
      <w:r>
        <w:rPr>
          <w:sz w:val="24"/>
        </w:rPr>
        <w:t>Priced</w:t>
      </w:r>
      <w:r>
        <w:rPr>
          <w:spacing w:val="-2"/>
          <w:sz w:val="24"/>
        </w:rPr>
        <w:t xml:space="preserve"> </w:t>
      </w: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Quantities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46"/>
        </w:numPr>
        <w:tabs>
          <w:tab w:val="left" w:pos="1679"/>
        </w:tabs>
        <w:ind w:left="1678" w:right="1021" w:hanging="360"/>
        <w:jc w:val="left"/>
        <w:rPr>
          <w:sz w:val="24"/>
        </w:rPr>
      </w:pPr>
      <w:r>
        <w:rPr>
          <w:sz w:val="24"/>
        </w:rPr>
        <w:t>In consideration of the payments to be made by the Employer to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-57"/>
          <w:sz w:val="24"/>
        </w:rPr>
        <w:t xml:space="preserve"> </w:t>
      </w:r>
      <w:r>
        <w:rPr>
          <w:sz w:val="24"/>
        </w:rPr>
        <w:t>mentioned, the Contractor hereby covenants with the Employer to execute and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Works and remedy any defects therein in conformity in all respects with the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6"/>
        </w:numPr>
        <w:tabs>
          <w:tab w:val="left" w:pos="1738"/>
          <w:tab w:val="left" w:pos="1739"/>
        </w:tabs>
        <w:ind w:left="1678" w:right="885" w:hanging="360"/>
        <w:jc w:val="left"/>
        <w:rPr>
          <w:sz w:val="24"/>
        </w:rPr>
      </w:pPr>
      <w:r>
        <w:tab/>
      </w:r>
      <w:r>
        <w:rPr>
          <w:sz w:val="24"/>
        </w:rPr>
        <w:t>The Employer hereby covenants to pay the Contractor in consideration of the execution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the Works and the remedying of defects therein, the Contract Price or such other</w:t>
      </w:r>
      <w:r>
        <w:rPr>
          <w:spacing w:val="1"/>
          <w:sz w:val="24"/>
        </w:rPr>
        <w:t xml:space="preserve"> </w:t>
      </w:r>
      <w:r>
        <w:rPr>
          <w:sz w:val="24"/>
        </w:rPr>
        <w:t>sum as may become payable under the provisions of the Contract at the times and in the manner</w:t>
      </w:r>
      <w:r>
        <w:rPr>
          <w:spacing w:val="-57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BodyText"/>
        <w:ind w:left="1318" w:right="1102"/>
      </w:pPr>
      <w:r>
        <w:t>IN WITNESS whereof the parties thereto have caused this Agreement to be executed the day and</w:t>
      </w:r>
      <w:r>
        <w:rPr>
          <w:spacing w:val="-5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first before</w:t>
      </w:r>
      <w:r>
        <w:rPr>
          <w:spacing w:val="-1"/>
        </w:rPr>
        <w:t xml:space="preserve"> </w:t>
      </w:r>
      <w:r>
        <w:t>written.</w:t>
      </w:r>
    </w:p>
    <w:p w:rsidR="003B0340" w:rsidRDefault="003B0340">
      <w:pPr>
        <w:sectPr w:rsidR="003B0340">
          <w:pgSz w:w="11910" w:h="16840"/>
          <w:pgMar w:top="1080" w:right="20" w:bottom="940" w:left="100" w:header="0" w:footer="695" w:gutter="0"/>
          <w:cols w:space="720"/>
        </w:sectPr>
      </w:pPr>
    </w:p>
    <w:p w:rsidR="003B0340" w:rsidRDefault="00375119">
      <w:pPr>
        <w:pStyle w:val="BodyText"/>
        <w:tabs>
          <w:tab w:val="left" w:pos="9381"/>
        </w:tabs>
        <w:spacing w:before="76"/>
        <w:ind w:left="1318"/>
      </w:pP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 xml:space="preserve">of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BodyText"/>
        <w:tabs>
          <w:tab w:val="left" w:pos="9160"/>
        </w:tabs>
        <w:spacing w:before="90"/>
        <w:ind w:left="1318"/>
      </w:pPr>
      <w:r>
        <w:t>Was</w:t>
      </w:r>
      <w:r>
        <w:rPr>
          <w:spacing w:val="-1"/>
        </w:rPr>
        <w:t xml:space="preserve"> </w:t>
      </w:r>
      <w:r>
        <w:t>hereunto</w:t>
      </w:r>
      <w:r>
        <w:rPr>
          <w:spacing w:val="-1"/>
        </w:rPr>
        <w:t xml:space="preserve"> </w:t>
      </w:r>
      <w:r>
        <w:t>affixed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 xml:space="preserve">of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033"/>
        </w:tabs>
        <w:spacing w:before="90"/>
        <w:ind w:left="1318"/>
      </w:pPr>
      <w:r>
        <w:t>Signed</w:t>
      </w:r>
      <w:r>
        <w:rPr>
          <w:spacing w:val="-1"/>
        </w:rPr>
        <w:t xml:space="preserve"> </w:t>
      </w:r>
      <w:r>
        <w:t>Sealed,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said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316"/>
        </w:tabs>
        <w:spacing w:before="90"/>
        <w:ind w:left="1318"/>
      </w:pPr>
      <w:r>
        <w:t>Binding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Employer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275"/>
        </w:tabs>
        <w:spacing w:before="90"/>
        <w:ind w:left="1318"/>
      </w:pPr>
      <w:r>
        <w:t>Binding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Contractor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8807"/>
        </w:tabs>
        <w:spacing w:before="90"/>
        <w:ind w:left="1318"/>
      </w:pP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(i)</w:t>
      </w:r>
      <w:r>
        <w:rPr>
          <w:spacing w:val="5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497"/>
        </w:tabs>
        <w:spacing w:before="90"/>
        <w:ind w:left="214"/>
        <w:jc w:val="center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BodyText"/>
        <w:tabs>
          <w:tab w:val="left" w:pos="5281"/>
        </w:tabs>
        <w:spacing w:before="90"/>
        <w:ind w:left="106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276"/>
        </w:tabs>
        <w:spacing w:before="90"/>
        <w:ind w:left="3553"/>
      </w:pPr>
      <w:r>
        <w:t>[ii]</w:t>
      </w:r>
      <w:r>
        <w:rPr>
          <w:spacing w:val="-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838"/>
          <w:tab w:val="left" w:pos="9135"/>
        </w:tabs>
        <w:spacing w:before="90"/>
        <w:ind w:left="3853"/>
      </w:pPr>
      <w:r>
        <w:t>Address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088"/>
        </w:tabs>
        <w:spacing w:before="90"/>
        <w:ind w:left="3793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46"/>
        </w:numPr>
        <w:tabs>
          <w:tab w:val="left" w:pos="2039"/>
        </w:tabs>
        <w:spacing w:before="60"/>
        <w:ind w:hanging="361"/>
        <w:jc w:val="left"/>
      </w:pPr>
      <w:bookmarkStart w:id="22" w:name="_TOC_250011"/>
      <w:r>
        <w:t>FORM</w:t>
      </w:r>
      <w:r>
        <w:rPr>
          <w:spacing w:val="-3"/>
        </w:rPr>
        <w:t xml:space="preserve"> </w:t>
      </w:r>
      <w:bookmarkEnd w:id="22"/>
      <w:r>
        <w:t>OF TENDER SECURITY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tabs>
          <w:tab w:val="left" w:pos="2633"/>
          <w:tab w:val="left" w:pos="2693"/>
          <w:tab w:val="left" w:pos="3278"/>
          <w:tab w:val="left" w:pos="4243"/>
          <w:tab w:val="left" w:pos="5130"/>
          <w:tab w:val="left" w:pos="6629"/>
          <w:tab w:val="left" w:pos="7899"/>
          <w:tab w:val="left" w:pos="7962"/>
          <w:tab w:val="left" w:pos="8544"/>
          <w:tab w:val="left" w:pos="8755"/>
          <w:tab w:val="left" w:pos="9204"/>
          <w:tab w:val="left" w:pos="9369"/>
          <w:tab w:val="left" w:pos="10636"/>
          <w:tab w:val="left" w:pos="10758"/>
        </w:tabs>
        <w:ind w:left="1318" w:right="825"/>
      </w:pPr>
      <w:r>
        <w:t>WHEREAS</w:t>
      </w:r>
      <w:r>
        <w:tab/>
      </w:r>
      <w:r>
        <w:tab/>
        <w:t>………………………………………..</w:t>
      </w:r>
      <w:r>
        <w:tab/>
        <w:t>(hereinafter</w:t>
      </w:r>
      <w:r>
        <w:tab/>
      </w:r>
      <w:r>
        <w:tab/>
        <w:t>called</w:t>
      </w:r>
      <w:r>
        <w:tab/>
      </w:r>
      <w:r>
        <w:tab/>
        <w:t>“the</w:t>
      </w:r>
      <w:r>
        <w:tab/>
      </w:r>
      <w:r>
        <w:tab/>
        <w:t>Tenderer”)</w:t>
      </w:r>
      <w:r>
        <w:tab/>
        <w:t>has</w:t>
      </w:r>
      <w:r>
        <w:rPr>
          <w:spacing w:val="-57"/>
        </w:rPr>
        <w:t xml:space="preserve"> </w:t>
      </w:r>
      <w:r>
        <w:t>submitted</w:t>
      </w:r>
      <w:r>
        <w:tab/>
        <w:t>his</w:t>
      </w:r>
      <w:r>
        <w:tab/>
        <w:t>tender</w:t>
      </w:r>
      <w:r>
        <w:tab/>
        <w:t>dated</w:t>
      </w:r>
      <w:r>
        <w:tab/>
        <w:t>…………………………</w:t>
      </w:r>
      <w:r>
        <w:tab/>
        <w:t>for</w:t>
      </w:r>
      <w:r>
        <w:tab/>
        <w:t>the</w:t>
      </w:r>
      <w:r>
        <w:tab/>
        <w:t>construction</w:t>
      </w:r>
      <w:r>
        <w:tab/>
      </w:r>
      <w:r>
        <w:tab/>
      </w:r>
      <w:r>
        <w:rPr>
          <w:spacing w:val="-1"/>
        </w:rPr>
        <w:t>of</w:t>
      </w:r>
    </w:p>
    <w:p w:rsidR="003B0340" w:rsidRDefault="00375119">
      <w:pPr>
        <w:pStyle w:val="BodyText"/>
        <w:ind w:left="1318"/>
      </w:pPr>
      <w:r>
        <w:t>………………………………………………………………………</w:t>
      </w:r>
    </w:p>
    <w:p w:rsidR="003B0340" w:rsidRDefault="00375119">
      <w:pPr>
        <w:ind w:left="1318"/>
        <w:rPr>
          <w:i/>
          <w:sz w:val="24"/>
        </w:rPr>
      </w:pPr>
      <w:r>
        <w:rPr>
          <w:sz w:val="24"/>
        </w:rPr>
        <w:t>……………………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(Name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Contract)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tabs>
          <w:tab w:val="left" w:pos="2242"/>
          <w:tab w:val="left" w:pos="3149"/>
          <w:tab w:val="left" w:pos="6078"/>
          <w:tab w:val="left" w:pos="7016"/>
          <w:tab w:val="left" w:pos="7782"/>
          <w:tab w:val="left" w:pos="8905"/>
          <w:tab w:val="left" w:pos="9562"/>
          <w:tab w:val="left" w:pos="10529"/>
        </w:tabs>
        <w:ind w:left="1318" w:right="828"/>
      </w:pPr>
      <w:r>
        <w:t>KNOW</w:t>
      </w:r>
      <w:r>
        <w:rPr>
          <w:spacing w:val="47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PEOPLE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presents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t>………………………</w:t>
      </w:r>
      <w:r>
        <w:rPr>
          <w:spacing w:val="49"/>
        </w:rPr>
        <w:t xml:space="preserve"> </w:t>
      </w:r>
      <w:r>
        <w:t>having</w:t>
      </w:r>
      <w:r>
        <w:rPr>
          <w:spacing w:val="49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t>registered</w:t>
      </w:r>
      <w:r>
        <w:rPr>
          <w:spacing w:val="-57"/>
        </w:rPr>
        <w:t xml:space="preserve"> </w:t>
      </w:r>
      <w:r>
        <w:t>office</w:t>
      </w:r>
      <w:r>
        <w:tab/>
        <w:t>at</w:t>
      </w:r>
      <w:r>
        <w:tab/>
        <w:t>………………(hereinafter</w:t>
      </w:r>
      <w:r>
        <w:tab/>
        <w:t>called</w:t>
      </w:r>
      <w:r>
        <w:tab/>
        <w:t>“the</w:t>
      </w:r>
      <w:r>
        <w:tab/>
        <w:t>Bank”),</w:t>
      </w:r>
      <w:r>
        <w:tab/>
        <w:t>are</w:t>
      </w:r>
      <w:r>
        <w:tab/>
        <w:t>bound</w:t>
      </w:r>
      <w:r>
        <w:tab/>
      </w:r>
      <w:r>
        <w:rPr>
          <w:spacing w:val="-1"/>
        </w:rPr>
        <w:t>unto</w:t>
      </w:r>
    </w:p>
    <w:p w:rsidR="003B0340" w:rsidRDefault="00375119">
      <w:pPr>
        <w:pStyle w:val="BodyText"/>
        <w:tabs>
          <w:tab w:val="left" w:leader="dot" w:pos="4084"/>
          <w:tab w:val="left" w:pos="5461"/>
          <w:tab w:val="left" w:pos="6418"/>
          <w:tab w:val="left" w:pos="7200"/>
          <w:tab w:val="left" w:pos="8720"/>
          <w:tab w:val="left" w:pos="9293"/>
          <w:tab w:val="left" w:pos="9969"/>
          <w:tab w:val="left" w:pos="10756"/>
        </w:tabs>
        <w:ind w:left="1318" w:right="827"/>
      </w:pPr>
      <w:r>
        <w:t>……………………………(hereinafter</w:t>
      </w:r>
      <w:r>
        <w:tab/>
        <w:t>called</w:t>
      </w:r>
      <w:r>
        <w:tab/>
        <w:t>“the</w:t>
      </w:r>
      <w:r>
        <w:tab/>
        <w:t>Employer”)</w:t>
      </w:r>
      <w:r>
        <w:tab/>
        <w:t>in</w:t>
      </w:r>
      <w:r>
        <w:tab/>
        <w:t>the</w:t>
      </w:r>
      <w:r>
        <w:tab/>
        <w:t>sum</w:t>
      </w:r>
      <w:r>
        <w:tab/>
      </w:r>
      <w:r>
        <w:rPr>
          <w:spacing w:val="-1"/>
        </w:rPr>
        <w:t>of</w:t>
      </w:r>
      <w:r>
        <w:rPr>
          <w:spacing w:val="-57"/>
        </w:rPr>
        <w:t xml:space="preserve"> </w:t>
      </w:r>
      <w:r>
        <w:t>Kshs.</w:t>
      </w:r>
      <w:r>
        <w:tab/>
        <w:t>for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truly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Employer,</w:t>
      </w:r>
      <w:r>
        <w:rPr>
          <w:spacing w:val="7"/>
        </w:rPr>
        <w:t xml:space="preserve"> </w:t>
      </w:r>
      <w:r>
        <w:t>the</w:t>
      </w:r>
    </w:p>
    <w:p w:rsidR="003B0340" w:rsidRDefault="00375119">
      <w:pPr>
        <w:pStyle w:val="BodyText"/>
        <w:ind w:left="1318" w:right="830"/>
      </w:pPr>
      <w:r>
        <w:t>Bank</w:t>
      </w:r>
      <w:r>
        <w:rPr>
          <w:spacing w:val="5"/>
        </w:rPr>
        <w:t xml:space="preserve"> </w:t>
      </w:r>
      <w:r>
        <w:t>binds</w:t>
      </w:r>
      <w:r>
        <w:rPr>
          <w:spacing w:val="7"/>
        </w:rPr>
        <w:t xml:space="preserve"> </w:t>
      </w:r>
      <w:r>
        <w:t>itself,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successors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assigns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presents</w:t>
      </w:r>
      <w:r>
        <w:rPr>
          <w:spacing w:val="14"/>
        </w:rPr>
        <w:t xml:space="preserve"> </w:t>
      </w:r>
      <w:r>
        <w:t>sealed</w:t>
      </w:r>
      <w:r>
        <w:rPr>
          <w:spacing w:val="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Seal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Bank this ……………. Day of ………20…………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THE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are: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0"/>
          <w:numId w:val="47"/>
        </w:numPr>
        <w:tabs>
          <w:tab w:val="left" w:pos="2038"/>
          <w:tab w:val="left" w:pos="2039"/>
        </w:tabs>
        <w:ind w:right="829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6"/>
          <w:sz w:val="24"/>
        </w:rPr>
        <w:t xml:space="preserve"> </w:t>
      </w:r>
      <w:r>
        <w:rPr>
          <w:sz w:val="24"/>
        </w:rPr>
        <w:t>opening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tenderer</w:t>
      </w:r>
      <w:r>
        <w:rPr>
          <w:spacing w:val="6"/>
          <w:sz w:val="24"/>
        </w:rPr>
        <w:t xml:space="preserve"> </w:t>
      </w:r>
      <w:r>
        <w:rPr>
          <w:sz w:val="24"/>
        </w:rPr>
        <w:t>withdraws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7"/>
          <w:sz w:val="24"/>
        </w:rPr>
        <w:t xml:space="preserve"> </w:t>
      </w:r>
      <w:r>
        <w:rPr>
          <w:sz w:val="24"/>
        </w:rPr>
        <w:t>tender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period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tender</w:t>
      </w:r>
      <w:r>
        <w:rPr>
          <w:spacing w:val="3"/>
          <w:sz w:val="24"/>
        </w:rPr>
        <w:t xml:space="preserve"> </w:t>
      </w:r>
      <w:r>
        <w:rPr>
          <w:sz w:val="24"/>
        </w:rPr>
        <w:t>validity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 the instructions to tenderers</w:t>
      </w:r>
    </w:p>
    <w:p w:rsidR="003B0340" w:rsidRDefault="00375119">
      <w:pPr>
        <w:pStyle w:val="BodyText"/>
        <w:ind w:left="2038"/>
      </w:pPr>
      <w:r>
        <w:t>Or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47"/>
        </w:numPr>
        <w:tabs>
          <w:tab w:val="left" w:pos="2038"/>
          <w:tab w:val="left" w:pos="2039"/>
        </w:tabs>
        <w:ind w:right="825"/>
        <w:rPr>
          <w:sz w:val="24"/>
        </w:rPr>
      </w:pPr>
      <w:r>
        <w:rPr>
          <w:sz w:val="24"/>
        </w:rPr>
        <w:t>If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tenderer,</w:t>
      </w:r>
      <w:r>
        <w:rPr>
          <w:spacing w:val="8"/>
          <w:sz w:val="24"/>
        </w:rPr>
        <w:t xml:space="preserve"> </w:t>
      </w:r>
      <w:r>
        <w:rPr>
          <w:sz w:val="24"/>
        </w:rPr>
        <w:t>having</w:t>
      </w:r>
      <w:r>
        <w:rPr>
          <w:spacing w:val="8"/>
          <w:sz w:val="24"/>
        </w:rPr>
        <w:t xml:space="preserve"> </w:t>
      </w:r>
      <w:r>
        <w:rPr>
          <w:sz w:val="24"/>
        </w:rPr>
        <w:t>been</w:t>
      </w:r>
      <w:r>
        <w:rPr>
          <w:spacing w:val="9"/>
          <w:sz w:val="24"/>
        </w:rPr>
        <w:t xml:space="preserve"> </w:t>
      </w:r>
      <w:r>
        <w:rPr>
          <w:sz w:val="24"/>
        </w:rPr>
        <w:t>notified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acceptance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his</w:t>
      </w:r>
      <w:r>
        <w:rPr>
          <w:spacing w:val="9"/>
          <w:sz w:val="24"/>
        </w:rPr>
        <w:t xml:space="preserve"> </w:t>
      </w:r>
      <w:r>
        <w:rPr>
          <w:sz w:val="24"/>
        </w:rPr>
        <w:t>tender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Employer</w:t>
      </w:r>
      <w:r>
        <w:rPr>
          <w:spacing w:val="8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tender validity: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7"/>
        </w:numPr>
        <w:tabs>
          <w:tab w:val="left" w:pos="2758"/>
          <w:tab w:val="left" w:pos="2759"/>
        </w:tabs>
        <w:ind w:right="830"/>
        <w:rPr>
          <w:sz w:val="24"/>
        </w:rPr>
      </w:pPr>
      <w:r>
        <w:rPr>
          <w:sz w:val="24"/>
        </w:rPr>
        <w:t>fails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refuses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execute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Tenderers, 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required;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:rsidR="003B0340" w:rsidRDefault="00375119">
      <w:pPr>
        <w:pStyle w:val="ListParagraph"/>
        <w:numPr>
          <w:ilvl w:val="1"/>
          <w:numId w:val="47"/>
        </w:numPr>
        <w:tabs>
          <w:tab w:val="left" w:pos="2758"/>
          <w:tab w:val="left" w:pos="2759"/>
        </w:tabs>
        <w:ind w:right="828"/>
        <w:rPr>
          <w:sz w:val="24"/>
        </w:rPr>
      </w:pPr>
      <w:r>
        <w:rPr>
          <w:sz w:val="24"/>
        </w:rPr>
        <w:t>fails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refuses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furnish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2"/>
          <w:sz w:val="24"/>
        </w:rPr>
        <w:t xml:space="preserve"> </w:t>
      </w:r>
      <w:r>
        <w:rPr>
          <w:sz w:val="24"/>
        </w:rPr>
        <w:t>Security,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accordance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to Tenderers;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 w:right="825"/>
        <w:jc w:val="both"/>
      </w:pPr>
      <w:r>
        <w:t>We undertake</w:t>
      </w:r>
      <w:r>
        <w:rPr>
          <w:spacing w:val="1"/>
        </w:rPr>
        <w:t xml:space="preserve"> </w:t>
      </w:r>
      <w:r>
        <w:t>to pay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Employer</w:t>
      </w:r>
      <w:r>
        <w:rPr>
          <w:spacing w:val="1"/>
        </w:rPr>
        <w:t xml:space="preserve"> </w:t>
      </w:r>
      <w:r>
        <w:t>up to the above amount upon</w:t>
      </w:r>
      <w:r>
        <w:rPr>
          <w:spacing w:val="1"/>
        </w:rPr>
        <w:t xml:space="preserve"> </w:t>
      </w:r>
      <w:r>
        <w:t>receipt of</w:t>
      </w:r>
      <w:r>
        <w:rPr>
          <w:spacing w:val="60"/>
        </w:rPr>
        <w:t xml:space="preserve"> </w:t>
      </w:r>
      <w:r>
        <w:t>his first</w:t>
      </w:r>
      <w:r>
        <w:rPr>
          <w:spacing w:val="1"/>
        </w:rPr>
        <w:t xml:space="preserve"> </w:t>
      </w:r>
      <w:r>
        <w:t>written demand, without the Employer having to substantiate his demand, provided that in</w:t>
      </w:r>
      <w:r>
        <w:rPr>
          <w:spacing w:val="1"/>
        </w:rPr>
        <w:t xml:space="preserve"> </w:t>
      </w:r>
      <w:r>
        <w:t>his demand the Employer will note that the amount claimed by him is due to him, owing to</w:t>
      </w:r>
      <w:r>
        <w:rPr>
          <w:spacing w:val="1"/>
        </w:rPr>
        <w:t xml:space="preserve"> </w:t>
      </w:r>
      <w:r>
        <w:t>the occurrence of one or both of the two conditions, specifying the occurred condition or</w:t>
      </w:r>
      <w:r>
        <w:rPr>
          <w:spacing w:val="1"/>
        </w:rPr>
        <w:t xml:space="preserve"> </w:t>
      </w:r>
      <w:r>
        <w:t>conditions.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038" w:right="828"/>
        <w:jc w:val="both"/>
      </w:pPr>
      <w:r>
        <w:t>This guarantee will remain in force up to and including thirty (30) days after the period of</w:t>
      </w:r>
      <w:r>
        <w:rPr>
          <w:spacing w:val="1"/>
        </w:rPr>
        <w:t xml:space="preserve"> </w:t>
      </w:r>
      <w:r>
        <w:t>tender validity, and any demand in respect thereof should reach the Bank not later than the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date.</w:t>
      </w:r>
    </w:p>
    <w:p w:rsidR="003B0340" w:rsidRDefault="0037511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171450</wp:posOffset>
                </wp:positionV>
                <wp:extent cx="2057400" cy="1270"/>
                <wp:effectExtent l="0" t="0" r="0" b="0"/>
                <wp:wrapTopAndBottom/>
                <wp:docPr id="38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3240"/>
                            <a:gd name="T2" fmla="+- 0 5379 213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" o:spid="_x0000_s1026" o:spt="100" style="position:absolute;left:0pt;margin-left:106.9pt;margin-top:13.5pt;height:0.1pt;width:162pt;mso-position-horizontal-relative:page;mso-wrap-distance-bottom:0pt;mso-wrap-distance-top:0pt;z-index:-251636736;mso-width-relative:page;mso-height-relative:page;" filled="f" stroked="t" coordsize="3240,1" o:gfxdata="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nsQRtNkAAAAJAQAADwAAAAAAAAABACAAAAAiAAAAZHJzL2Rvd25yZXYueG1sUEsB&#10;AhQAFAAAAAgAh07iQAi/46ifAgAAwgUAAA4AAAAAAAAAAQAgAAAAKAEAAGRycy9lMm9Eb2MueG1s&#10;UEsFBgAAAAAGAAYAWQEAADkGAAAAAA==&#10;" path="m0,0l3240,0e">
                <v:path o:connectlocs="0,0;2057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171450</wp:posOffset>
                </wp:positionV>
                <wp:extent cx="2286000" cy="1270"/>
                <wp:effectExtent l="0" t="0" r="0" b="0"/>
                <wp:wrapTopAndBottom/>
                <wp:docPr id="37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600"/>
                            <a:gd name="T2" fmla="+- 0 10060 64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5" o:spid="_x0000_s1026" o:spt="100" style="position:absolute;left:0pt;margin-left:322.95pt;margin-top:13.5pt;height:0.1pt;width:180pt;mso-position-horizontal-relative:page;mso-wrap-distance-bottom:0pt;mso-wrap-distance-top:0pt;z-index:-251635712;mso-width-relative:page;mso-height-relative:page;" filled="f" stroked="t" coordsize="3600,1" o:gfxdata="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YFTAw1QAAAAoBAAAPAAAAAAAAAAEAIAAAACIAAABkcnMvZG93bnJldi54bWxQSwECFAAUAAAA&#10;CACHTuJAxHVJYZwCAADDBQAADgAAAAAAAAABACAAAAAkAQAAZHJzL2Uyb0RvYy54bWxQSwUGAAAA&#10;AAYABgBZAQAAMgYAAAAA&#10;" path="m0,0l3600,0e">
                <v:path o:connectlocs="0,0;2286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tabs>
          <w:tab w:val="left" w:pos="3600"/>
        </w:tabs>
        <w:spacing w:line="247" w:lineRule="exact"/>
        <w:ind w:right="422"/>
        <w:jc w:val="center"/>
        <w:rPr>
          <w:i/>
          <w:sz w:val="24"/>
        </w:rPr>
      </w:pPr>
      <w:r>
        <w:rPr>
          <w:i/>
          <w:sz w:val="24"/>
        </w:rPr>
        <w:t>[Date [</w:t>
      </w:r>
      <w:r>
        <w:rPr>
          <w:i/>
          <w:sz w:val="24"/>
        </w:rPr>
        <w:tab/>
        <w:t>[signature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Bank]</w:t>
      </w:r>
    </w:p>
    <w:p w:rsidR="003B0340" w:rsidRDefault="003B0340">
      <w:pPr>
        <w:pStyle w:val="BodyText"/>
        <w:rPr>
          <w:i/>
          <w:sz w:val="20"/>
        </w:rPr>
      </w:pPr>
    </w:p>
    <w:p w:rsidR="003B0340" w:rsidRDefault="00375119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200660</wp:posOffset>
                </wp:positionV>
                <wp:extent cx="2058035" cy="1270"/>
                <wp:effectExtent l="0" t="0" r="0" b="0"/>
                <wp:wrapTopAndBottom/>
                <wp:docPr id="3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3241"/>
                            <a:gd name="T2" fmla="+- 0 5379 2139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6" o:spid="_x0000_s1026" o:spt="100" style="position:absolute;left:0pt;margin-left:106.9pt;margin-top:15.8pt;height:0.1pt;width:162.05pt;mso-position-horizontal-relative:page;mso-wrap-distance-bottom:0pt;mso-wrap-distance-top:0pt;z-index:-251634688;mso-width-relative:page;mso-height-relative:page;" filled="f" stroked="t" coordsize="3241,1" o:gfxdata="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rMrur2AAAAAkBAAAPAAAAAAAAAAEAIAAAACIAAABkcnMvZG93bnJldi54bWxQSwEC&#10;FAAUAAAACACHTuJAegXXU58CAADCBQAADgAAAAAAAAABACAAAAAnAQAAZHJzL2Uyb0RvYy54bWxQ&#10;SwUGAAAAAAYABgBZAQAAOAYAAAAA&#10;" path="m0,0l3240,0e">
                <v:path o:connectlocs="0,0;2057400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35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600"/>
                            <a:gd name="T2" fmla="+- 0 10060 646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7" o:spid="_x0000_s1026" o:spt="100" style="position:absolute;left:0pt;margin-left:322.95pt;margin-top:15.8pt;height:0.1pt;width:180pt;mso-position-horizontal-relative:page;mso-wrap-distance-bottom:0pt;mso-wrap-distance-top:0pt;z-index:-251633664;mso-width-relative:page;mso-height-relative:page;" filled="f" stroked="t" coordsize="3600,1" o:gfxdata="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0WsTX1wAAAAoBAAAPAAAAAAAAAAEAIAAAACIAAABkcnMvZG93bnJldi54bWxQSwECFAAU&#10;AAAACACHTuJA3RVMTZ0CAADDBQAADgAAAAAAAAABACAAAAAmAQAAZHJzL2Uyb0RvYy54bWxQSwUG&#10;AAAAAAYABgBZAQAANQYAAAAA&#10;" path="m0,0l3600,0e">
                <v:path o:connectlocs="0,0;2286000,0" o:connectangles="0,0"/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tabs>
          <w:tab w:val="left" w:pos="7079"/>
        </w:tabs>
        <w:spacing w:line="248" w:lineRule="exact"/>
        <w:ind w:left="2758"/>
        <w:rPr>
          <w:i/>
          <w:sz w:val="24"/>
        </w:rPr>
      </w:pPr>
      <w:r>
        <w:rPr>
          <w:i/>
          <w:sz w:val="24"/>
        </w:rPr>
        <w:t>[Witness]</w:t>
      </w:r>
      <w:r>
        <w:rPr>
          <w:i/>
          <w:sz w:val="24"/>
        </w:rPr>
        <w:tab/>
        <w:t>[Seal]</w:t>
      </w:r>
    </w:p>
    <w:p w:rsidR="003B0340" w:rsidRDefault="003B0340">
      <w:pPr>
        <w:spacing w:line="248" w:lineRule="exact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48"/>
        </w:numPr>
        <w:tabs>
          <w:tab w:val="left" w:pos="2039"/>
        </w:tabs>
        <w:spacing w:before="76"/>
        <w:ind w:hanging="361"/>
      </w:pPr>
      <w:bookmarkStart w:id="23" w:name="_TOC_250010"/>
      <w:r>
        <w:t>PERFORMANCE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bookmarkEnd w:id="23"/>
      <w:r>
        <w:t>GUARANTEE</w:t>
      </w:r>
    </w:p>
    <w:p w:rsidR="003B0340" w:rsidRDefault="003B0340">
      <w:pPr>
        <w:pStyle w:val="BodyText"/>
        <w:spacing w:before="3"/>
        <w:rPr>
          <w:b/>
          <w:sz w:val="16"/>
        </w:rPr>
      </w:pPr>
    </w:p>
    <w:p w:rsidR="003B0340" w:rsidRDefault="003B0340">
      <w:pPr>
        <w:rPr>
          <w:sz w:val="16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tabs>
          <w:tab w:val="left" w:pos="4772"/>
        </w:tabs>
        <w:spacing w:before="90"/>
        <w:ind w:left="1318"/>
        <w:rPr>
          <w:sz w:val="24"/>
        </w:rPr>
      </w:pPr>
      <w:r>
        <w:rPr>
          <w:sz w:val="24"/>
        </w:rPr>
        <w:t>To: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Employer</w:t>
      </w:r>
      <w:r>
        <w:rPr>
          <w:sz w:val="24"/>
        </w:rPr>
        <w:t>)</w:t>
      </w:r>
    </w:p>
    <w:p w:rsidR="003B0340" w:rsidRDefault="00375119">
      <w:pPr>
        <w:tabs>
          <w:tab w:val="left" w:pos="4798"/>
        </w:tabs>
        <w:ind w:left="167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Address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Employer)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ind w:left="1318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3B0340" w:rsidRDefault="00375119">
      <w:pPr>
        <w:tabs>
          <w:tab w:val="left" w:pos="1570"/>
        </w:tabs>
        <w:spacing w:before="90"/>
        <w:ind w:left="250"/>
        <w:rPr>
          <w:i/>
          <w:sz w:val="24"/>
        </w:rPr>
      </w:pPr>
      <w:r>
        <w:br w:type="column"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(Date)</w:t>
      </w:r>
    </w:p>
    <w:p w:rsidR="003B0340" w:rsidRDefault="003B0340">
      <w:pPr>
        <w:rPr>
          <w:sz w:val="24"/>
        </w:rPr>
        <w:sectPr w:rsidR="003B0340">
          <w:type w:val="continuous"/>
          <w:pgSz w:w="11910" w:h="16840"/>
          <w:pgMar w:top="880" w:right="20" w:bottom="280" w:left="100" w:header="720" w:footer="720" w:gutter="0"/>
          <w:cols w:num="2" w:space="720" w:equalWidth="0">
            <w:col w:w="6970" w:space="40"/>
            <w:col w:w="4780"/>
          </w:cols>
        </w:sectPr>
      </w:pPr>
    </w:p>
    <w:p w:rsidR="003B0340" w:rsidRDefault="003B0340">
      <w:pPr>
        <w:pStyle w:val="BodyText"/>
        <w:spacing w:before="2"/>
        <w:rPr>
          <w:i/>
          <w:sz w:val="16"/>
        </w:rPr>
      </w:pPr>
    </w:p>
    <w:p w:rsidR="003B0340" w:rsidRDefault="00375119">
      <w:pPr>
        <w:pStyle w:val="BodyText"/>
        <w:tabs>
          <w:tab w:val="left" w:pos="5248"/>
        </w:tabs>
        <w:spacing w:before="90"/>
        <w:ind w:left="1318"/>
      </w:pPr>
      <w:r>
        <w:t>WHEREAS</w:t>
      </w:r>
      <w:r>
        <w:rPr>
          <w:u w:val="single"/>
        </w:rPr>
        <w:tab/>
      </w:r>
      <w:r>
        <w:t>(hereinafter</w:t>
      </w:r>
      <w:r>
        <w:rPr>
          <w:spacing w:val="8"/>
        </w:rPr>
        <w:t xml:space="preserve"> </w:t>
      </w:r>
      <w:r>
        <w:t>called</w:t>
      </w:r>
      <w:r>
        <w:rPr>
          <w:spacing w:val="67"/>
        </w:rPr>
        <w:t xml:space="preserve"> </w:t>
      </w:r>
      <w:r>
        <w:t>“the</w:t>
      </w:r>
      <w:r>
        <w:rPr>
          <w:spacing w:val="66"/>
        </w:rPr>
        <w:t xml:space="preserve"> </w:t>
      </w:r>
      <w:r>
        <w:t>Contractor”)</w:t>
      </w:r>
      <w:r>
        <w:rPr>
          <w:spacing w:val="69"/>
        </w:rPr>
        <w:t xml:space="preserve"> </w:t>
      </w:r>
      <w:r>
        <w:t>has</w:t>
      </w:r>
      <w:r>
        <w:rPr>
          <w:spacing w:val="67"/>
        </w:rPr>
        <w:t xml:space="preserve"> </w:t>
      </w:r>
      <w:r>
        <w:t>undertaken,</w:t>
      </w:r>
      <w:r>
        <w:rPr>
          <w:spacing w:val="67"/>
        </w:rPr>
        <w:t xml:space="preserve"> </w:t>
      </w:r>
      <w:r>
        <w:t>in</w:t>
      </w:r>
    </w:p>
    <w:p w:rsidR="003B0340" w:rsidRDefault="003B0340">
      <w:pPr>
        <w:sectPr w:rsidR="003B0340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3B0340" w:rsidRDefault="00375119">
      <w:pPr>
        <w:pStyle w:val="BodyText"/>
        <w:tabs>
          <w:tab w:val="left" w:pos="5910"/>
        </w:tabs>
        <w:ind w:left="1318"/>
      </w:pPr>
      <w:r>
        <w:t>pursuance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Contract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(hereinafter called “the Works”);</w:t>
      </w:r>
    </w:p>
    <w:p w:rsidR="003B0340" w:rsidRDefault="00375119">
      <w:pPr>
        <w:pStyle w:val="BodyText"/>
        <w:tabs>
          <w:tab w:val="left" w:pos="1869"/>
        </w:tabs>
        <w:ind w:left="60"/>
      </w:pPr>
      <w:r>
        <w:br w:type="column"/>
        <w:t xml:space="preserve">dated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tabs>
          <w:tab w:val="left" w:pos="2733"/>
          <w:tab w:val="left" w:pos="3150"/>
        </w:tabs>
        <w:ind w:left="60"/>
      </w:pPr>
      <w:r>
        <w:br w:type="column"/>
        <w:t>to</w:t>
      </w:r>
      <w:r>
        <w:rPr>
          <w:spacing w:val="95"/>
        </w:rPr>
        <w:t xml:space="preserve"> </w:t>
      </w:r>
      <w:r>
        <w:t>execute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sectPr w:rsidR="003B0340">
          <w:type w:val="continuous"/>
          <w:pgSz w:w="11910" w:h="16840"/>
          <w:pgMar w:top="880" w:right="20" w:bottom="280" w:left="100" w:header="720" w:footer="720" w:gutter="0"/>
          <w:cols w:num="3" w:space="720" w:equalWidth="0">
            <w:col w:w="5911" w:space="40"/>
            <w:col w:w="1870" w:space="39"/>
            <w:col w:w="3930"/>
          </w:cols>
        </w:sectPr>
      </w:pP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spacing w:before="90"/>
        <w:ind w:left="1318" w:right="828"/>
        <w:jc w:val="both"/>
      </w:pPr>
      <w:r>
        <w:t>AND WHEREAS it has been stipulated by you in the said Contract that the Contractor shall furnish</w:t>
      </w:r>
      <w:r>
        <w:rPr>
          <w:spacing w:val="-57"/>
        </w:rPr>
        <w:t xml:space="preserve"> </w:t>
      </w:r>
      <w:r>
        <w:t>you with a Bank Guarantee by a recognised bank for the sum specified therein as security for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his obligations in accordance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Contract;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1318"/>
        <w:jc w:val="both"/>
      </w:pPr>
      <w:r>
        <w:t>AND</w:t>
      </w:r>
      <w:r>
        <w:rPr>
          <w:spacing w:val="-1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Guarantee: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7533"/>
        </w:tabs>
        <w:ind w:left="1318" w:right="826"/>
        <w:jc w:val="both"/>
      </w:pPr>
      <w:r>
        <w:t>NOW THEREFORE we hereby affirm that we are the Guarantor and responsible to you, on behalf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Contractor,</w:t>
      </w:r>
      <w:r>
        <w:rPr>
          <w:spacing w:val="45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Kshs.</w:t>
      </w:r>
      <w:r>
        <w:rPr>
          <w:u w:val="single"/>
        </w:rPr>
        <w:tab/>
      </w:r>
      <w:r>
        <w:t>(</w:t>
      </w:r>
      <w:r>
        <w:rPr>
          <w:i/>
        </w:rPr>
        <w:t>amount</w:t>
      </w:r>
      <w:r>
        <w:rPr>
          <w:i/>
          <w:spacing w:val="44"/>
        </w:rPr>
        <w:t xml:space="preserve"> </w:t>
      </w:r>
      <w:r>
        <w:rPr>
          <w:i/>
        </w:rPr>
        <w:t>of</w:t>
      </w:r>
      <w:r>
        <w:rPr>
          <w:i/>
          <w:spacing w:val="43"/>
        </w:rPr>
        <w:t xml:space="preserve"> </w:t>
      </w:r>
      <w:r>
        <w:rPr>
          <w:i/>
        </w:rPr>
        <w:t>Guarantee</w:t>
      </w:r>
      <w:r>
        <w:rPr>
          <w:i/>
          <w:spacing w:val="41"/>
        </w:rPr>
        <w:t xml:space="preserve"> </w:t>
      </w:r>
      <w:r>
        <w:rPr>
          <w:i/>
        </w:rPr>
        <w:t>in</w:t>
      </w:r>
      <w:r>
        <w:rPr>
          <w:i/>
          <w:spacing w:val="43"/>
        </w:rPr>
        <w:t xml:space="preserve"> </w:t>
      </w:r>
      <w:r>
        <w:rPr>
          <w:i/>
        </w:rPr>
        <w:t>figures</w:t>
      </w:r>
      <w:r>
        <w:t>)</w:t>
      </w:r>
    </w:p>
    <w:p w:rsidR="003B0340" w:rsidRDefault="00375119">
      <w:pPr>
        <w:tabs>
          <w:tab w:val="left" w:pos="8077"/>
        </w:tabs>
        <w:ind w:left="1318"/>
        <w:rPr>
          <w:i/>
          <w:sz w:val="24"/>
        </w:rPr>
      </w:pPr>
      <w:r>
        <w:rPr>
          <w:sz w:val="24"/>
        </w:rPr>
        <w:t>Kenya</w:t>
      </w:r>
      <w:r>
        <w:rPr>
          <w:spacing w:val="119"/>
          <w:sz w:val="24"/>
        </w:rPr>
        <w:t xml:space="preserve"> </w:t>
      </w:r>
      <w:r>
        <w:rPr>
          <w:sz w:val="24"/>
        </w:rPr>
        <w:t>Shillings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amount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of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Guarantee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</w:p>
    <w:p w:rsidR="003B0340" w:rsidRDefault="00375119">
      <w:pPr>
        <w:pStyle w:val="BodyText"/>
        <w:tabs>
          <w:tab w:val="left" w:pos="11011"/>
        </w:tabs>
        <w:ind w:left="1318" w:right="773"/>
        <w:jc w:val="both"/>
      </w:pPr>
      <w:r>
        <w:rPr>
          <w:i/>
        </w:rPr>
        <w:t>words</w:t>
      </w:r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60"/>
        </w:rPr>
        <w:t xml:space="preserve"> </w:t>
      </w:r>
      <w:r>
        <w:t>cavil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argument,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sum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sums</w:t>
      </w:r>
      <w:r>
        <w:rPr>
          <w:spacing w:val="40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limits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Kenya</w:t>
      </w:r>
      <w:r>
        <w:rPr>
          <w:spacing w:val="39"/>
        </w:rPr>
        <w:t xml:space="preserve"> </w:t>
      </w:r>
      <w:r>
        <w:t xml:space="preserve">Shillings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>amount of Guarantee in words</w:t>
      </w:r>
      <w:r>
        <w:t>) as aforesaid without your needing to prove or to show grounds or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sum</w:t>
      </w:r>
      <w:r>
        <w:rPr>
          <w:spacing w:val="1"/>
        </w:rPr>
        <w:t xml:space="preserve"> </w:t>
      </w:r>
      <w:r>
        <w:t>specified therein.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 w:right="828"/>
        <w:jc w:val="both"/>
      </w:pPr>
      <w:r>
        <w:t>We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demanding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us with the demand.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 w:right="824"/>
        <w:jc w:val="both"/>
      </w:pPr>
      <w:r>
        <w:t>We</w:t>
      </w:r>
      <w:r>
        <w:rPr>
          <w:spacing w:val="17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change,</w:t>
      </w:r>
      <w:r>
        <w:rPr>
          <w:spacing w:val="17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Works to be performed thereunder or of any of the Contract documents which may be made</w:t>
      </w:r>
      <w:r>
        <w:rPr>
          <w:spacing w:val="1"/>
        </w:rPr>
        <w:t xml:space="preserve"> </w:t>
      </w:r>
      <w:r>
        <w:t>between you and the Contractor shall in any way release us from any liability under this Guarantee,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hereby waive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any</w:t>
      </w:r>
      <w:r>
        <w:rPr>
          <w:spacing w:val="2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addition, or modification.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9553"/>
        </w:tabs>
        <w:spacing w:before="1" w:line="480" w:lineRule="auto"/>
        <w:ind w:left="2038" w:right="2230" w:hanging="720"/>
      </w:pPr>
      <w:r>
        <w:t>This guarantee shall be valid until the date of issue of the Certificate of Completion.</w:t>
      </w:r>
      <w:r>
        <w:rPr>
          <w:spacing w:val="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GUARANTOR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614"/>
        </w:tabs>
        <w:spacing w:before="90"/>
        <w:ind w:left="275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Bank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7178"/>
        </w:tabs>
        <w:spacing w:before="90"/>
        <w:ind w:left="454"/>
        <w:jc w:val="center"/>
      </w:pP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9867"/>
        </w:tabs>
        <w:spacing w:before="90"/>
        <w:ind w:left="2758"/>
      </w:pPr>
      <w:r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sectPr w:rsidR="003B0340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3B0340" w:rsidRDefault="00375119">
      <w:pPr>
        <w:pStyle w:val="Heading2"/>
        <w:numPr>
          <w:ilvl w:val="0"/>
          <w:numId w:val="48"/>
        </w:numPr>
        <w:tabs>
          <w:tab w:val="left" w:pos="2039"/>
        </w:tabs>
        <w:spacing w:before="60"/>
        <w:ind w:hanging="361"/>
      </w:pPr>
      <w:bookmarkStart w:id="24" w:name="_TOC_250009"/>
      <w:r>
        <w:t>BANK</w:t>
      </w:r>
      <w:r>
        <w:rPr>
          <w:spacing w:val="-2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bookmarkEnd w:id="24"/>
      <w:r>
        <w:t>PAYMENT</w:t>
      </w:r>
    </w:p>
    <w:p w:rsidR="003B0340" w:rsidRDefault="003B0340">
      <w:pPr>
        <w:pStyle w:val="BodyText"/>
        <w:spacing w:before="11"/>
        <w:rPr>
          <w:b/>
          <w:sz w:val="13"/>
        </w:rPr>
      </w:pPr>
    </w:p>
    <w:p w:rsidR="003B0340" w:rsidRDefault="003B0340">
      <w:pPr>
        <w:rPr>
          <w:sz w:val="13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tabs>
          <w:tab w:val="left" w:pos="2038"/>
          <w:tab w:val="left" w:pos="4728"/>
        </w:tabs>
        <w:spacing w:before="91"/>
        <w:ind w:left="1318"/>
        <w:rPr>
          <w:i/>
        </w:rPr>
      </w:pPr>
      <w:r>
        <w:t>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-2"/>
        </w:rPr>
        <w:t xml:space="preserve"> </w:t>
      </w:r>
      <w:r>
        <w:rPr>
          <w:i/>
        </w:rPr>
        <w:t>of Employer]</w:t>
      </w:r>
    </w:p>
    <w:p w:rsidR="003B0340" w:rsidRDefault="00375119">
      <w:pPr>
        <w:tabs>
          <w:tab w:val="left" w:pos="4678"/>
        </w:tabs>
        <w:spacing w:before="2" w:line="252" w:lineRule="exact"/>
        <w:ind w:left="2038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[address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Employer]</w:t>
      </w:r>
    </w:p>
    <w:p w:rsidR="003B0340" w:rsidRDefault="00375119">
      <w:pPr>
        <w:spacing w:line="252" w:lineRule="exact"/>
        <w:ind w:left="1318"/>
      </w:pPr>
      <w:r>
        <w:t>Gentlemen,</w:t>
      </w:r>
    </w:p>
    <w:p w:rsidR="003B0340" w:rsidRDefault="00375119">
      <w:pPr>
        <w:tabs>
          <w:tab w:val="left" w:pos="1577"/>
        </w:tabs>
        <w:spacing w:before="91"/>
        <w:ind w:left="365"/>
        <w:rPr>
          <w:i/>
        </w:rPr>
      </w:pPr>
      <w:r>
        <w:br w:type="column"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(Date)</w:t>
      </w:r>
    </w:p>
    <w:p w:rsidR="003B0340" w:rsidRDefault="003B0340">
      <w:pPr>
        <w:sectPr w:rsidR="003B0340">
          <w:type w:val="continuous"/>
          <w:pgSz w:w="11910" w:h="16840"/>
          <w:pgMar w:top="880" w:right="20" w:bottom="280" w:left="100" w:header="720" w:footer="720" w:gutter="0"/>
          <w:cols w:num="2" w:space="720" w:equalWidth="0">
            <w:col w:w="6674" w:space="40"/>
            <w:col w:w="5076"/>
          </w:cols>
        </w:sectPr>
      </w:pPr>
    </w:p>
    <w:p w:rsidR="003B0340" w:rsidRDefault="00375119">
      <w:pPr>
        <w:tabs>
          <w:tab w:val="left" w:pos="7208"/>
        </w:tabs>
        <w:spacing w:before="2"/>
        <w:ind w:left="1318"/>
        <w:jc w:val="both"/>
        <w:rPr>
          <w:i/>
        </w:rPr>
      </w:pPr>
      <w:r>
        <w:t>Ref:</w:t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-1"/>
        </w:rPr>
        <w:t xml:space="preserve"> </w:t>
      </w:r>
      <w:r>
        <w:rPr>
          <w:i/>
        </w:rPr>
        <w:t>of Contract]</w:t>
      </w:r>
    </w:p>
    <w:p w:rsidR="003B0340" w:rsidRDefault="003B0340">
      <w:pPr>
        <w:pStyle w:val="BodyText"/>
        <w:rPr>
          <w:i/>
        </w:rPr>
      </w:pPr>
    </w:p>
    <w:p w:rsidR="003B0340" w:rsidRDefault="003B0340">
      <w:pPr>
        <w:pStyle w:val="BodyText"/>
        <w:spacing w:before="10"/>
        <w:rPr>
          <w:i/>
          <w:sz w:val="19"/>
        </w:rPr>
      </w:pPr>
    </w:p>
    <w:p w:rsidR="003B0340" w:rsidRDefault="00375119">
      <w:pPr>
        <w:tabs>
          <w:tab w:val="left" w:pos="3245"/>
          <w:tab w:val="left" w:pos="4858"/>
          <w:tab w:val="left" w:pos="5895"/>
          <w:tab w:val="left" w:pos="5970"/>
          <w:tab w:val="left" w:pos="6171"/>
          <w:tab w:val="left" w:pos="7701"/>
          <w:tab w:val="left" w:pos="8267"/>
          <w:tab w:val="left" w:pos="8737"/>
          <w:tab w:val="left" w:pos="10387"/>
        </w:tabs>
        <w:spacing w:before="1"/>
        <w:ind w:left="1318" w:right="824"/>
        <w:jc w:val="both"/>
        <w:rPr>
          <w:i/>
        </w:rPr>
      </w:pPr>
      <w:r>
        <w:t>In</w:t>
      </w:r>
      <w:r>
        <w:rPr>
          <w:spacing w:val="55"/>
        </w:rPr>
        <w:t xml:space="preserve"> </w:t>
      </w:r>
      <w:r>
        <w:t>accordance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provisions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Conditions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Contract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above-mentioned</w:t>
      </w:r>
      <w:r>
        <w:rPr>
          <w:spacing w:val="55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We,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[name and Address of Contractor] </w:t>
      </w:r>
      <w:r>
        <w:t>(hereinafter called</w:t>
      </w:r>
      <w:r>
        <w:rPr>
          <w:spacing w:val="1"/>
        </w:rPr>
        <w:t xml:space="preserve"> </w:t>
      </w:r>
      <w:r>
        <w:t>“the</w:t>
      </w:r>
      <w:r>
        <w:rPr>
          <w:spacing w:val="65"/>
        </w:rPr>
        <w:t xml:space="preserve"> </w:t>
      </w:r>
      <w:r>
        <w:t>Contractor”)</w:t>
      </w:r>
      <w:r>
        <w:rPr>
          <w:spacing w:val="65"/>
        </w:rPr>
        <w:t xml:space="preserve"> </w:t>
      </w:r>
      <w:r>
        <w:t>shall</w:t>
      </w:r>
      <w:r>
        <w:rPr>
          <w:spacing w:val="66"/>
        </w:rPr>
        <w:t xml:space="preserve"> </w:t>
      </w:r>
      <w:r>
        <w:t>deposit</w:t>
      </w:r>
      <w:r>
        <w:rPr>
          <w:spacing w:val="66"/>
        </w:rPr>
        <w:t xml:space="preserve"> </w:t>
      </w:r>
      <w:r>
        <w:t>with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[name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Employer]</w:t>
      </w:r>
      <w:r>
        <w:rPr>
          <w:i/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bank</w:t>
      </w:r>
      <w:r>
        <w:rPr>
          <w:spacing w:val="-53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faithful</w:t>
      </w:r>
      <w:r>
        <w:rPr>
          <w:spacing w:val="1"/>
        </w:rPr>
        <w:t xml:space="preserve"> </w:t>
      </w:r>
      <w:r>
        <w:t>performance</w:t>
      </w:r>
      <w:r>
        <w:rPr>
          <w:spacing w:val="55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said</w:t>
      </w:r>
      <w:r>
        <w:rPr>
          <w:spacing w:val="55"/>
        </w:rPr>
        <w:t xml:space="preserve"> </w:t>
      </w:r>
      <w:r>
        <w:t>Contract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amount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Kshs.</w:t>
      </w:r>
      <w:r>
        <w:rPr>
          <w:u w:val="single"/>
        </w:rPr>
        <w:tab/>
      </w:r>
      <w:r>
        <w:rPr>
          <w:i/>
        </w:rPr>
        <w:t>[amount</w:t>
      </w:r>
      <w:r>
        <w:rPr>
          <w:i/>
        </w:rPr>
        <w:tab/>
        <w:t>of</w:t>
      </w:r>
      <w:r>
        <w:rPr>
          <w:i/>
        </w:rPr>
        <w:tab/>
        <w:t>Guarantee</w:t>
      </w:r>
      <w:r>
        <w:rPr>
          <w:i/>
        </w:rPr>
        <w:tab/>
        <w:t>in</w:t>
      </w:r>
      <w:r>
        <w:rPr>
          <w:i/>
        </w:rPr>
        <w:tab/>
      </w:r>
      <w:r>
        <w:rPr>
          <w:i/>
        </w:rPr>
        <w:tab/>
        <w:t>figurers]</w:t>
      </w:r>
      <w:r>
        <w:rPr>
          <w:i/>
        </w:rPr>
        <w:tab/>
      </w:r>
      <w:r>
        <w:rPr>
          <w:spacing w:val="-1"/>
        </w:rPr>
        <w:t>Kenya</w:t>
      </w:r>
      <w:r>
        <w:rPr>
          <w:spacing w:val="-53"/>
        </w:rPr>
        <w:t xml:space="preserve"> </w:t>
      </w:r>
      <w:r>
        <w:t>Shillings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[amount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Guarantee</w:t>
      </w:r>
      <w:r>
        <w:rPr>
          <w:i/>
          <w:spacing w:val="-2"/>
        </w:rPr>
        <w:t xml:space="preserve"> </w:t>
      </w:r>
      <w:r>
        <w:rPr>
          <w:i/>
        </w:rPr>
        <w:t>in words].</w:t>
      </w:r>
    </w:p>
    <w:p w:rsidR="003B0340" w:rsidRDefault="003B0340">
      <w:pPr>
        <w:pStyle w:val="BodyText"/>
        <w:rPr>
          <w:i/>
          <w:sz w:val="14"/>
        </w:rPr>
      </w:pPr>
    </w:p>
    <w:p w:rsidR="003B0340" w:rsidRDefault="00375119">
      <w:pPr>
        <w:tabs>
          <w:tab w:val="left" w:pos="2181"/>
          <w:tab w:val="left" w:pos="3940"/>
        </w:tabs>
        <w:spacing w:before="92"/>
        <w:ind w:left="1318"/>
      </w:pPr>
      <w:r>
        <w:t>We,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 xml:space="preserve">bank  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08"/>
        </w:rPr>
        <w:t xml:space="preserve"> </w:t>
      </w:r>
      <w:r>
        <w:rPr>
          <w:i/>
        </w:rPr>
        <w:t>financial</w:t>
      </w:r>
      <w:r>
        <w:rPr>
          <w:i/>
          <w:spacing w:val="110"/>
        </w:rPr>
        <w:t xml:space="preserve"> </w:t>
      </w:r>
      <w:r>
        <w:rPr>
          <w:i/>
        </w:rPr>
        <w:t>institution</w:t>
      </w:r>
      <w:r>
        <w:t>],</w:t>
      </w:r>
      <w:r>
        <w:rPr>
          <w:spacing w:val="108"/>
        </w:rPr>
        <w:t xml:space="preserve"> </w:t>
      </w:r>
      <w:r>
        <w:t>as</w:t>
      </w:r>
      <w:r>
        <w:rPr>
          <w:spacing w:val="110"/>
        </w:rPr>
        <w:t xml:space="preserve"> </w:t>
      </w:r>
      <w:r>
        <w:t>instructed</w:t>
      </w:r>
      <w:r>
        <w:rPr>
          <w:spacing w:val="108"/>
        </w:rPr>
        <w:t xml:space="preserve"> </w:t>
      </w:r>
      <w:r>
        <w:t xml:space="preserve">by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>Contractor,</w:t>
      </w:r>
      <w:r>
        <w:rPr>
          <w:spacing w:val="108"/>
        </w:rPr>
        <w:t xml:space="preserve"> </w:t>
      </w:r>
      <w:r>
        <w:t>agree</w:t>
      </w:r>
    </w:p>
    <w:p w:rsidR="003B0340" w:rsidRDefault="00375119">
      <w:pPr>
        <w:spacing w:line="252" w:lineRule="exact"/>
        <w:ind w:left="1318"/>
        <w:jc w:val="both"/>
      </w:pPr>
      <w:r>
        <w:t>unconditionally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irrevocably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guarantee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obligator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Surety</w:t>
      </w:r>
      <w:r>
        <w:rPr>
          <w:spacing w:val="8"/>
        </w:rPr>
        <w:t xml:space="preserve"> </w:t>
      </w:r>
      <w:r>
        <w:t>merely,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to</w:t>
      </w:r>
    </w:p>
    <w:p w:rsidR="003B0340" w:rsidRDefault="00375119">
      <w:pPr>
        <w:tabs>
          <w:tab w:val="left" w:pos="4290"/>
          <w:tab w:val="left" w:pos="4400"/>
        </w:tabs>
        <w:spacing w:before="2"/>
        <w:ind w:left="1318" w:right="8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Employer</w:t>
      </w:r>
      <w:r>
        <w:t>]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objection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our</w:t>
      </w:r>
      <w:r>
        <w:rPr>
          <w:spacing w:val="55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without</w:t>
      </w:r>
      <w:r>
        <w:rPr>
          <w:spacing w:val="55"/>
        </w:rPr>
        <w:t xml:space="preserve"> </w:t>
      </w:r>
      <w:r>
        <w:t>his</w:t>
      </w:r>
      <w:r>
        <w:rPr>
          <w:spacing w:val="55"/>
        </w:rPr>
        <w:t xml:space="preserve"> </w:t>
      </w:r>
      <w:r>
        <w:t>first</w:t>
      </w:r>
      <w:r>
        <w:rPr>
          <w:spacing w:val="55"/>
        </w:rPr>
        <w:t xml:space="preserve"> </w:t>
      </w:r>
      <w:r>
        <w:t>claim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Contractor,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amount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Kshs</w:t>
      </w:r>
      <w:r>
        <w:rPr>
          <w:u w:val="single"/>
        </w:rPr>
        <w:tab/>
      </w:r>
      <w:r>
        <w:rPr>
          <w:u w:val="single"/>
        </w:rPr>
        <w:tab/>
      </w:r>
      <w:r>
        <w:t>[</w:t>
      </w:r>
      <w:r>
        <w:rPr>
          <w:i/>
        </w:rPr>
        <w:t xml:space="preserve">amount      </w:t>
      </w:r>
      <w:r>
        <w:rPr>
          <w:i/>
          <w:spacing w:val="29"/>
        </w:rPr>
        <w:t xml:space="preserve"> </w:t>
      </w:r>
      <w:r>
        <w:rPr>
          <w:i/>
        </w:rPr>
        <w:t xml:space="preserve">of      </w:t>
      </w:r>
      <w:r>
        <w:rPr>
          <w:i/>
          <w:spacing w:val="29"/>
        </w:rPr>
        <w:t xml:space="preserve"> </w:t>
      </w:r>
      <w:r>
        <w:rPr>
          <w:i/>
        </w:rPr>
        <w:t xml:space="preserve">Guarantee      </w:t>
      </w:r>
      <w:r>
        <w:rPr>
          <w:i/>
          <w:spacing w:val="31"/>
        </w:rPr>
        <w:t xml:space="preserve"> </w:t>
      </w:r>
      <w:r>
        <w:rPr>
          <w:i/>
        </w:rPr>
        <w:t xml:space="preserve">in      </w:t>
      </w:r>
      <w:r>
        <w:rPr>
          <w:i/>
          <w:spacing w:val="28"/>
        </w:rPr>
        <w:t xml:space="preserve"> </w:t>
      </w:r>
      <w:r>
        <w:rPr>
          <w:i/>
        </w:rPr>
        <w:t>figures</w:t>
      </w:r>
      <w:r>
        <w:t xml:space="preserve">]      </w:t>
      </w:r>
      <w:r>
        <w:rPr>
          <w:spacing w:val="29"/>
        </w:rPr>
        <w:t xml:space="preserve"> </w:t>
      </w:r>
      <w:r>
        <w:t xml:space="preserve">Kenya      </w:t>
      </w:r>
      <w:r>
        <w:rPr>
          <w:spacing w:val="30"/>
        </w:rPr>
        <w:t xml:space="preserve"> </w:t>
      </w:r>
      <w:r>
        <w:t>Shillings</w:t>
      </w:r>
    </w:p>
    <w:p w:rsidR="003B0340" w:rsidRDefault="00375119">
      <w:pPr>
        <w:tabs>
          <w:tab w:val="left" w:pos="8028"/>
        </w:tabs>
        <w:ind w:left="1318" w:right="8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amount of Guarantee in words</w:t>
      </w:r>
      <w:r>
        <w:t>],</w:t>
      </w:r>
      <w:r>
        <w:rPr>
          <w:spacing w:val="-5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amounts</w:t>
      </w:r>
      <w:r>
        <w:rPr>
          <w:spacing w:val="-2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:rsidR="003B0340" w:rsidRDefault="003B0340">
      <w:pPr>
        <w:pStyle w:val="BodyText"/>
        <w:spacing w:before="10"/>
        <w:rPr>
          <w:sz w:val="21"/>
        </w:rPr>
      </w:pPr>
    </w:p>
    <w:p w:rsidR="003B0340" w:rsidRDefault="00375119">
      <w:pPr>
        <w:ind w:left="1318" w:right="823"/>
        <w:jc w:val="both"/>
      </w:pPr>
      <w:r>
        <w:t>We further agree that no change or addition to or other modification of the terms of the Contract or of the</w:t>
      </w:r>
      <w:r>
        <w:rPr>
          <w:spacing w:val="1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performed</w:t>
      </w:r>
      <w:r>
        <w:rPr>
          <w:spacing w:val="44"/>
        </w:rPr>
        <w:t xml:space="preserve"> </w:t>
      </w:r>
      <w:r>
        <w:t>thereunder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Contract</w:t>
      </w:r>
      <w:r>
        <w:rPr>
          <w:spacing w:val="45"/>
        </w:rPr>
        <w:t xml:space="preserve"> </w:t>
      </w:r>
      <w:r>
        <w:t>documents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made</w:t>
      </w:r>
      <w:r>
        <w:rPr>
          <w:spacing w:val="50"/>
        </w:rPr>
        <w:t xml:space="preserve"> </w:t>
      </w:r>
      <w:r>
        <w:t>between</w:t>
      </w:r>
    </w:p>
    <w:p w:rsidR="003B0340" w:rsidRDefault="00375119">
      <w:pPr>
        <w:tabs>
          <w:tab w:val="left" w:pos="3958"/>
        </w:tabs>
        <w:spacing w:before="1"/>
        <w:ind w:left="1318" w:right="8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name of Employer</w:t>
      </w:r>
      <w:r>
        <w:t>] and the Contractor, shall in any way release us from any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guarantee,</w:t>
      </w:r>
      <w:r>
        <w:rPr>
          <w:spacing w:val="-1"/>
        </w:rPr>
        <w:t xml:space="preserve"> </w:t>
      </w:r>
      <w:r>
        <w:t>and we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notice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addition or</w:t>
      </w:r>
      <w:r>
        <w:rPr>
          <w:spacing w:val="-1"/>
        </w:rPr>
        <w:t xml:space="preserve"> </w:t>
      </w:r>
      <w:r>
        <w:t>modification.</w:t>
      </w:r>
    </w:p>
    <w:p w:rsidR="003B0340" w:rsidRDefault="003B0340">
      <w:pPr>
        <w:pStyle w:val="BodyText"/>
        <w:spacing w:before="10"/>
        <w:rPr>
          <w:sz w:val="21"/>
        </w:rPr>
      </w:pPr>
    </w:p>
    <w:p w:rsidR="003B0340" w:rsidRDefault="00375119">
      <w:pPr>
        <w:spacing w:before="1"/>
        <w:ind w:left="1318" w:right="826"/>
        <w:jc w:val="both"/>
      </w:pPr>
      <w:r>
        <w:t>No drawing may be made by you under this guarantee until we have received notice in writing from you that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paid 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Contract.</w:t>
      </w: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ind w:left="1318" w:right="4214"/>
      </w:pPr>
      <w:r>
        <w:t>This guarantee shall remain valid and in full effect from the date of the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until</w:t>
      </w:r>
    </w:p>
    <w:p w:rsidR="003B0340" w:rsidRDefault="00375119">
      <w:pPr>
        <w:tabs>
          <w:tab w:val="left" w:pos="6378"/>
        </w:tabs>
        <w:ind w:left="1318" w:right="8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name</w:t>
      </w:r>
      <w:r>
        <w:rPr>
          <w:i/>
          <w:spacing w:val="41"/>
        </w:rPr>
        <w:t xml:space="preserve"> </w:t>
      </w:r>
      <w:r>
        <w:rPr>
          <w:i/>
        </w:rPr>
        <w:t>of</w:t>
      </w:r>
      <w:r>
        <w:rPr>
          <w:i/>
          <w:spacing w:val="42"/>
        </w:rPr>
        <w:t xml:space="preserve"> </w:t>
      </w:r>
      <w:r>
        <w:rPr>
          <w:i/>
        </w:rPr>
        <w:t>Employer</w:t>
      </w:r>
      <w:r>
        <w:t>)</w:t>
      </w:r>
      <w:r>
        <w:rPr>
          <w:spacing w:val="42"/>
        </w:rPr>
        <w:t xml:space="preserve"> </w:t>
      </w:r>
      <w:r>
        <w:t>receives</w:t>
      </w:r>
      <w:r>
        <w:rPr>
          <w:spacing w:val="41"/>
        </w:rPr>
        <w:t xml:space="preserve"> </w:t>
      </w:r>
      <w:r>
        <w:t>full</w:t>
      </w:r>
      <w:r>
        <w:rPr>
          <w:spacing w:val="42"/>
        </w:rPr>
        <w:t xml:space="preserve"> </w:t>
      </w:r>
      <w:r>
        <w:t>payment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Contract.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ind w:left="1318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tabs>
          <w:tab w:val="left" w:pos="8574"/>
        </w:tabs>
        <w:ind w:left="1318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"/>
        <w:rPr>
          <w:sz w:val="14"/>
        </w:rPr>
      </w:pPr>
    </w:p>
    <w:p w:rsidR="003B0340" w:rsidRDefault="00375119">
      <w:pPr>
        <w:tabs>
          <w:tab w:val="left" w:pos="8346"/>
        </w:tabs>
        <w:spacing w:before="92"/>
        <w:ind w:left="1318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 xml:space="preserve">institution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"/>
        <w:rPr>
          <w:sz w:val="14"/>
        </w:rPr>
      </w:pPr>
    </w:p>
    <w:p w:rsidR="003B0340" w:rsidRDefault="00375119">
      <w:pPr>
        <w:tabs>
          <w:tab w:val="left" w:pos="9021"/>
        </w:tabs>
        <w:spacing w:before="91"/>
        <w:ind w:left="1318"/>
      </w:pP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"/>
        <w:rPr>
          <w:sz w:val="14"/>
        </w:rPr>
      </w:pPr>
    </w:p>
    <w:p w:rsidR="003B0340" w:rsidRDefault="00375119">
      <w:pPr>
        <w:tabs>
          <w:tab w:val="left" w:pos="9045"/>
        </w:tabs>
        <w:spacing w:before="92"/>
        <w:ind w:left="1318"/>
      </w:pPr>
      <w:r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0"/>
        <w:rPr>
          <w:sz w:val="13"/>
        </w:rPr>
      </w:pPr>
    </w:p>
    <w:p w:rsidR="003B0340" w:rsidRDefault="00375119">
      <w:pPr>
        <w:tabs>
          <w:tab w:val="left" w:pos="2758"/>
          <w:tab w:val="left" w:pos="9230"/>
        </w:tabs>
        <w:spacing w:before="92"/>
        <w:ind w:left="1318"/>
      </w:pPr>
      <w:r>
        <w:t>Witness:</w:t>
      </w:r>
      <w:r>
        <w:tab/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"/>
        <w:rPr>
          <w:sz w:val="14"/>
        </w:rPr>
      </w:pPr>
    </w:p>
    <w:p w:rsidR="003B0340" w:rsidRDefault="00375119">
      <w:pPr>
        <w:tabs>
          <w:tab w:val="left" w:pos="6620"/>
        </w:tabs>
        <w:spacing w:before="91"/>
        <w:ind w:left="175"/>
        <w:jc w:val="center"/>
      </w:pPr>
      <w:r>
        <w:t xml:space="preserve">Address: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1"/>
        <w:rPr>
          <w:sz w:val="14"/>
        </w:rPr>
      </w:pPr>
    </w:p>
    <w:p w:rsidR="003B0340" w:rsidRDefault="00375119">
      <w:pPr>
        <w:tabs>
          <w:tab w:val="left" w:pos="6428"/>
        </w:tabs>
        <w:spacing w:before="92"/>
        <w:ind w:left="79"/>
        <w:jc w:val="center"/>
      </w:pPr>
      <w:r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rPr>
          <w:sz w:val="14"/>
        </w:rPr>
      </w:pPr>
    </w:p>
    <w:p w:rsidR="003B0340" w:rsidRDefault="00375119">
      <w:pPr>
        <w:tabs>
          <w:tab w:val="left" w:pos="6673"/>
        </w:tabs>
        <w:spacing w:before="92"/>
        <w:ind w:left="202"/>
        <w:jc w:val="center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jc w:val="center"/>
        <w:sectPr w:rsidR="003B0340">
          <w:type w:val="continuous"/>
          <w:pgSz w:w="11910" w:h="16840"/>
          <w:pgMar w:top="880" w:right="20" w:bottom="280" w:left="100" w:header="720" w:footer="720" w:gutter="0"/>
          <w:cols w:space="720"/>
        </w:sectPr>
      </w:pPr>
    </w:p>
    <w:p w:rsidR="003B0340" w:rsidRDefault="00375119">
      <w:pPr>
        <w:pStyle w:val="Heading2"/>
        <w:numPr>
          <w:ilvl w:val="0"/>
          <w:numId w:val="48"/>
        </w:numPr>
        <w:tabs>
          <w:tab w:val="left" w:pos="2039"/>
        </w:tabs>
        <w:spacing w:before="76"/>
        <w:ind w:hanging="361"/>
      </w:pPr>
      <w:bookmarkStart w:id="25" w:name="_TOC_250008"/>
      <w:r>
        <w:t>QUALIFICATION</w:t>
      </w:r>
      <w:r>
        <w:rPr>
          <w:spacing w:val="58"/>
        </w:rPr>
        <w:t xml:space="preserve"> </w:t>
      </w:r>
      <w:bookmarkEnd w:id="25"/>
      <w:r>
        <w:t>INFORMATION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1"/>
        <w:rPr>
          <w:b/>
          <w:sz w:val="22"/>
        </w:rPr>
      </w:pPr>
    </w:p>
    <w:p w:rsidR="003B0340" w:rsidRDefault="00375119">
      <w:pPr>
        <w:pStyle w:val="ListParagraph"/>
        <w:numPr>
          <w:ilvl w:val="0"/>
          <w:numId w:val="49"/>
        </w:numPr>
        <w:tabs>
          <w:tab w:val="left" w:pos="2038"/>
          <w:tab w:val="left" w:pos="2039"/>
        </w:tabs>
        <w:ind w:hanging="721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Ventures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  <w:tab w:val="left" w:pos="5639"/>
          <w:tab w:val="left" w:pos="9055"/>
        </w:tabs>
        <w:ind w:right="1256"/>
        <w:rPr>
          <w:sz w:val="24"/>
        </w:rPr>
      </w:pPr>
      <w:r>
        <w:rPr>
          <w:sz w:val="24"/>
        </w:rPr>
        <w:t>Constitution or legal status of tenderer (attach copy or Incorporation Certificate);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3027"/>
          <w:tab w:val="left" w:pos="6563"/>
        </w:tabs>
        <w:spacing w:before="90"/>
        <w:ind w:left="147"/>
        <w:jc w:val="center"/>
      </w:pP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6591"/>
        </w:tabs>
        <w:spacing w:before="90"/>
        <w:ind w:left="161"/>
        <w:jc w:val="center"/>
      </w:pPr>
      <w:r>
        <w:t>Power</w:t>
      </w:r>
      <w:r>
        <w:rPr>
          <w:spacing w:val="-2"/>
        </w:rPr>
        <w:t xml:space="preserve"> </w:t>
      </w:r>
      <w:r>
        <w:t>of attorney of</w:t>
      </w:r>
      <w:r>
        <w:rPr>
          <w:spacing w:val="-1"/>
        </w:rPr>
        <w:t xml:space="preserve"> </w:t>
      </w:r>
      <w:r>
        <w:t>signatory of</w:t>
      </w:r>
      <w:r>
        <w:rPr>
          <w:spacing w:val="-1"/>
        </w:rPr>
        <w:t xml:space="preserve"> </w:t>
      </w:r>
      <w:r>
        <w:t xml:space="preserve">tender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hanging="721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volume of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work 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881"/>
        <w:gridCol w:w="4141"/>
      </w:tblGrid>
      <w:tr w:rsidR="003B0340">
        <w:trPr>
          <w:trHeight w:val="552"/>
        </w:trPr>
        <w:tc>
          <w:tcPr>
            <w:tcW w:w="162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2881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Currency</w:t>
            </w:r>
          </w:p>
        </w:tc>
        <w:tc>
          <w:tcPr>
            <w:tcW w:w="4141" w:type="dxa"/>
          </w:tcPr>
          <w:p w:rsidR="003B0340" w:rsidRDefault="00375119">
            <w:pPr>
              <w:pStyle w:val="TableParagraph"/>
              <w:spacing w:line="275" w:lineRule="exact"/>
              <w:ind w:left="1747" w:right="17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</w:t>
            </w:r>
          </w:p>
        </w:tc>
      </w:tr>
      <w:tr w:rsidR="003B0340">
        <w:trPr>
          <w:trHeight w:val="467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51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0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3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0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3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1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513"/>
        </w:trPr>
        <w:tc>
          <w:tcPr>
            <w:tcW w:w="16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0340" w:rsidRDefault="0037511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170815</wp:posOffset>
                </wp:positionV>
                <wp:extent cx="91440" cy="1270"/>
                <wp:effectExtent l="0" t="0" r="0" b="0"/>
                <wp:wrapTopAndBottom/>
                <wp:docPr id="34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>
                            <a:gd name="T0" fmla="+- 0 2426 2282"/>
                            <a:gd name="T1" fmla="*/ T0 w 144"/>
                            <a:gd name="T2" fmla="+- 0 2282 2282"/>
                            <a:gd name="T3" fmla="*/ T2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8" o:spid="_x0000_s1026" o:spt="100" style="position:absolute;left:0pt;margin-left:114.05pt;margin-top:13.45pt;height:0.1pt;width:7.2pt;mso-position-horizontal-relative:page;mso-wrap-distance-bottom:0pt;mso-wrap-distance-top:0pt;z-index:-251632640;mso-width-relative:page;mso-height-relative:page;" filled="f" stroked="t" coordsize="144,1" o:gfxdata="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aPnh7XAAAACQEAAA8AAAAAAAAAAQAgAAAAIgAAAGRycy9kb3ducmV2LnhtbFBLAQIUABQAAAAI&#10;AIdO4kDnfspgmQIAALwFAAAOAAAAAAAAAAEAIAAAACYBAABkcnMvZTJvRG9jLnhtbFBLBQYAAAAA&#10;BgAGAFkBAAAxBgAAAAA=&#10;" path="m144,0l0,0e">
                <v:path o:connectlocs="91440,0;0,0" o:connectangles="0,0"/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074"/>
        <w:rPr>
          <w:sz w:val="24"/>
        </w:rPr>
      </w:pPr>
      <w:r>
        <w:rPr>
          <w:sz w:val="24"/>
        </w:rPr>
        <w:t>Work performed as Main Contractor on works of a similar nature and volume over</w:t>
      </w:r>
      <w:r>
        <w:rPr>
          <w:spacing w:val="-57"/>
          <w:sz w:val="24"/>
        </w:rPr>
        <w:t xml:space="preserve"> </w:t>
      </w:r>
      <w:r>
        <w:rPr>
          <w:sz w:val="24"/>
        </w:rPr>
        <w:t>the last five years.</w:t>
      </w:r>
      <w:r>
        <w:rPr>
          <w:spacing w:val="1"/>
          <w:sz w:val="24"/>
        </w:rPr>
        <w:t xml:space="preserve"> </w:t>
      </w:r>
      <w:r>
        <w:rPr>
          <w:sz w:val="24"/>
        </w:rPr>
        <w:t>Also list details of work under way or committed,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expected completion date.</w:t>
      </w:r>
    </w:p>
    <w:p w:rsidR="003B0340" w:rsidRDefault="003B0340">
      <w:pPr>
        <w:pStyle w:val="BodyText"/>
        <w:spacing w:before="4"/>
        <w:rPr>
          <w:sz w:val="21"/>
        </w:rPr>
      </w:pP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249"/>
        <w:gridCol w:w="2612"/>
        <w:gridCol w:w="1529"/>
      </w:tblGrid>
      <w:tr w:rsidR="003B0340">
        <w:trPr>
          <w:trHeight w:val="551"/>
        </w:trPr>
        <w:tc>
          <w:tcPr>
            <w:tcW w:w="2792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249" w:type="dxa"/>
          </w:tcPr>
          <w:p w:rsidR="003B0340" w:rsidRDefault="00375119">
            <w:pPr>
              <w:pStyle w:val="TableParagraph"/>
              <w:spacing w:line="276" w:lineRule="exact"/>
              <w:ind w:left="371" w:right="135" w:hanging="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client and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</w:t>
            </w:r>
          </w:p>
        </w:tc>
        <w:tc>
          <w:tcPr>
            <w:tcW w:w="2612" w:type="dxa"/>
          </w:tcPr>
          <w:p w:rsidR="003B0340" w:rsidRDefault="00375119">
            <w:pPr>
              <w:pStyle w:val="TableParagraph"/>
              <w:spacing w:line="276" w:lineRule="exact"/>
              <w:ind w:left="107" w:right="4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performed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1529" w:type="dxa"/>
          </w:tcPr>
          <w:p w:rsidR="003B0340" w:rsidRDefault="00375119">
            <w:pPr>
              <w:pStyle w:val="TableParagraph"/>
              <w:spacing w:line="276" w:lineRule="exact"/>
              <w:ind w:left="105" w:right="2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8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30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0340" w:rsidRDefault="003B0340">
      <w:pPr>
        <w:pStyle w:val="BodyText"/>
        <w:spacing w:before="10"/>
        <w:rPr>
          <w:sz w:val="23"/>
        </w:rPr>
      </w:pPr>
    </w:p>
    <w:p w:rsidR="003B0340" w:rsidRDefault="00375119">
      <w:pPr>
        <w:pStyle w:val="BodyText"/>
        <w:ind w:left="1318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committed projects,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expected completion</w:t>
      </w:r>
      <w:r>
        <w:rPr>
          <w:spacing w:val="-2"/>
        </w:rPr>
        <w:t xml:space="preserve"> </w:t>
      </w:r>
      <w:r>
        <w:t>date.</w:t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249"/>
        <w:gridCol w:w="1712"/>
        <w:gridCol w:w="1440"/>
        <w:gridCol w:w="1440"/>
      </w:tblGrid>
      <w:tr w:rsidR="003B0340">
        <w:trPr>
          <w:trHeight w:val="828"/>
        </w:trPr>
        <w:tc>
          <w:tcPr>
            <w:tcW w:w="2792" w:type="dxa"/>
          </w:tcPr>
          <w:p w:rsidR="003B0340" w:rsidRDefault="00375119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249" w:type="dxa"/>
          </w:tcPr>
          <w:p w:rsidR="003B0340" w:rsidRDefault="00375119">
            <w:pPr>
              <w:pStyle w:val="TableParagraph"/>
              <w:ind w:left="371" w:right="135" w:hanging="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 of client and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person</w:t>
            </w:r>
          </w:p>
        </w:tc>
        <w:tc>
          <w:tcPr>
            <w:tcW w:w="1712" w:type="dxa"/>
          </w:tcPr>
          <w:p w:rsidR="003B0340" w:rsidRDefault="00375119">
            <w:pPr>
              <w:pStyle w:val="TableParagraph"/>
              <w:spacing w:line="276" w:lineRule="exact"/>
              <w:ind w:left="107" w:righ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Value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performed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1440" w:type="dxa"/>
          </w:tcPr>
          <w:p w:rsidR="003B0340" w:rsidRDefault="00375119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  <w:p w:rsidR="003B0340" w:rsidRDefault="00375119">
            <w:pPr>
              <w:pStyle w:val="TableParagraph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Complete</w:t>
            </w:r>
          </w:p>
        </w:tc>
        <w:tc>
          <w:tcPr>
            <w:tcW w:w="1440" w:type="dxa"/>
          </w:tcPr>
          <w:p w:rsidR="003B0340" w:rsidRDefault="00375119">
            <w:pPr>
              <w:pStyle w:val="TableParagraph"/>
              <w:ind w:left="105" w:right="1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30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8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79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right="1112"/>
        <w:rPr>
          <w:sz w:val="24"/>
        </w:rPr>
      </w:pPr>
      <w:r>
        <w:rPr>
          <w:sz w:val="24"/>
        </w:rPr>
        <w:t>Major items of Contractor’s Equipment proposed for carrying out the Works.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requested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3B0340" w:rsidRDefault="003B0340">
      <w:pPr>
        <w:pStyle w:val="BodyText"/>
        <w:spacing w:before="1"/>
      </w:pPr>
    </w:p>
    <w:tbl>
      <w:tblPr>
        <w:tblW w:w="0" w:type="auto"/>
        <w:tblInd w:w="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29"/>
        <w:gridCol w:w="2432"/>
        <w:gridCol w:w="2161"/>
      </w:tblGrid>
      <w:tr w:rsidR="003B0340">
        <w:trPr>
          <w:trHeight w:val="1104"/>
        </w:trPr>
        <w:tc>
          <w:tcPr>
            <w:tcW w:w="2432" w:type="dxa"/>
          </w:tcPr>
          <w:p w:rsidR="003B0340" w:rsidRDefault="00375119">
            <w:pPr>
              <w:pStyle w:val="TableParagraph"/>
              <w:ind w:left="107" w:right="11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Equipment</w:t>
            </w:r>
          </w:p>
        </w:tc>
        <w:tc>
          <w:tcPr>
            <w:tcW w:w="2429" w:type="dxa"/>
          </w:tcPr>
          <w:p w:rsidR="003B0340" w:rsidRDefault="00375119">
            <w:pPr>
              <w:pStyle w:val="TableParagraph"/>
              <w:ind w:left="105" w:right="8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Make and age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(years)</w:t>
            </w:r>
          </w:p>
        </w:tc>
        <w:tc>
          <w:tcPr>
            <w:tcW w:w="2432" w:type="dxa"/>
          </w:tcPr>
          <w:p w:rsidR="003B0340" w:rsidRDefault="00375119">
            <w:pPr>
              <w:pStyle w:val="TableParagraph"/>
              <w:ind w:left="107" w:righ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Condition(new,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good, poor) 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available</w:t>
            </w:r>
          </w:p>
        </w:tc>
        <w:tc>
          <w:tcPr>
            <w:tcW w:w="2161" w:type="dxa"/>
          </w:tcPr>
          <w:p w:rsidR="003B0340" w:rsidRDefault="00375119">
            <w:pPr>
              <w:pStyle w:val="TableParagraph"/>
              <w:ind w:left="105" w:right="2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Owned, leased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(from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whom?),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</w:p>
          <w:p w:rsidR="003B0340" w:rsidRDefault="00375119">
            <w:pPr>
              <w:pStyle w:val="TableParagraph"/>
              <w:spacing w:line="270" w:lineRule="atLeast"/>
              <w:ind w:left="105" w:right="4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purchased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(from whom?)</w:t>
            </w:r>
          </w:p>
        </w:tc>
      </w:tr>
      <w:tr w:rsidR="003B0340">
        <w:trPr>
          <w:trHeight w:val="827"/>
        </w:trPr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30"/>
        </w:trPr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8"/>
        </w:trPr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0340" w:rsidRDefault="003B0340">
      <w:pPr>
        <w:pStyle w:val="BodyText"/>
        <w:spacing w:before="10"/>
        <w:rPr>
          <w:sz w:val="23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365"/>
        <w:rPr>
          <w:sz w:val="24"/>
        </w:rPr>
      </w:pPr>
      <w:r>
        <w:rPr>
          <w:sz w:val="24"/>
        </w:rPr>
        <w:t>Qualifications and experience of key personnel proposed for administration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  Attach biographical data.</w:t>
      </w:r>
    </w:p>
    <w:p w:rsidR="003B0340" w:rsidRDefault="003B0340">
      <w:pPr>
        <w:pStyle w:val="BodyText"/>
        <w:spacing w:before="1"/>
      </w:pPr>
    </w:p>
    <w:tbl>
      <w:tblPr>
        <w:tblW w:w="0" w:type="auto"/>
        <w:tblInd w:w="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520"/>
        <w:gridCol w:w="2071"/>
        <w:gridCol w:w="2340"/>
      </w:tblGrid>
      <w:tr w:rsidR="003B0340">
        <w:trPr>
          <w:trHeight w:val="827"/>
        </w:trPr>
        <w:tc>
          <w:tcPr>
            <w:tcW w:w="2609" w:type="dxa"/>
          </w:tcPr>
          <w:p w:rsidR="003B0340" w:rsidRDefault="00375119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Position</w:t>
            </w:r>
          </w:p>
        </w:tc>
        <w:tc>
          <w:tcPr>
            <w:tcW w:w="2520" w:type="dxa"/>
          </w:tcPr>
          <w:p w:rsidR="003B0340" w:rsidRDefault="00375119">
            <w:pPr>
              <w:pStyle w:val="TableParagraph"/>
              <w:spacing w:line="275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071" w:type="dxa"/>
          </w:tcPr>
          <w:p w:rsidR="003B0340" w:rsidRDefault="00375119">
            <w:pPr>
              <w:pStyle w:val="TableParagraph"/>
              <w:spacing w:line="276" w:lineRule="exact"/>
              <w:ind w:left="108" w:right="8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Years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experience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(general)</w:t>
            </w:r>
          </w:p>
        </w:tc>
        <w:tc>
          <w:tcPr>
            <w:tcW w:w="2340" w:type="dxa"/>
          </w:tcPr>
          <w:p w:rsidR="003B0340" w:rsidRDefault="00375119">
            <w:pPr>
              <w:pStyle w:val="TableParagraph"/>
              <w:ind w:left="107" w:righ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Years of experience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position</w:t>
            </w:r>
          </w:p>
        </w:tc>
      </w:tr>
    </w:tbl>
    <w:p w:rsidR="003B0340" w:rsidRDefault="003B0340">
      <w:pPr>
        <w:rPr>
          <w:sz w:val="24"/>
        </w:rPr>
        <w:sectPr w:rsidR="003B0340">
          <w:pgSz w:w="11910" w:h="16840"/>
          <w:pgMar w:top="880" w:right="20" w:bottom="960" w:left="100" w:header="0" w:footer="695" w:gutter="0"/>
          <w:cols w:space="720"/>
        </w:sectPr>
      </w:pPr>
    </w:p>
    <w:tbl>
      <w:tblPr>
        <w:tblW w:w="0" w:type="auto"/>
        <w:tblInd w:w="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520"/>
        <w:gridCol w:w="2071"/>
        <w:gridCol w:w="2340"/>
      </w:tblGrid>
      <w:tr w:rsidR="003B0340">
        <w:trPr>
          <w:trHeight w:val="828"/>
        </w:trPr>
        <w:tc>
          <w:tcPr>
            <w:tcW w:w="260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60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60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30"/>
        </w:trPr>
        <w:tc>
          <w:tcPr>
            <w:tcW w:w="260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340">
        <w:trPr>
          <w:trHeight w:val="827"/>
        </w:trPr>
        <w:tc>
          <w:tcPr>
            <w:tcW w:w="2609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0340" w:rsidRDefault="003B0340">
      <w:pPr>
        <w:pStyle w:val="BodyText"/>
        <w:spacing w:before="1"/>
        <w:rPr>
          <w:sz w:val="16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90"/>
        <w:ind w:right="1126"/>
        <w:rPr>
          <w:sz w:val="24"/>
        </w:rPr>
      </w:pPr>
      <w:r>
        <w:rPr>
          <w:sz w:val="24"/>
        </w:rPr>
        <w:t>Financial reports for the last five years:</w:t>
      </w:r>
      <w:r>
        <w:rPr>
          <w:spacing w:val="1"/>
          <w:sz w:val="24"/>
        </w:rPr>
        <w:t xml:space="preserve"> </w:t>
      </w:r>
      <w:r>
        <w:rPr>
          <w:sz w:val="24"/>
        </w:rPr>
        <w:t>balance sheets, profit and loss statements,</w:t>
      </w:r>
      <w:r>
        <w:rPr>
          <w:spacing w:val="-57"/>
          <w:sz w:val="24"/>
        </w:rPr>
        <w:t xml:space="preserve"> </w:t>
      </w:r>
      <w:r>
        <w:rPr>
          <w:sz w:val="24"/>
        </w:rPr>
        <w:t>auditor’s</w:t>
      </w:r>
      <w:r>
        <w:rPr>
          <w:spacing w:val="-2"/>
          <w:sz w:val="24"/>
        </w:rPr>
        <w:t xml:space="preserve"> </w:t>
      </w:r>
      <w:r>
        <w:rPr>
          <w:sz w:val="24"/>
        </w:rPr>
        <w:t>reports, etc.  List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and attach</w:t>
      </w:r>
      <w:r>
        <w:rPr>
          <w:spacing w:val="2"/>
          <w:sz w:val="24"/>
        </w:rPr>
        <w:t xml:space="preserve"> </w:t>
      </w:r>
      <w:r>
        <w:rPr>
          <w:sz w:val="24"/>
        </w:rPr>
        <w:t>copies.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308"/>
        <w:rPr>
          <w:sz w:val="24"/>
        </w:rPr>
      </w:pPr>
      <w:r>
        <w:rPr>
          <w:sz w:val="24"/>
        </w:rPr>
        <w:t>Evidence of access to financial resources to meet the qualification requirements:</w:t>
      </w:r>
      <w:r>
        <w:rPr>
          <w:spacing w:val="-57"/>
          <w:sz w:val="24"/>
        </w:rPr>
        <w:t xml:space="preserve"> </w:t>
      </w:r>
      <w:r>
        <w:rPr>
          <w:sz w:val="24"/>
        </w:rPr>
        <w:t>cash in hand, lines of credit, etc.</w:t>
      </w:r>
      <w:r>
        <w:rPr>
          <w:spacing w:val="1"/>
          <w:sz w:val="24"/>
        </w:rPr>
        <w:t xml:space="preserve"> </w:t>
      </w:r>
      <w:r>
        <w:rPr>
          <w:sz w:val="24"/>
        </w:rPr>
        <w:t>List below and attach copies of supportive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1"/>
        <w:ind w:right="1621"/>
        <w:rPr>
          <w:sz w:val="24"/>
        </w:rPr>
      </w:pPr>
      <w:r>
        <w:rPr>
          <w:sz w:val="24"/>
        </w:rPr>
        <w:t>Name, address and telephone, telex and facsimile numbers of banks that may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contacted by the Employer.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1"/>
        <w:rPr>
          <w:sz w:val="21"/>
        </w:rPr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sectPr w:rsidR="003B0340">
          <w:pgSz w:w="11910" w:h="16840"/>
          <w:pgMar w:top="880" w:right="20" w:bottom="960" w:left="100" w:header="0" w:footer="695" w:gutter="0"/>
          <w:cols w:space="720"/>
        </w:sectPr>
      </w:pPr>
    </w:p>
    <w:p w:rsidR="003B0340" w:rsidRDefault="00375119">
      <w:pPr>
        <w:pStyle w:val="BodyText"/>
        <w:spacing w:before="60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ind w:right="1099"/>
        <w:rPr>
          <w:sz w:val="24"/>
        </w:rPr>
      </w:pPr>
      <w:r>
        <w:rPr>
          <w:sz w:val="24"/>
        </w:rPr>
        <w:t>Statement of compliance with the requirements of Clause 1.2 of the Instructions to</w:t>
      </w:r>
      <w:r>
        <w:rPr>
          <w:spacing w:val="-57"/>
          <w:sz w:val="24"/>
        </w:rPr>
        <w:t xml:space="preserve"> </w:t>
      </w:r>
      <w:r>
        <w:rPr>
          <w:sz w:val="24"/>
        </w:rPr>
        <w:t>Tenderers.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ListParagraph"/>
        <w:numPr>
          <w:ilvl w:val="1"/>
          <w:numId w:val="49"/>
        </w:numPr>
        <w:tabs>
          <w:tab w:val="left" w:pos="2758"/>
          <w:tab w:val="left" w:pos="2759"/>
        </w:tabs>
        <w:spacing w:before="231"/>
        <w:ind w:hanging="721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(work</w:t>
      </w:r>
      <w:r>
        <w:rPr>
          <w:spacing w:val="1"/>
          <w:sz w:val="24"/>
        </w:rPr>
        <w:t xml:space="preserve"> </w:t>
      </w:r>
      <w:r>
        <w:rPr>
          <w:sz w:val="24"/>
        </w:rPr>
        <w:t>method 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schedule)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Works.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758"/>
      </w:pPr>
      <w:r>
        <w:t>…………………………………………………………………………………………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2"/>
        <w:rPr>
          <w:sz w:val="22"/>
        </w:rPr>
      </w:pPr>
    </w:p>
    <w:p w:rsidR="003B0340" w:rsidRDefault="00375119">
      <w:pPr>
        <w:spacing w:before="1"/>
        <w:ind w:left="1318"/>
        <w:rPr>
          <w:sz w:val="16"/>
        </w:rPr>
      </w:pPr>
      <w:r>
        <w:rPr>
          <w:sz w:val="16"/>
        </w:rPr>
        <w:t>NAME,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TELEPHONE, TELEX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FACSIMILE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BANKS</w:t>
      </w:r>
    </w:p>
    <w:p w:rsidR="003B0340" w:rsidRDefault="00375119">
      <w:pPr>
        <w:pStyle w:val="Heading2"/>
        <w:spacing w:before="115"/>
        <w:ind w:left="1318"/>
      </w:pPr>
      <w:r>
        <w:t>(This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banks that</w:t>
      </w:r>
      <w:r>
        <w:rPr>
          <w:spacing w:val="-1"/>
        </w:rPr>
        <w:t xml:space="preserve"> </w:t>
      </w:r>
      <w:r>
        <w:t>may provide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contacted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employer)</w:t>
      </w:r>
    </w:p>
    <w:p w:rsidR="003B0340" w:rsidRDefault="003B0340">
      <w:pPr>
        <w:pStyle w:val="BodyText"/>
        <w:spacing w:before="1"/>
        <w:rPr>
          <w:b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78"/>
        <w:gridCol w:w="2028"/>
        <w:gridCol w:w="1920"/>
        <w:gridCol w:w="2003"/>
      </w:tblGrid>
      <w:tr w:rsidR="003B0340">
        <w:trPr>
          <w:trHeight w:val="323"/>
        </w:trPr>
        <w:tc>
          <w:tcPr>
            <w:tcW w:w="1922" w:type="dxa"/>
          </w:tcPr>
          <w:p w:rsidR="003B0340" w:rsidRDefault="00375119">
            <w:pPr>
              <w:pStyle w:val="TableParagraph"/>
              <w:spacing w:before="2" w:line="301" w:lineRule="exact"/>
              <w:ind w:left="54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NAME</w:t>
            </w:r>
          </w:p>
        </w:tc>
        <w:tc>
          <w:tcPr>
            <w:tcW w:w="1978" w:type="dxa"/>
          </w:tcPr>
          <w:p w:rsidR="003B0340" w:rsidRDefault="00375119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ADDRESS</w:t>
            </w:r>
          </w:p>
        </w:tc>
        <w:tc>
          <w:tcPr>
            <w:tcW w:w="2028" w:type="dxa"/>
          </w:tcPr>
          <w:p w:rsidR="003B0340" w:rsidRDefault="00375119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TELEPHONE</w:t>
            </w:r>
          </w:p>
        </w:tc>
        <w:tc>
          <w:tcPr>
            <w:tcW w:w="1920" w:type="dxa"/>
          </w:tcPr>
          <w:p w:rsidR="003B0340" w:rsidRDefault="00375119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TELEX</w:t>
            </w:r>
          </w:p>
        </w:tc>
        <w:tc>
          <w:tcPr>
            <w:tcW w:w="2003" w:type="dxa"/>
          </w:tcPr>
          <w:p w:rsidR="003B0340" w:rsidRDefault="00375119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FACSIMILE</w:t>
            </w:r>
          </w:p>
        </w:tc>
      </w:tr>
      <w:tr w:rsidR="003B0340">
        <w:trPr>
          <w:trHeight w:val="321"/>
        </w:trPr>
        <w:tc>
          <w:tcPr>
            <w:tcW w:w="192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321"/>
        </w:trPr>
        <w:tc>
          <w:tcPr>
            <w:tcW w:w="192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323"/>
        </w:trPr>
        <w:tc>
          <w:tcPr>
            <w:tcW w:w="192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7B74C6" w:rsidRDefault="007B74C6">
      <w:pPr>
        <w:pStyle w:val="BodyText"/>
        <w:rPr>
          <w:b/>
          <w:sz w:val="26"/>
        </w:rPr>
      </w:pPr>
    </w:p>
    <w:p w:rsidR="007B74C6" w:rsidRDefault="007B74C6">
      <w:pPr>
        <w:pStyle w:val="BodyText"/>
        <w:rPr>
          <w:b/>
          <w:sz w:val="26"/>
        </w:rPr>
      </w:pPr>
    </w:p>
    <w:p w:rsidR="007B74C6" w:rsidRDefault="007B74C6">
      <w:pPr>
        <w:pStyle w:val="BodyText"/>
        <w:rPr>
          <w:b/>
          <w:sz w:val="26"/>
        </w:rPr>
      </w:pPr>
    </w:p>
    <w:p w:rsidR="007B74C6" w:rsidRDefault="007B74C6">
      <w:pPr>
        <w:pStyle w:val="BodyText"/>
        <w:rPr>
          <w:b/>
          <w:sz w:val="26"/>
        </w:rPr>
      </w:pPr>
    </w:p>
    <w:p w:rsidR="007B74C6" w:rsidRDefault="007B74C6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75119">
      <w:pPr>
        <w:tabs>
          <w:tab w:val="left" w:pos="1693"/>
        </w:tabs>
        <w:spacing w:before="230"/>
        <w:ind w:left="1318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>Joint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Ventures</w:t>
      </w:r>
    </w:p>
    <w:p w:rsidR="003B0340" w:rsidRDefault="003B0340">
      <w:pPr>
        <w:pStyle w:val="BodyText"/>
        <w:rPr>
          <w:b/>
        </w:rPr>
      </w:pPr>
    </w:p>
    <w:p w:rsidR="003B0340" w:rsidRDefault="00375119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31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7"/>
          <w:sz w:val="24"/>
        </w:rPr>
        <w:t xml:space="preserve"> </w:t>
      </w:r>
      <w:r>
        <w:rPr>
          <w:sz w:val="24"/>
        </w:rPr>
        <w:t>listed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1.1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1.10</w:t>
      </w:r>
      <w:r>
        <w:rPr>
          <w:spacing w:val="16"/>
          <w:sz w:val="24"/>
        </w:rPr>
        <w:t xml:space="preserve"> </w:t>
      </w:r>
      <w:r>
        <w:rPr>
          <w:sz w:val="24"/>
        </w:rPr>
        <w:t>above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provided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5"/>
          <w:sz w:val="24"/>
        </w:rPr>
        <w:t xml:space="preserve"> </w:t>
      </w:r>
      <w:r>
        <w:rPr>
          <w:sz w:val="24"/>
        </w:rPr>
        <w:t>partner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venture.</w:t>
      </w:r>
    </w:p>
    <w:p w:rsidR="003B0340" w:rsidRDefault="003B0340">
      <w:pPr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spacing w:before="60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required</w:t>
      </w:r>
      <w:r>
        <w:rPr>
          <w:spacing w:val="3"/>
          <w:sz w:val="24"/>
        </w:rPr>
        <w:t xml:space="preserve"> </w:t>
      </w:r>
      <w:r>
        <w:rPr>
          <w:sz w:val="24"/>
        </w:rPr>
        <w:t>in 1.11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joint venture.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27"/>
        <w:rPr>
          <w:sz w:val="24"/>
        </w:rPr>
      </w:pPr>
      <w:r>
        <w:rPr>
          <w:sz w:val="24"/>
        </w:rPr>
        <w:t>Attach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power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attorney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signatory(ies)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tender</w:t>
      </w:r>
      <w:r>
        <w:rPr>
          <w:spacing w:val="5"/>
          <w:sz w:val="24"/>
        </w:rPr>
        <w:t xml:space="preserve"> </w:t>
      </w:r>
      <w:r>
        <w:rPr>
          <w:sz w:val="24"/>
        </w:rPr>
        <w:t>authorizing</w:t>
      </w:r>
      <w:r>
        <w:rPr>
          <w:spacing w:val="8"/>
          <w:sz w:val="24"/>
        </w:rPr>
        <w:t xml:space="preserve"> </w:t>
      </w:r>
      <w:r>
        <w:rPr>
          <w:sz w:val="24"/>
        </w:rPr>
        <w:t>signature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 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1"/>
          <w:sz w:val="24"/>
        </w:rPr>
        <w:t xml:space="preserve"> </w:t>
      </w:r>
      <w:r>
        <w:rPr>
          <w:sz w:val="24"/>
        </w:rPr>
        <w:t>the joint venture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1"/>
          <w:numId w:val="50"/>
        </w:numPr>
        <w:tabs>
          <w:tab w:val="left" w:pos="2758"/>
          <w:tab w:val="left" w:pos="2759"/>
        </w:tabs>
        <w:ind w:right="829"/>
        <w:rPr>
          <w:sz w:val="24"/>
        </w:rPr>
      </w:pPr>
      <w:r>
        <w:rPr>
          <w:sz w:val="24"/>
        </w:rPr>
        <w:t>Attach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Agreement</w:t>
      </w:r>
      <w:r>
        <w:rPr>
          <w:spacing w:val="13"/>
          <w:sz w:val="24"/>
        </w:rPr>
        <w:t xml:space="preserve"> </w:t>
      </w:r>
      <w:r>
        <w:rPr>
          <w:sz w:val="24"/>
        </w:rPr>
        <w:t>among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partners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joint</w:t>
      </w:r>
      <w:r>
        <w:rPr>
          <w:spacing w:val="13"/>
          <w:sz w:val="24"/>
        </w:rPr>
        <w:t xml:space="preserve"> </w:t>
      </w:r>
      <w:r>
        <w:rPr>
          <w:sz w:val="24"/>
        </w:rPr>
        <w:t>venture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legally</w:t>
      </w:r>
      <w:r>
        <w:rPr>
          <w:spacing w:val="-57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on all partners),</w:t>
      </w:r>
      <w:r>
        <w:rPr>
          <w:spacing w:val="1"/>
          <w:sz w:val="24"/>
        </w:rPr>
        <w:t xml:space="preserve"> </w:t>
      </w:r>
      <w:r>
        <w:rPr>
          <w:sz w:val="24"/>
        </w:rPr>
        <w:t>which shows that: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50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severally</w:t>
      </w:r>
      <w:r>
        <w:rPr>
          <w:spacing w:val="1"/>
          <w:sz w:val="24"/>
        </w:rPr>
        <w:t xml:space="preserve"> </w:t>
      </w:r>
      <w:r>
        <w:rPr>
          <w:sz w:val="24"/>
        </w:rPr>
        <w:t>liable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Contract terms;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50"/>
        </w:numPr>
        <w:tabs>
          <w:tab w:val="left" w:pos="3479"/>
        </w:tabs>
        <w:ind w:right="827"/>
        <w:jc w:val="both"/>
        <w:rPr>
          <w:sz w:val="24"/>
        </w:rPr>
      </w:pPr>
      <w:r>
        <w:rPr>
          <w:sz w:val="24"/>
        </w:rPr>
        <w:t>one of the partners will be nominated as being in charge, authorized to incur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 receive instructions for and on behalf of any and all partners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joint venture; and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ListParagraph"/>
        <w:numPr>
          <w:ilvl w:val="2"/>
          <w:numId w:val="50"/>
        </w:numPr>
        <w:tabs>
          <w:tab w:val="left" w:pos="3479"/>
        </w:tabs>
        <w:ind w:right="82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payment,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1"/>
          <w:sz w:val="24"/>
        </w:rPr>
        <w:t xml:space="preserve"> </w:t>
      </w:r>
      <w:r>
        <w:rPr>
          <w:sz w:val="24"/>
        </w:rPr>
        <w:t>with the partner in</w:t>
      </w:r>
      <w:r>
        <w:rPr>
          <w:spacing w:val="1"/>
          <w:sz w:val="24"/>
        </w:rPr>
        <w:t xml:space="preserve"> </w:t>
      </w:r>
      <w:r>
        <w:rPr>
          <w:sz w:val="24"/>
        </w:rPr>
        <w:t>charge.</w:t>
      </w:r>
    </w:p>
    <w:p w:rsidR="003B0340" w:rsidRDefault="003B0340">
      <w:pPr>
        <w:jc w:val="both"/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60"/>
        <w:ind w:left="1678"/>
      </w:pPr>
      <w:bookmarkStart w:id="26" w:name="_TOC_250007"/>
      <w:r>
        <w:t>9.</w:t>
      </w:r>
      <w:r>
        <w:rPr>
          <w:spacing w:val="57"/>
        </w:rPr>
        <w:t xml:space="preserve"> </w:t>
      </w:r>
      <w:r>
        <w:t>TENDER</w:t>
      </w:r>
      <w:r>
        <w:rPr>
          <w:spacing w:val="-2"/>
        </w:rPr>
        <w:t xml:space="preserve"> </w:t>
      </w:r>
      <w:bookmarkEnd w:id="26"/>
      <w:r>
        <w:t>QUESTIONNAIRE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ind w:left="2038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tenderer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1166"/>
        <w:rPr>
          <w:sz w:val="24"/>
        </w:rPr>
      </w:pPr>
      <w:r>
        <w:rPr>
          <w:sz w:val="24"/>
        </w:rPr>
        <w:t>Full address of tenderer to which tender correspondence is to be sent (unless an agent has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below)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of tenderer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hanging="721"/>
        <w:rPr>
          <w:sz w:val="24"/>
        </w:rPr>
      </w:pPr>
      <w:r>
        <w:rPr>
          <w:sz w:val="24"/>
        </w:rPr>
        <w:t>Telex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tenderer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936"/>
        <w:rPr>
          <w:sz w:val="24"/>
        </w:rPr>
      </w:pPr>
      <w:r>
        <w:rPr>
          <w:sz w:val="24"/>
        </w:rPr>
        <w:t>Name of tenderer’s representative to be contacted on matters of the tender during the tender</w:t>
      </w:r>
      <w:r>
        <w:rPr>
          <w:spacing w:val="-57"/>
          <w:sz w:val="24"/>
        </w:rPr>
        <w:t xml:space="preserve"> </w:t>
      </w:r>
      <w:r>
        <w:rPr>
          <w:sz w:val="24"/>
        </w:rPr>
        <w:t>period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1"/>
        </w:numPr>
        <w:tabs>
          <w:tab w:val="left" w:pos="2038"/>
          <w:tab w:val="left" w:pos="2039"/>
        </w:tabs>
        <w:ind w:right="949"/>
        <w:rPr>
          <w:sz w:val="24"/>
        </w:rPr>
      </w:pPr>
      <w:r>
        <w:rPr>
          <w:sz w:val="24"/>
        </w:rPr>
        <w:t>Details of tenderer’s nominated agent (if any) to receive tender notices.</w:t>
      </w:r>
      <w:r>
        <w:rPr>
          <w:spacing w:val="1"/>
          <w:sz w:val="24"/>
        </w:rPr>
        <w:t xml:space="preserve"> </w:t>
      </w:r>
      <w:r>
        <w:rPr>
          <w:sz w:val="24"/>
        </w:rPr>
        <w:t>This is essential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Kenya</w:t>
      </w:r>
      <w:r>
        <w:rPr>
          <w:spacing w:val="-2"/>
          <w:sz w:val="24"/>
        </w:rPr>
        <w:t xml:space="preserve"> </w:t>
      </w:r>
      <w:r>
        <w:rPr>
          <w:sz w:val="24"/>
        </w:rPr>
        <w:t>(name,</w:t>
      </w:r>
      <w:r>
        <w:rPr>
          <w:spacing w:val="-1"/>
          <w:sz w:val="24"/>
        </w:rPr>
        <w:t xml:space="preserve"> </w:t>
      </w:r>
      <w:r>
        <w:rPr>
          <w:sz w:val="24"/>
        </w:rPr>
        <w:t>address,</w:t>
      </w:r>
      <w:r>
        <w:rPr>
          <w:spacing w:val="2"/>
          <w:sz w:val="24"/>
        </w:rPr>
        <w:t xml:space="preserve"> </w:t>
      </w:r>
      <w:r>
        <w:rPr>
          <w:sz w:val="24"/>
        </w:rPr>
        <w:t>telephone,</w:t>
      </w:r>
      <w:r>
        <w:rPr>
          <w:spacing w:val="-1"/>
          <w:sz w:val="24"/>
        </w:rPr>
        <w:t xml:space="preserve"> </w:t>
      </w:r>
      <w:r>
        <w:rPr>
          <w:sz w:val="24"/>
        </w:rPr>
        <w:t>telex)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  <w:rPr>
          <w:sz w:val="20"/>
        </w:rPr>
      </w:pPr>
    </w:p>
    <w:p w:rsidR="003B0340" w:rsidRDefault="00375119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0" b="0"/>
                <wp:wrapTopAndBottom/>
                <wp:docPr id="33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2760"/>
                            <a:gd name="T2" fmla="+- 0 9940 718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9" o:spid="_x0000_s1026" o:spt="100" style="position:absolute;left:0pt;margin-left:358.95pt;margin-top:15.85pt;height:0.1pt;width:138pt;mso-position-horizontal-relative:page;mso-wrap-distance-bottom:0pt;mso-wrap-distance-top:0pt;z-index:-251631616;mso-width-relative:page;mso-height-relative:page;" filled="f" stroked="t" coordsize="2760,1" o:gfxdata="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24kdv2AAAAAkBAAAPAAAAAAAAAAEAIAAAACIAAABkcnMvZG93bnJldi54bWxQSwEC&#10;FAAUAAAACACHTuJABYduCJ8CAADCBQAADgAAAAAAAAABACAAAAAnAQAAZHJzL2Uyb0RvYy54bWxQ&#10;SwUGAAAAAAYABgBZAQAAOAYAAAAA&#10;" path="m0,0l2760,0e">
                <v:path o:connectlocs="0,0;1752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BodyText"/>
        <w:spacing w:line="247" w:lineRule="exact"/>
        <w:ind w:left="7079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</w:p>
    <w:p w:rsidR="003B0340" w:rsidRDefault="003B0340">
      <w:pPr>
        <w:pStyle w:val="BodyText"/>
      </w:pPr>
    </w:p>
    <w:p w:rsidR="003B0340" w:rsidRDefault="00375119">
      <w:pPr>
        <w:tabs>
          <w:tab w:val="left" w:pos="7079"/>
        </w:tabs>
        <w:ind w:left="2038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copy and deliver to: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Employer</w:t>
      </w:r>
      <w:r>
        <w:rPr>
          <w:sz w:val="24"/>
        </w:rPr>
        <w:t>)</w:t>
      </w:r>
    </w:p>
    <w:p w:rsidR="003B0340" w:rsidRDefault="003B0340">
      <w:pPr>
        <w:rPr>
          <w:sz w:val="24"/>
        </w:rPr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27" w:name="_TOC_250006"/>
      <w:r>
        <w:t>CONFIDENTIAL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bookmarkEnd w:id="27"/>
      <w:r>
        <w:t>QUESTIONNAIRE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1"/>
        <w:rPr>
          <w:b/>
          <w:sz w:val="22"/>
        </w:rPr>
      </w:pPr>
    </w:p>
    <w:p w:rsidR="003B0340" w:rsidRDefault="00375119">
      <w:pPr>
        <w:pStyle w:val="BodyText"/>
        <w:ind w:left="1318"/>
      </w:pP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 the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indicated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 1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Part 2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(b) or 2</w:t>
      </w:r>
      <w:r>
        <w:rPr>
          <w:spacing w:val="4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</w:t>
      </w:r>
    </w:p>
    <w:p w:rsidR="003B0340" w:rsidRDefault="00375119">
      <w:pPr>
        <w:pStyle w:val="BodyText"/>
        <w:ind w:left="1318"/>
      </w:pPr>
      <w:r>
        <w:t>(d)</w:t>
      </w:r>
      <w:r>
        <w:rPr>
          <w:spacing w:val="-3"/>
        </w:rPr>
        <w:t xml:space="preserve"> </w:t>
      </w:r>
      <w:r>
        <w:t>whichever applies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serious</w:t>
      </w:r>
      <w:r>
        <w:rPr>
          <w:spacing w:val="-1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to give false information 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:rsidR="003B0340" w:rsidRDefault="003B0340">
      <w:pPr>
        <w:pStyle w:val="BodyText"/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ind w:left="1318"/>
      </w:pPr>
      <w:r>
        <w:t>Business</w:t>
      </w:r>
      <w:r>
        <w:rPr>
          <w:spacing w:val="-1"/>
        </w:rPr>
        <w:t xml:space="preserve"> </w:t>
      </w:r>
      <w:r>
        <w:t>Name</w:t>
      </w:r>
      <w:r>
        <w:rPr>
          <w:spacing w:val="58"/>
        </w:rPr>
        <w:t xml:space="preserve"> </w:t>
      </w:r>
      <w:r>
        <w:t>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4884"/>
        </w:tabs>
        <w:ind w:left="1318"/>
      </w:pP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premises;</w:t>
      </w:r>
      <w:r>
        <w:tab/>
        <w:t>Country/Town……………………….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1318"/>
      </w:pPr>
      <w:r>
        <w:t>Plot</w:t>
      </w:r>
      <w:r>
        <w:rPr>
          <w:spacing w:val="-5"/>
        </w:rPr>
        <w:t xml:space="preserve"> </w:t>
      </w:r>
      <w:r>
        <w:t>No………………………………………</w:t>
      </w:r>
      <w:r>
        <w:rPr>
          <w:spacing w:val="-5"/>
        </w:rPr>
        <w:t xml:space="preserve"> </w:t>
      </w:r>
      <w:r>
        <w:t>Street/Road</w:t>
      </w:r>
      <w:r>
        <w:rPr>
          <w:spacing w:val="-3"/>
        </w:rPr>
        <w:t xml:space="preserve"> </w:t>
      </w:r>
      <w:r>
        <w:t>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Postal</w:t>
      </w:r>
      <w:r>
        <w:rPr>
          <w:spacing w:val="-11"/>
        </w:rPr>
        <w:t xml:space="preserve"> </w:t>
      </w:r>
      <w:r>
        <w:t>Address………………………………</w:t>
      </w:r>
      <w:r>
        <w:rPr>
          <w:spacing w:val="-12"/>
        </w:rPr>
        <w:t xml:space="preserve"> </w:t>
      </w:r>
      <w:r>
        <w:t>Tel</w:t>
      </w:r>
      <w:r>
        <w:rPr>
          <w:spacing w:val="-10"/>
        </w:rPr>
        <w:t xml:space="preserve"> </w:t>
      </w:r>
      <w:r>
        <w:t>No………………………………..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Business…………………………………………………………………..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Current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No……………………</w:t>
      </w:r>
      <w:r>
        <w:rPr>
          <w:spacing w:val="-1"/>
        </w:rPr>
        <w:t xml:space="preserve"> </w:t>
      </w:r>
      <w:r>
        <w:t>Expiring date…………………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Maximum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which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 time: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pound………………………..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bankers………………………………………………………………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Branch…………………………………………………………………………………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Part 2 (a)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Sole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Proprietor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pStyle w:val="BodyText"/>
        <w:spacing w:before="1"/>
        <w:ind w:left="1318"/>
      </w:pP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full……………………………………</w:t>
      </w:r>
      <w:r>
        <w:rPr>
          <w:spacing w:val="-1"/>
        </w:rPr>
        <w:t xml:space="preserve"> </w:t>
      </w:r>
      <w:r>
        <w:t>Age…………………………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1318"/>
      </w:pPr>
      <w:r>
        <w:t>Nationality…………………………………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1318"/>
      </w:pPr>
      <w:r>
        <w:t>*Citizenship</w:t>
      </w:r>
      <w:r>
        <w:rPr>
          <w:spacing w:val="-1"/>
        </w:rPr>
        <w:t xml:space="preserve"> </w:t>
      </w:r>
      <w:r>
        <w:t>details 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(b)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Partnership</w:t>
      </w:r>
    </w:p>
    <w:p w:rsidR="003B0340" w:rsidRDefault="003B0340">
      <w:pPr>
        <w:pStyle w:val="BodyText"/>
        <w:rPr>
          <w:i/>
        </w:rPr>
      </w:pPr>
    </w:p>
    <w:p w:rsidR="003B0340" w:rsidRDefault="00375119">
      <w:pPr>
        <w:ind w:left="1318"/>
        <w:rPr>
          <w:i/>
          <w:sz w:val="24"/>
        </w:rPr>
      </w:pPr>
      <w:r>
        <w:rPr>
          <w:i/>
          <w:sz w:val="24"/>
        </w:rPr>
        <w:t>Give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partners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follows:</w:t>
      </w:r>
    </w:p>
    <w:p w:rsidR="003B0340" w:rsidRDefault="003B0340">
      <w:pPr>
        <w:pStyle w:val="BodyText"/>
        <w:spacing w:before="1"/>
        <w:rPr>
          <w:i/>
        </w:rPr>
      </w:pPr>
    </w:p>
    <w:p w:rsidR="003B0340" w:rsidRDefault="00375119">
      <w:pPr>
        <w:tabs>
          <w:tab w:val="left" w:pos="3719"/>
          <w:tab w:val="left" w:pos="5101"/>
          <w:tab w:val="left" w:pos="7499"/>
        </w:tabs>
        <w:ind w:left="2038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full</w:t>
      </w:r>
      <w:r>
        <w:rPr>
          <w:i/>
          <w:sz w:val="24"/>
        </w:rPr>
        <w:tab/>
        <w:t>Nationality</w:t>
      </w:r>
      <w:r>
        <w:rPr>
          <w:i/>
          <w:sz w:val="24"/>
        </w:rPr>
        <w:tab/>
        <w:t>Citizenship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z w:val="24"/>
        </w:rPr>
        <w:tab/>
        <w:t>Shares</w:t>
      </w:r>
    </w:p>
    <w:p w:rsidR="003B0340" w:rsidRDefault="00375119">
      <w:pPr>
        <w:pStyle w:val="BodyText"/>
        <w:ind w:left="1618"/>
      </w:pPr>
      <w:r>
        <w:t>1……………………………………………………………………………………</w:t>
      </w:r>
    </w:p>
    <w:p w:rsidR="003B0340" w:rsidRDefault="00375119">
      <w:pPr>
        <w:pStyle w:val="BodyText"/>
        <w:ind w:left="1618"/>
      </w:pPr>
      <w:r>
        <w:t>2……………………………………………………………………………………</w:t>
      </w:r>
    </w:p>
    <w:p w:rsidR="003B0340" w:rsidRDefault="00375119">
      <w:pPr>
        <w:pStyle w:val="BodyText"/>
        <w:ind w:left="1618"/>
      </w:pPr>
      <w:r>
        <w:t>3……………………………………………………………………………………</w:t>
      </w:r>
    </w:p>
    <w:p w:rsidR="003B0340" w:rsidRDefault="00375119">
      <w:pPr>
        <w:pStyle w:val="Heading3"/>
      </w:pPr>
      <w:r>
        <w:t>Part</w:t>
      </w:r>
      <w:r>
        <w:rPr>
          <w:spacing w:val="-1"/>
        </w:rPr>
        <w:t xml:space="preserve"> </w:t>
      </w:r>
      <w:r>
        <w:t>2(c)</w:t>
      </w:r>
      <w:r>
        <w:rPr>
          <w:spacing w:val="-2"/>
        </w:rPr>
        <w:t xml:space="preserve"> </w:t>
      </w:r>
      <w:r>
        <w:t>– Registered</w:t>
      </w:r>
      <w:r>
        <w:rPr>
          <w:spacing w:val="-1"/>
        </w:rPr>
        <w:t xml:space="preserve"> </w:t>
      </w:r>
      <w:r>
        <w:t>Company:</w:t>
      </w:r>
    </w:p>
    <w:p w:rsidR="003B0340" w:rsidRDefault="003B0340">
      <w:pPr>
        <w:pStyle w:val="BodyText"/>
        <w:rPr>
          <w:b/>
          <w:i/>
        </w:rPr>
      </w:pPr>
    </w:p>
    <w:p w:rsidR="003B0340" w:rsidRDefault="00375119">
      <w:pPr>
        <w:pStyle w:val="BodyText"/>
        <w:ind w:left="2038"/>
      </w:pPr>
      <w:r>
        <w:t>Private or</w:t>
      </w:r>
      <w:r>
        <w:rPr>
          <w:spacing w:val="-2"/>
        </w:rPr>
        <w:t xml:space="preserve"> </w:t>
      </w:r>
      <w:r>
        <w:t>public……………………………………………………………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State</w:t>
      </w:r>
      <w:r>
        <w:rPr>
          <w:spacing w:val="-2"/>
        </w:rPr>
        <w:t xml:space="preserve"> </w:t>
      </w:r>
      <w:r>
        <w:t>the nominal and issued</w:t>
      </w:r>
      <w:r>
        <w:rPr>
          <w:spacing w:val="-1"/>
        </w:rPr>
        <w:t xml:space="preserve"> </w:t>
      </w:r>
      <w:r>
        <w:t>capital of the</w:t>
      </w:r>
      <w:r>
        <w:rPr>
          <w:spacing w:val="-1"/>
        </w:rPr>
        <w:t xml:space="preserve"> </w:t>
      </w:r>
      <w:r>
        <w:t>Company-</w:t>
      </w:r>
    </w:p>
    <w:p w:rsidR="003B0340" w:rsidRDefault="003B0340">
      <w:pPr>
        <w:pStyle w:val="BodyText"/>
        <w:spacing w:before="9"/>
        <w:rPr>
          <w:sz w:val="23"/>
        </w:rPr>
      </w:pPr>
    </w:p>
    <w:p w:rsidR="003B0340" w:rsidRDefault="00375119">
      <w:pPr>
        <w:pStyle w:val="BodyText"/>
        <w:ind w:left="2038"/>
      </w:pPr>
      <w:r>
        <w:rPr>
          <w:spacing w:val="-1"/>
        </w:rPr>
        <w:t>Nominal</w:t>
      </w:r>
      <w:r>
        <w:rPr>
          <w:spacing w:val="-13"/>
        </w:rPr>
        <w:t xml:space="preserve"> </w:t>
      </w:r>
      <w:r>
        <w:t>Kshs…………………………………………………………………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Issued</w:t>
      </w:r>
      <w:r>
        <w:rPr>
          <w:spacing w:val="-3"/>
        </w:rPr>
        <w:t xml:space="preserve"> </w:t>
      </w:r>
      <w:r>
        <w:t>Kshs……………………………………………………………………</w:t>
      </w:r>
    </w:p>
    <w:p w:rsidR="003B0340" w:rsidRDefault="003B0340">
      <w:pPr>
        <w:sectPr w:rsidR="003B0340">
          <w:pgSz w:w="11910" w:h="16840"/>
          <w:pgMar w:top="1080" w:right="20" w:bottom="940" w:left="100" w:header="0" w:footer="695" w:gutter="0"/>
          <w:cols w:space="720"/>
        </w:sectPr>
      </w:pPr>
    </w:p>
    <w:p w:rsidR="003B0340" w:rsidRDefault="00375119">
      <w:pPr>
        <w:pStyle w:val="BodyText"/>
        <w:spacing w:before="76"/>
        <w:ind w:left="2038"/>
      </w:pPr>
      <w:r>
        <w:t>Give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directors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tabs>
          <w:tab w:val="left" w:pos="3839"/>
          <w:tab w:val="left" w:pos="5639"/>
        </w:tabs>
        <w:ind w:left="2038"/>
      </w:pPr>
      <w:r>
        <w:t>Name</w:t>
      </w:r>
      <w:r>
        <w:rPr>
          <w:spacing w:val="87"/>
        </w:rPr>
        <w:t xml:space="preserve"> </w:t>
      </w:r>
      <w:r>
        <w:t>in full</w:t>
      </w:r>
      <w:r>
        <w:rPr>
          <w:spacing w:val="78"/>
        </w:rPr>
        <w:t xml:space="preserve"> </w:t>
      </w:r>
      <w:r>
        <w:t>.</w:t>
      </w:r>
      <w:r>
        <w:tab/>
        <w:t>Nationality.</w:t>
      </w:r>
      <w:r>
        <w:tab/>
        <w:t>Citizenship Details*.</w:t>
      </w:r>
      <w:r>
        <w:rPr>
          <w:spacing w:val="23"/>
        </w:rPr>
        <w:t xml:space="preserve"> </w:t>
      </w:r>
      <w:r>
        <w:t>Shares.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BodyText"/>
        <w:ind w:left="2038"/>
      </w:pPr>
      <w:r>
        <w:t>1.</w:t>
      </w: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2.</w:t>
      </w: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3.</w:t>
      </w: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2038"/>
      </w:pPr>
      <w:r>
        <w:t>4.</w:t>
      </w:r>
    </w:p>
    <w:p w:rsidR="003B0340" w:rsidRDefault="00375119">
      <w:pPr>
        <w:pStyle w:val="BodyText"/>
        <w:ind w:left="2038"/>
      </w:pPr>
      <w:r>
        <w:t>………………………………………………………………………………………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Heading3"/>
      </w:pPr>
      <w:r>
        <w:t>Part</w:t>
      </w:r>
      <w:r>
        <w:rPr>
          <w:spacing w:val="-1"/>
        </w:rPr>
        <w:t xml:space="preserve"> </w:t>
      </w:r>
      <w:r>
        <w:t>2(d)</w:t>
      </w:r>
      <w:r>
        <w:rPr>
          <w:spacing w:val="-2"/>
        </w:rPr>
        <w:t xml:space="preserve"> </w:t>
      </w:r>
      <w:r>
        <w:t>– Interest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Firm:</w:t>
      </w:r>
    </w:p>
    <w:p w:rsidR="003B0340" w:rsidRDefault="003B0340">
      <w:pPr>
        <w:pStyle w:val="BodyText"/>
        <w:rPr>
          <w:b/>
          <w:i/>
        </w:rPr>
      </w:pPr>
    </w:p>
    <w:p w:rsidR="003B0340" w:rsidRDefault="00375119">
      <w:pPr>
        <w:tabs>
          <w:tab w:val="left" w:leader="dot" w:pos="7102"/>
        </w:tabs>
        <w:ind w:left="2038"/>
        <w:rPr>
          <w:sz w:val="24"/>
        </w:rPr>
      </w:pP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persons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(</w:t>
      </w:r>
      <w:r>
        <w:rPr>
          <w:i/>
          <w:sz w:val="24"/>
        </w:rPr>
        <w:t>Name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Employer)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interest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</w:p>
    <w:p w:rsidR="003B0340" w:rsidRDefault="00375119">
      <w:pPr>
        <w:tabs>
          <w:tab w:val="left" w:leader="dot" w:pos="5918"/>
        </w:tabs>
        <w:ind w:left="2038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firm?</w:t>
      </w:r>
      <w:r>
        <w:rPr>
          <w:spacing w:val="-3"/>
          <w:sz w:val="24"/>
        </w:rPr>
        <w:t xml:space="preserve"> </w:t>
      </w:r>
      <w:r>
        <w:rPr>
          <w:sz w:val="24"/>
        </w:rPr>
        <w:t>Yes/No…</w:t>
      </w:r>
      <w:r>
        <w:rPr>
          <w:sz w:val="24"/>
        </w:rPr>
        <w:tab/>
        <w:t>(</w:t>
      </w:r>
      <w:r>
        <w:rPr>
          <w:i/>
          <w:sz w:val="24"/>
        </w:rPr>
        <w:t>Delete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necessary</w:t>
      </w:r>
      <w:r>
        <w:rPr>
          <w:sz w:val="24"/>
        </w:rPr>
        <w:t>)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information given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</w:p>
    <w:p w:rsidR="003B0340" w:rsidRDefault="003B0340">
      <w:pPr>
        <w:pStyle w:val="BodyText"/>
        <w:spacing w:before="10"/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672"/>
        <w:gridCol w:w="2091"/>
      </w:tblGrid>
      <w:tr w:rsidR="003B0340">
        <w:trPr>
          <w:trHeight w:val="270"/>
        </w:trPr>
        <w:tc>
          <w:tcPr>
            <w:tcW w:w="3500" w:type="dxa"/>
          </w:tcPr>
          <w:p w:rsidR="003B0340" w:rsidRDefault="00375119">
            <w:pPr>
              <w:pStyle w:val="TableParagraph"/>
              <w:spacing w:line="251" w:lineRule="exact"/>
              <w:ind w:left="7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</w:t>
            </w:r>
          </w:p>
        </w:tc>
        <w:tc>
          <w:tcPr>
            <w:tcW w:w="2672" w:type="dxa"/>
          </w:tcPr>
          <w:p w:rsidR="003B0340" w:rsidRDefault="00375119">
            <w:pPr>
              <w:pStyle w:val="TableParagraph"/>
              <w:spacing w:line="251" w:lineRule="exact"/>
              <w:ind w:lef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</w:t>
            </w:r>
          </w:p>
        </w:tc>
        <w:tc>
          <w:tcPr>
            <w:tcW w:w="2091" w:type="dxa"/>
          </w:tcPr>
          <w:p w:rsidR="003B0340" w:rsidRDefault="00375119">
            <w:pPr>
              <w:pStyle w:val="TableParagraph"/>
              <w:spacing w:line="251" w:lineRule="exact"/>
              <w:ind w:left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3B0340">
        <w:trPr>
          <w:trHeight w:val="1116"/>
        </w:trPr>
        <w:tc>
          <w:tcPr>
            <w:tcW w:w="3500" w:type="dxa"/>
          </w:tcPr>
          <w:p w:rsidR="003B0340" w:rsidRDefault="00375119">
            <w:pPr>
              <w:pStyle w:val="TableParagraph"/>
              <w:spacing w:line="271" w:lineRule="exact"/>
              <w:ind w:left="76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(Title)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</w:rPr>
            </w:pPr>
          </w:p>
          <w:p w:rsidR="003B0340" w:rsidRDefault="00375119">
            <w:pPr>
              <w:pStyle w:val="TableParagraph"/>
              <w:numPr>
                <w:ilvl w:val="0"/>
                <w:numId w:val="52"/>
              </w:numPr>
              <w:tabs>
                <w:tab w:val="left" w:pos="769"/>
                <w:tab w:val="left" w:pos="770"/>
              </w:tabs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Attach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citizenship</w:t>
            </w:r>
          </w:p>
        </w:tc>
        <w:tc>
          <w:tcPr>
            <w:tcW w:w="2672" w:type="dxa"/>
          </w:tcPr>
          <w:p w:rsidR="003B0340" w:rsidRDefault="00375119">
            <w:pPr>
              <w:pStyle w:val="TableParagraph"/>
              <w:spacing w:line="271" w:lineRule="exact"/>
              <w:ind w:left="15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(Signature)</w:t>
            </w:r>
          </w:p>
        </w:tc>
        <w:tc>
          <w:tcPr>
            <w:tcW w:w="2091" w:type="dxa"/>
          </w:tcPr>
          <w:p w:rsidR="003B0340" w:rsidRDefault="00375119">
            <w:pPr>
              <w:pStyle w:val="TableParagraph"/>
              <w:spacing w:line="271" w:lineRule="exact"/>
              <w:ind w:left="358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(Date)</w:t>
            </w:r>
          </w:p>
        </w:tc>
      </w:tr>
    </w:tbl>
    <w:p w:rsidR="003B0340" w:rsidRDefault="003B0340">
      <w:pPr>
        <w:spacing w:line="271" w:lineRule="exact"/>
        <w:rPr>
          <w:sz w:val="24"/>
        </w:r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28" w:name="_TOC_250005"/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REQUIREMENTS (NOT</w:t>
      </w:r>
      <w:r>
        <w:rPr>
          <w:spacing w:val="-1"/>
        </w:rPr>
        <w:t xml:space="preserve"> </w:t>
      </w:r>
      <w:bookmarkEnd w:id="28"/>
      <w:r>
        <w:t>APPLICABLE)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ind w:left="4261"/>
      </w:pPr>
      <w:r>
        <w:t>(See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23]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Contract)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9014"/>
        </w:tabs>
        <w:ind w:left="2038"/>
      </w:pP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tabs>
          <w:tab w:val="left" w:pos="5158"/>
        </w:tabs>
        <w:ind w:left="2038" w:right="12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name of Contract</w:t>
      </w:r>
      <w:r>
        <w:t>) being accepted, we would require in</w:t>
      </w:r>
      <w:r>
        <w:rPr>
          <w:spacing w:val="-57"/>
        </w:rPr>
        <w:t xml:space="preserve"> </w:t>
      </w:r>
      <w:r>
        <w:t>accordance with Clause 21 of the Conditions of Contract, which is attached hereto,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percentage: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(Figures)…………………………</w:t>
      </w:r>
      <w:r>
        <w:rPr>
          <w:spacing w:val="-2"/>
        </w:rPr>
        <w:t xml:space="preserve"> </w:t>
      </w:r>
      <w:r>
        <w:t>(Words)…………………………………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Sum,</w:t>
      </w:r>
      <w:r>
        <w:rPr>
          <w:spacing w:val="-1"/>
        </w:rPr>
        <w:t xml:space="preserve"> </w:t>
      </w:r>
      <w:r>
        <w:t>(Less Fluctuations)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paid in</w:t>
      </w:r>
      <w:r>
        <w:rPr>
          <w:spacing w:val="-1"/>
        </w:rPr>
        <w:t xml:space="preserve"> </w:t>
      </w:r>
      <w:r>
        <w:t>foreign currency.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2"/>
        </w:rPr>
      </w:pPr>
    </w:p>
    <w:p w:rsidR="003B0340" w:rsidRDefault="00375119">
      <w:pPr>
        <w:pStyle w:val="BodyText"/>
        <w:ind w:left="2038"/>
      </w:pPr>
      <w:r>
        <w:t>Currency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foreign exchange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required: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line="480" w:lineRule="auto"/>
        <w:ind w:left="2038" w:right="1812"/>
      </w:pPr>
      <w:r>
        <w:t>………………………………………………………………………………………</w:t>
      </w:r>
      <w:r>
        <w:rPr>
          <w:spacing w:val="-57"/>
        </w:rPr>
        <w:t xml:space="preserve"> </w:t>
      </w:r>
      <w:r>
        <w:t>Date: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………… Day of</w:t>
      </w:r>
      <w:r>
        <w:rPr>
          <w:spacing w:val="-1"/>
        </w:rPr>
        <w:t xml:space="preserve"> </w:t>
      </w:r>
      <w:r>
        <w:t>…………….. 20…………….</w:t>
      </w:r>
    </w:p>
    <w:p w:rsidR="003B0340" w:rsidRDefault="00375119">
      <w:pPr>
        <w:pStyle w:val="BodyText"/>
        <w:ind w:left="2038"/>
      </w:pPr>
      <w:r>
        <w:t>Enter</w:t>
      </w:r>
      <w:r>
        <w:rPr>
          <w:spacing w:val="-2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(zero percent) if</w:t>
      </w:r>
      <w:r>
        <w:rPr>
          <w:spacing w:val="-1"/>
        </w:rPr>
        <w:t xml:space="preserve"> </w:t>
      </w:r>
      <w:r>
        <w:t>no payment will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foreign currency.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8332"/>
        </w:tabs>
        <w:ind w:left="2038" w:right="1088"/>
      </w:pPr>
      <w:r>
        <w:t>Maximum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(percent) of the Contract</w:t>
      </w:r>
      <w:r>
        <w:rPr>
          <w:spacing w:val="-57"/>
        </w:rPr>
        <w:t xml:space="preserve"> </w:t>
      </w:r>
      <w:r>
        <w:t>Sum,</w:t>
      </w:r>
      <w:r>
        <w:rPr>
          <w:spacing w:val="-1"/>
        </w:rPr>
        <w:t xml:space="preserve"> </w:t>
      </w:r>
      <w:r>
        <w:t>less Fluctuations.</w:t>
      </w: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7511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32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2520"/>
                            <a:gd name="T2" fmla="+- 0 9700 71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0" o:spid="_x0000_s1026" o:spt="100" style="position:absolute;left:0pt;margin-left:358.95pt;margin-top:13.55pt;height:0.1pt;width:126pt;mso-position-horizontal-relative:page;mso-wrap-distance-bottom:0pt;mso-wrap-distance-top:0pt;z-index:-251630592;mso-width-relative:page;mso-height-relative:page;" filled="f" stroked="t" coordsize="2520,1" o:gfxdata="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U04OdNYAAAAJAQAADwAAAAAAAAABACAAAAAiAAAAZHJzL2Rvd25yZXYueG1sUEsBAhQAFAAA&#10;AAgAh07iQAzo0GucAgAAwgUAAA4AAAAAAAAAAQAgAAAAJQEAAGRycy9lMm9Eb2MueG1sUEsFBgAA&#10;AAAGAAYAWQEAADMGAAAAAA==&#10;" path="m0,0l2520,0e">
                <v:path o:connectlocs="0,0;1600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BodyText"/>
        <w:spacing w:line="247" w:lineRule="exact"/>
        <w:ind w:left="7079"/>
      </w:pPr>
      <w: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Tenderer)</w:t>
      </w:r>
    </w:p>
    <w:p w:rsidR="003B0340" w:rsidRDefault="003B0340">
      <w:pPr>
        <w:spacing w:line="247" w:lineRule="exact"/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51"/>
        </w:numPr>
        <w:tabs>
          <w:tab w:val="left" w:pos="2039"/>
        </w:tabs>
        <w:spacing w:before="60"/>
        <w:ind w:hanging="361"/>
      </w:pPr>
      <w:bookmarkStart w:id="29" w:name="_TOC_250004"/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29"/>
      <w:r>
        <w:t>SUB-CONTRACTORS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ind w:left="2038" w:right="881"/>
      </w:pPr>
      <w:r>
        <w:t>Where the tenderer is not registered in the relevant category, they will to sublet any portions</w:t>
      </w:r>
      <w:r>
        <w:rPr>
          <w:spacing w:val="-57"/>
        </w:rPr>
        <w:t xml:space="preserve"> </w:t>
      </w:r>
      <w:r>
        <w:t>of the Works under any heading, and must give below details of the sub-contractors he</w:t>
      </w:r>
      <w:r>
        <w:rPr>
          <w:spacing w:val="1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 employ for each portion</w:t>
      </w:r>
      <w:r>
        <w:rPr>
          <w:spacing w:val="-1"/>
        </w:rPr>
        <w:t xml:space="preserve"> </w:t>
      </w:r>
      <w:r>
        <w:t>including class of</w:t>
      </w:r>
      <w:r>
        <w:rPr>
          <w:spacing w:val="-1"/>
        </w:rPr>
        <w:t xml:space="preserve"> </w:t>
      </w:r>
      <w:r>
        <w:t>registration.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2038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this requirement may invalidate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51"/>
        </w:numPr>
        <w:tabs>
          <w:tab w:val="left" w:pos="2758"/>
          <w:tab w:val="left" w:pos="2759"/>
          <w:tab w:val="left" w:pos="7079"/>
        </w:tabs>
        <w:ind w:hanging="721"/>
        <w:rPr>
          <w:sz w:val="24"/>
        </w:rPr>
      </w:pP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Works to be</w:t>
      </w:r>
      <w:r>
        <w:rPr>
          <w:spacing w:val="-1"/>
          <w:sz w:val="24"/>
        </w:rPr>
        <w:t xml:space="preserve"> </w:t>
      </w:r>
      <w:r>
        <w:rPr>
          <w:sz w:val="24"/>
        </w:rPr>
        <w:t>sublet:</w:t>
      </w:r>
      <w:r>
        <w:rPr>
          <w:sz w:val="24"/>
        </w:rPr>
        <w:tab/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tabs>
          <w:tab w:val="left" w:pos="3284"/>
        </w:tabs>
        <w:ind w:left="2698"/>
      </w:pPr>
      <w:r>
        <w:t>[i)</w:t>
      </w:r>
      <w:r>
        <w:tab/>
        <w:t>Full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Sub-contractor</w:t>
      </w:r>
    </w:p>
    <w:p w:rsidR="003B0340" w:rsidRDefault="00375119">
      <w:pPr>
        <w:pStyle w:val="BodyText"/>
        <w:ind w:left="3478"/>
        <w:jc w:val="both"/>
      </w:pPr>
      <w:r>
        <w:t>and</w:t>
      </w:r>
      <w:r>
        <w:rPr>
          <w:spacing w:val="-1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 xml:space="preserve">head office:  </w:t>
      </w:r>
      <w:r>
        <w:rPr>
          <w:spacing w:val="54"/>
        </w:rPr>
        <w:t xml:space="preserve"> </w:t>
      </w:r>
      <w:r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7079"/>
      </w:pPr>
      <w:r>
        <w:t>………………………………</w:t>
      </w:r>
    </w:p>
    <w:p w:rsidR="003B0340" w:rsidRDefault="003B0340">
      <w:pPr>
        <w:pStyle w:val="BodyText"/>
        <w:spacing w:before="1"/>
      </w:pPr>
    </w:p>
    <w:p w:rsidR="003B0340" w:rsidRDefault="00375119">
      <w:pPr>
        <w:pStyle w:val="BodyText"/>
        <w:ind w:left="3478" w:right="5607" w:hanging="720"/>
        <w:jc w:val="both"/>
      </w:pPr>
      <w:r>
        <w:t xml:space="preserve">(ii)   </w:t>
      </w:r>
      <w:r>
        <w:rPr>
          <w:spacing w:val="1"/>
        </w:rPr>
        <w:t xml:space="preserve"> </w:t>
      </w:r>
      <w:r>
        <w:t>Sub-contractor’s experience</w:t>
      </w:r>
      <w:r>
        <w:rPr>
          <w:spacing w:val="1"/>
        </w:rPr>
        <w:t xml:space="preserve"> </w:t>
      </w:r>
      <w:r>
        <w:t>of similar works carried out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3 years with</w:t>
      </w:r>
    </w:p>
    <w:p w:rsidR="003B0340" w:rsidRDefault="00375119">
      <w:pPr>
        <w:pStyle w:val="BodyText"/>
        <w:tabs>
          <w:tab w:val="left" w:pos="7079"/>
        </w:tabs>
        <w:ind w:left="3478"/>
        <w:jc w:val="both"/>
      </w:pPr>
      <w:r>
        <w:t>Contract</w:t>
      </w:r>
      <w:r>
        <w:rPr>
          <w:spacing w:val="-2"/>
        </w:rPr>
        <w:t xml:space="preserve"> </w:t>
      </w:r>
      <w:r>
        <w:t>value:</w:t>
      </w:r>
      <w:r>
        <w:tab/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7079"/>
      </w:pPr>
      <w:r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7079"/>
      </w:pPr>
      <w:r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2"/>
          <w:numId w:val="51"/>
        </w:numPr>
        <w:tabs>
          <w:tab w:val="left" w:pos="2758"/>
          <w:tab w:val="left" w:pos="2759"/>
          <w:tab w:val="left" w:pos="6359"/>
        </w:tabs>
        <w:ind w:hanging="721"/>
        <w:rPr>
          <w:sz w:val="24"/>
        </w:rPr>
      </w:pP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 Works to</w:t>
      </w:r>
      <w:r>
        <w:rPr>
          <w:spacing w:val="-1"/>
          <w:sz w:val="24"/>
        </w:rPr>
        <w:t xml:space="preserve"> </w:t>
      </w:r>
      <w:r>
        <w:rPr>
          <w:sz w:val="24"/>
        </w:rPr>
        <w:t>sublet:</w:t>
      </w:r>
      <w:r>
        <w:rPr>
          <w:sz w:val="24"/>
        </w:rPr>
        <w:tab/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3"/>
          <w:numId w:val="51"/>
        </w:numPr>
        <w:tabs>
          <w:tab w:val="left" w:pos="3478"/>
          <w:tab w:val="left" w:pos="3479"/>
        </w:tabs>
        <w:ind w:hanging="721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sub-contractor</w:t>
      </w:r>
    </w:p>
    <w:p w:rsidR="003B0340" w:rsidRDefault="00375119">
      <w:pPr>
        <w:pStyle w:val="BodyText"/>
        <w:ind w:left="3478"/>
        <w:jc w:val="both"/>
      </w:pPr>
      <w:r>
        <w:t>and</w:t>
      </w:r>
      <w:r>
        <w:rPr>
          <w:spacing w:val="-1"/>
        </w:rPr>
        <w:t xml:space="preserve"> </w:t>
      </w:r>
      <w:r>
        <w:t>address of</w:t>
      </w:r>
      <w:r>
        <w:rPr>
          <w:spacing w:val="-1"/>
        </w:rPr>
        <w:t xml:space="preserve"> </w:t>
      </w:r>
      <w:r>
        <w:t xml:space="preserve">head office:  </w:t>
      </w:r>
      <w:r>
        <w:rPr>
          <w:spacing w:val="54"/>
        </w:rPr>
        <w:t xml:space="preserve"> </w:t>
      </w:r>
      <w:r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spacing w:before="1"/>
        <w:ind w:left="7079"/>
      </w:pPr>
      <w:r>
        <w:t>………………………………</w:t>
      </w:r>
    </w:p>
    <w:p w:rsidR="003B0340" w:rsidRDefault="003B0340">
      <w:pPr>
        <w:pStyle w:val="BodyText"/>
        <w:spacing w:before="11"/>
        <w:rPr>
          <w:sz w:val="23"/>
        </w:rPr>
      </w:pPr>
    </w:p>
    <w:p w:rsidR="003B0340" w:rsidRDefault="00375119">
      <w:pPr>
        <w:pStyle w:val="BodyText"/>
        <w:ind w:left="7079"/>
      </w:pPr>
      <w:r>
        <w:t>………………………………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3"/>
          <w:numId w:val="51"/>
        </w:numPr>
        <w:tabs>
          <w:tab w:val="left" w:pos="3479"/>
        </w:tabs>
        <w:ind w:right="5607"/>
        <w:jc w:val="both"/>
        <w:rPr>
          <w:sz w:val="24"/>
        </w:rPr>
      </w:pPr>
      <w:r>
        <w:rPr>
          <w:sz w:val="24"/>
        </w:rPr>
        <w:t>Sub-contractor’s experience</w:t>
      </w:r>
      <w:r>
        <w:rPr>
          <w:spacing w:val="-57"/>
          <w:sz w:val="24"/>
        </w:rPr>
        <w:t xml:space="preserve"> </w:t>
      </w:r>
      <w:r>
        <w:rPr>
          <w:sz w:val="24"/>
        </w:rPr>
        <w:t>of similar works carried out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 3 years with</w:t>
      </w:r>
    </w:p>
    <w:p w:rsidR="003B0340" w:rsidRDefault="00375119">
      <w:pPr>
        <w:pStyle w:val="BodyText"/>
        <w:tabs>
          <w:tab w:val="left" w:pos="6359"/>
        </w:tabs>
        <w:ind w:left="3478"/>
        <w:jc w:val="both"/>
      </w:pPr>
      <w:r>
        <w:t>contract</w:t>
      </w:r>
      <w:r>
        <w:rPr>
          <w:spacing w:val="-1"/>
        </w:rPr>
        <w:t xml:space="preserve"> </w:t>
      </w:r>
      <w:r>
        <w:t>value:</w:t>
      </w:r>
      <w:r>
        <w:tab/>
        <w:t>……………………………</w:t>
      </w:r>
    </w:p>
    <w:p w:rsidR="003B0340" w:rsidRDefault="003B0340">
      <w:pPr>
        <w:pStyle w:val="BodyText"/>
      </w:pPr>
    </w:p>
    <w:p w:rsidR="003B0340" w:rsidRDefault="00375119">
      <w:pPr>
        <w:pStyle w:val="BodyText"/>
        <w:ind w:left="7079"/>
      </w:pPr>
      <w:r>
        <w:t>……………………………</w:t>
      </w: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7511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230505</wp:posOffset>
                </wp:positionV>
                <wp:extent cx="1524000" cy="1270"/>
                <wp:effectExtent l="0" t="0" r="0" b="0"/>
                <wp:wrapTopAndBottom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3579 3579"/>
                            <a:gd name="T1" fmla="*/ T0 w 2400"/>
                            <a:gd name="T2" fmla="+- 0 5979 357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78.9pt;margin-top:18.15pt;height:0.1pt;width:120pt;mso-position-horizontal-relative:page;mso-wrap-distance-bottom:0pt;mso-wrap-distance-top:0pt;z-index:-251629568;mso-width-relative:page;mso-height-relative:page;" filled="f" stroked="t" coordsize="2400,1" o:gfxdata="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7sbZJ1gAAAAkBAAAPAAAAAAAAAAEAIAAAACIAAABkcnMvZG93bnJldi54bWxQSwECFAAUAAAA&#10;CACHTuJAS8LiZ5sCAADCBQAADgAAAAAAAAABACAAAAAlAQAAZHJzL2Uyb0RvYy54bWxQSwUGAAAA&#10;AAYABgBZAQAAMgYAAAAA&#10;" path="m0,0l2400,0e">
                <v:path o:connectlocs="0,0;152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0" b="0"/>
                <wp:wrapTopAndBottom/>
                <wp:docPr id="30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2760"/>
                            <a:gd name="T2" fmla="+- 0 9520 676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2" o:spid="_x0000_s1026" o:spt="100" style="position:absolute;left:0pt;margin-left:337.95pt;margin-top:18.15pt;height:0.1pt;width:138pt;mso-position-horizontal-relative:page;mso-wrap-distance-bottom:0pt;mso-wrap-distance-top:0pt;z-index:-251628544;mso-width-relative:page;mso-height-relative:page;" filled="f" stroked="t" coordsize="2760,1" o:gfxdata="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DqRttkAAAAJAQAADwAAAAAAAAABACAAAAAiAAAAZHJzL2Rvd25yZXYueG1sUEsBAhQA&#10;FAAAAAgAh07iQPIOG/icAgAAwgUAAA4AAAAAAAAAAQAgAAAAKAEAAGRycy9lMm9Eb2MueG1sUEsF&#10;BgAAAAAGAAYAWQEAADYGAAAAAA==&#10;" path="m0,0l2760,0e">
                <v:path o:connectlocs="0,0;1752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75119">
      <w:pPr>
        <w:pStyle w:val="BodyText"/>
        <w:tabs>
          <w:tab w:val="left" w:pos="4320"/>
        </w:tabs>
        <w:spacing w:line="248" w:lineRule="exact"/>
        <w:ind w:right="54"/>
        <w:jc w:val="center"/>
      </w:pPr>
      <w:r>
        <w:t>[Signature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Tenderer)</w:t>
      </w:r>
      <w:r>
        <w:tab/>
        <w:t>Date</w:t>
      </w:r>
    </w:p>
    <w:p w:rsidR="003B0340" w:rsidRDefault="003B0340">
      <w:pPr>
        <w:spacing w:line="248" w:lineRule="exact"/>
        <w:jc w:val="center"/>
        <w:sectPr w:rsidR="003B0340">
          <w:pgSz w:w="11910" w:h="16840"/>
          <w:pgMar w:top="82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1"/>
          <w:numId w:val="51"/>
        </w:numPr>
        <w:tabs>
          <w:tab w:val="left" w:pos="2039"/>
        </w:tabs>
        <w:spacing w:before="76"/>
        <w:ind w:hanging="361"/>
      </w:pPr>
      <w:bookmarkStart w:id="30" w:name="_TOC_250003"/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30"/>
      <w:r>
        <w:t>AWARD</w:t>
      </w:r>
    </w:p>
    <w:p w:rsidR="003B0340" w:rsidRDefault="003B0340">
      <w:pPr>
        <w:pStyle w:val="BodyText"/>
        <w:spacing w:before="1"/>
        <w:rPr>
          <w:b/>
        </w:rPr>
      </w:pPr>
    </w:p>
    <w:p w:rsidR="003B0340" w:rsidRDefault="00375119">
      <w:pPr>
        <w:pStyle w:val="BodyText"/>
        <w:ind w:left="6359"/>
      </w:pP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Procuring</w:t>
      </w:r>
      <w:r>
        <w:rPr>
          <w:spacing w:val="-1"/>
        </w:rPr>
        <w:t xml:space="preserve"> </w:t>
      </w:r>
      <w:r>
        <w:t>Entity</w:t>
      </w:r>
    </w:p>
    <w:p w:rsidR="003B0340" w:rsidRDefault="0037511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29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80 6580"/>
                            <a:gd name="T1" fmla="*/ T0 w 2520"/>
                            <a:gd name="T2" fmla="+- 0 9100 65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3" o:spid="_x0000_s1026" o:spt="100" style="position:absolute;left:0pt;margin-left:328.95pt;margin-top:13.55pt;height:0.1pt;width:126pt;mso-position-horizontal-relative:page;mso-wrap-distance-bottom:0pt;mso-wrap-distance-top:0pt;z-index:-251627520;mso-width-relative:page;mso-height-relative:page;" filled="f" stroked="t" coordsize="2520,1" o:gfxdata="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ov1BqNcAAAAJAQAADwAAAAAAAAABACAAAAAiAAAAZHJzL2Rvd25yZXYueG1sUEsBAhQA&#10;FAAAAAgAh07iQE4XB7aeAgAAwgUAAA4AAAAAAAAAAQAgAAAAJgEAAGRycy9lMm9Eb2MueG1sUEsF&#10;BgAAAAAGAAYAWQEAADYGAAAAAA==&#10;" path="m0,0l2520,0e">
                <v:path o:connectlocs="0,0;1600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346710</wp:posOffset>
                </wp:positionV>
                <wp:extent cx="1600200" cy="1270"/>
                <wp:effectExtent l="0" t="0" r="0" b="0"/>
                <wp:wrapTopAndBottom/>
                <wp:docPr id="28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80 6580"/>
                            <a:gd name="T1" fmla="*/ T0 w 2520"/>
                            <a:gd name="T2" fmla="+- 0 9100 65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4" o:spid="_x0000_s1026" o:spt="100" style="position:absolute;left:0pt;margin-left:328.95pt;margin-top:27.3pt;height:0.1pt;width:126pt;mso-position-horizontal-relative:page;mso-wrap-distance-bottom:0pt;mso-wrap-distance-top:0pt;z-index:-251626496;mso-width-relative:page;mso-height-relative:page;" filled="f" stroked="t" coordsize="2520,1" o:gfxdata="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OUxx1NcAAAAJAQAADwAAAAAAAAABACAAAAAiAAAAZHJzL2Rvd25yZXYueG1sUEsBAhQA&#10;FAAAAAgAh07iQJcQKJCeAgAAwgUAAA4AAAAAAAAAAQAgAAAAJgEAAGRycy9lMm9Eb2MueG1sUEsF&#10;BgAAAAAGAAYAWQEAADYGAAAAAA==&#10;" path="m0,0l2520,0e">
                <v:path o:connectlocs="0,0;1600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3B0340" w:rsidRDefault="003B0340">
      <w:pPr>
        <w:pStyle w:val="BodyText"/>
        <w:spacing w:before="2"/>
        <w:rPr>
          <w:sz w:val="17"/>
        </w:rPr>
      </w:pPr>
    </w:p>
    <w:p w:rsidR="003B0340" w:rsidRDefault="00375119">
      <w:pPr>
        <w:pStyle w:val="BodyText"/>
        <w:tabs>
          <w:tab w:val="left" w:pos="4134"/>
        </w:tabs>
        <w:spacing w:line="247" w:lineRule="exact"/>
        <w:ind w:left="1318"/>
      </w:pP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75119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1714500" cy="6985"/>
                <wp:effectExtent l="0" t="0" r="0" b="0"/>
                <wp:wrapTopAndBottom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5" o:spid="_x0000_s1026" o:spt="1" style="position:absolute;left:0pt;margin-left:70.9pt;margin-top:12.5pt;height:0.55pt;width:135pt;mso-position-horizontal-relative:page;mso-wrap-distance-bottom:0pt;mso-wrap-distance-top:0pt;z-index:-251625472;mso-width-relative:page;mso-height-relative:page;" fillcolor="#000000" filled="t" stroked="f" coordsize="21600,21600" o:gfxdata="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3w56p1gAAAAkBAAAPAAAAAAAAAAEA&#10;IAAAACIAAABkcnMvZG93bnJldi54bWxQSwECFAAUAAAACACHTuJAYxZskhECAAApBAAADgAAAAAA&#10;AAABACAAAAAl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1714500" cy="6985"/>
                <wp:effectExtent l="0" t="0" r="0" b="0"/>
                <wp:wrapTopAndBottom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6" o:spid="_x0000_s1026" o:spt="1" style="position:absolute;left:0pt;margin-left:70.9pt;margin-top:26.3pt;height:0.55pt;width:135pt;mso-position-horizontal-relative:page;mso-wrap-distance-bottom:0pt;mso-wrap-distance-top:0pt;z-index:-251624448;mso-width-relative:page;mso-height-relative:page;" fillcolor="#000000" filled="t" stroked="f" coordsize="21600,21600" o:gfxdata="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P2FndcAAAAJAQAADwAAAAAAAAAB&#10;ACAAAAAiAAAAZHJzL2Rvd25yZXYueG1sUEsBAhQAFAAAAAgAh07iQFbg5AQRAgAAKQ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509270</wp:posOffset>
                </wp:positionV>
                <wp:extent cx="1714500" cy="7620"/>
                <wp:effectExtent l="0" t="0" r="0" b="0"/>
                <wp:wrapTopAndBottom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7" o:spid="_x0000_s1026" o:spt="1" style="position:absolute;left:0pt;margin-left:70.9pt;margin-top:40.1pt;height:0.6pt;width:135pt;mso-position-horizontal-relative:page;mso-wrap-distance-bottom:0pt;mso-wrap-distance-top:0pt;z-index:-251623424;mso-width-relative:page;mso-height-relative:page;" fillcolor="#000000" filled="t" stroked="f" coordsize="21600,21600" o:gfxdata="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CVTf1gAAAAkBAAAPAAAAAAAAAAEA&#10;IAAAACIAAABkcnMvZG93bnJldi54bWxQSwECFAAUAAAACACHTuJAJ5I1vhECAAApBAAADgAAAAAA&#10;AAABACAAAAAl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340" w:rsidRDefault="003B0340">
      <w:pPr>
        <w:pStyle w:val="BodyText"/>
        <w:rPr>
          <w:sz w:val="17"/>
        </w:rPr>
      </w:pPr>
    </w:p>
    <w:p w:rsidR="003B0340" w:rsidRDefault="003B0340">
      <w:pPr>
        <w:pStyle w:val="BodyText"/>
        <w:rPr>
          <w:sz w:val="17"/>
        </w:rPr>
      </w:pPr>
    </w:p>
    <w:p w:rsidR="003B0340" w:rsidRDefault="003B0340">
      <w:pPr>
        <w:pStyle w:val="BodyText"/>
        <w:spacing w:before="9"/>
        <w:rPr>
          <w:sz w:val="14"/>
        </w:rPr>
      </w:pPr>
    </w:p>
    <w:p w:rsidR="003B0340" w:rsidRDefault="00375119">
      <w:pPr>
        <w:pStyle w:val="BodyText"/>
        <w:tabs>
          <w:tab w:val="left" w:pos="5526"/>
        </w:tabs>
        <w:spacing w:before="90"/>
        <w:ind w:left="1318"/>
      </w:pPr>
      <w:r>
        <w:t>RE:</w:t>
      </w:r>
      <w:r>
        <w:rPr>
          <w:spacing w:val="-2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2"/>
        <w:rPr>
          <w:sz w:val="16"/>
        </w:rPr>
      </w:pPr>
    </w:p>
    <w:p w:rsidR="003B0340" w:rsidRDefault="00375119">
      <w:pPr>
        <w:pStyle w:val="BodyText"/>
        <w:tabs>
          <w:tab w:val="left" w:pos="5526"/>
        </w:tabs>
        <w:spacing w:before="90"/>
        <w:ind w:left="1798"/>
      </w:pPr>
      <w:r>
        <w:t>Tender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340" w:rsidRDefault="003B0340">
      <w:pPr>
        <w:pStyle w:val="BodyText"/>
        <w:spacing w:before="3"/>
        <w:rPr>
          <w:sz w:val="16"/>
        </w:rPr>
      </w:pPr>
    </w:p>
    <w:p w:rsidR="003B0340" w:rsidRDefault="00375119">
      <w:pPr>
        <w:pStyle w:val="BodyText"/>
        <w:spacing w:before="90"/>
        <w:ind w:left="1318" w:right="1541"/>
      </w:pPr>
      <w:r>
        <w:t>This is to notify that the contract/s stated below under the above mentioned tender have been</w:t>
      </w:r>
      <w:r>
        <w:rPr>
          <w:spacing w:val="-58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 you.</w:t>
      </w:r>
    </w:p>
    <w:p w:rsidR="003B0340" w:rsidRDefault="00375119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274945" cy="7620"/>
                <wp:effectExtent l="0" t="0" r="0" b="0"/>
                <wp:wrapTopAndBottom/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8" o:spid="_x0000_s1026" o:spt="1" style="position:absolute;left:0pt;margin-left:70.9pt;margin-top:12.5pt;height:0.6pt;width:415.35pt;mso-position-horizontal-relative:page;mso-wrap-distance-bottom:0pt;mso-wrap-distance-top:0pt;z-index:-251622400;mso-width-relative:page;mso-height-relative:page;" fillcolor="#000000" filled="t" stroked="f" coordsize="21600,21600" o:gfxdata="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Ra2h2AAAAAkBAAAPAAAAAAAA&#10;AAEAIAAAACIAAABkcnMvZG93bnJldi54bWxQSwECFAAUAAAACACHTuJAyZh0WBICAAAp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5274945" cy="7620"/>
                <wp:effectExtent l="0" t="0" r="0" b="0"/>
                <wp:wrapTopAndBottom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9" o:spid="_x0000_s1026" o:spt="1" style="position:absolute;left:0pt;margin-left:70.9pt;margin-top:26.3pt;height:0.6pt;width:415.35pt;mso-position-horizontal-relative:page;mso-wrap-distance-bottom:0pt;mso-wrap-distance-top:0pt;z-index:-251621376;mso-width-relative:page;mso-height-relative:page;" fillcolor="#000000" filled="t" stroked="f" coordsize="21600,21600" o:gfxdata="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7a3912AAAAAkBAAAPAAAAAAAA&#10;AAEAIAAAACIAAABkcnMvZG93bnJldi54bWxQSwECFAAUAAAACACHTuJA2/ffvRICAAAp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340" w:rsidRDefault="003B0340">
      <w:pPr>
        <w:pStyle w:val="BodyText"/>
        <w:rPr>
          <w:sz w:val="17"/>
        </w:rPr>
      </w:pPr>
    </w:p>
    <w:p w:rsidR="003B0340" w:rsidRDefault="003B0340">
      <w:pPr>
        <w:pStyle w:val="BodyText"/>
        <w:spacing w:before="9"/>
        <w:rPr>
          <w:sz w:val="14"/>
        </w:rPr>
      </w:pPr>
    </w:p>
    <w:p w:rsidR="003B0340" w:rsidRDefault="00375119">
      <w:pPr>
        <w:pStyle w:val="ListParagraph"/>
        <w:numPr>
          <w:ilvl w:val="0"/>
          <w:numId w:val="53"/>
        </w:numPr>
        <w:tabs>
          <w:tab w:val="left" w:pos="2039"/>
        </w:tabs>
        <w:spacing w:before="90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receipt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signifying your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acceptance.</w:t>
      </w:r>
    </w:p>
    <w:p w:rsidR="003B0340" w:rsidRDefault="003B0340">
      <w:pPr>
        <w:pStyle w:val="BodyText"/>
      </w:pPr>
    </w:p>
    <w:p w:rsidR="003B0340" w:rsidRDefault="00375119">
      <w:pPr>
        <w:pStyle w:val="ListParagraph"/>
        <w:numPr>
          <w:ilvl w:val="0"/>
          <w:numId w:val="53"/>
        </w:numPr>
        <w:tabs>
          <w:tab w:val="left" w:pos="2039"/>
        </w:tabs>
        <w:ind w:right="999"/>
        <w:rPr>
          <w:sz w:val="24"/>
        </w:rPr>
      </w:pPr>
      <w:r>
        <w:rPr>
          <w:sz w:val="24"/>
        </w:rPr>
        <w:t>The contract/contracts shall be signed by the parties within 30 days of the date of this letter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 earlier</w:t>
      </w:r>
      <w:r>
        <w:rPr>
          <w:spacing w:val="-1"/>
          <w:sz w:val="24"/>
        </w:rPr>
        <w:t xml:space="preserve"> </w:t>
      </w:r>
      <w:r>
        <w:rPr>
          <w:sz w:val="24"/>
        </w:rPr>
        <w:t>than 14 days from the</w:t>
      </w:r>
      <w:r>
        <w:rPr>
          <w:spacing w:val="-1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2"/>
        </w:rPr>
      </w:pPr>
    </w:p>
    <w:p w:rsidR="003B0340" w:rsidRDefault="00375119">
      <w:pPr>
        <w:pStyle w:val="ListParagraph"/>
        <w:numPr>
          <w:ilvl w:val="0"/>
          <w:numId w:val="53"/>
        </w:numPr>
        <w:tabs>
          <w:tab w:val="left" w:pos="2039"/>
        </w:tabs>
        <w:ind w:right="975"/>
        <w:rPr>
          <w:sz w:val="24"/>
        </w:rPr>
      </w:pPr>
      <w:r>
        <w:rPr>
          <w:sz w:val="24"/>
        </w:rPr>
        <w:t>You may contact the officer(s) whose particulars appear below on the subject matter of this</w:t>
      </w:r>
      <w:r>
        <w:rPr>
          <w:spacing w:val="-57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 notification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:rsidR="003B0340" w:rsidRDefault="003B0340">
      <w:pPr>
        <w:pStyle w:val="BodyText"/>
        <w:spacing w:before="1"/>
      </w:pPr>
    </w:p>
    <w:p w:rsidR="003B0340" w:rsidRDefault="00375119">
      <w:pPr>
        <w:tabs>
          <w:tab w:val="left" w:pos="7642"/>
        </w:tabs>
        <w:ind w:right="63"/>
        <w:jc w:val="center"/>
        <w:rPr>
          <w:i/>
          <w:sz w:val="24"/>
        </w:rPr>
      </w:pPr>
      <w:r>
        <w:rPr>
          <w:i/>
          <w:sz w:val="24"/>
        </w:rPr>
        <w:t>(FULL PARTICULARS)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3B0340" w:rsidRDefault="00375119">
      <w:pPr>
        <w:pStyle w:val="BodyText"/>
        <w:spacing w:before="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158750</wp:posOffset>
                </wp:positionV>
                <wp:extent cx="4817745" cy="7620"/>
                <wp:effectExtent l="0" t="0" r="0" b="0"/>
                <wp:wrapTopAndBottom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7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0" o:spid="_x0000_s1026" o:spt="1" style="position:absolute;left:0pt;margin-left:106.9pt;margin-top:12.5pt;height:0.6pt;width:379.35pt;mso-position-horizontal-relative:page;mso-wrap-distance-bottom:0pt;mso-wrap-distance-top:0pt;z-index:-251620352;mso-width-relative:page;mso-height-relative:page;" fillcolor="#000000" filled="t" stroked="f" coordsize="21600,21600" o:gfxdata="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/3l3dgAAAAJAQAADwAAAAAAAAAB&#10;ACAAAAAiAAAAZHJzL2Rvd25yZXYueG1sUEsBAhQAFAAAAAgAh07iQF7THeYQAgAAK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:rsidR="003B0340" w:rsidRDefault="003B0340">
      <w:pPr>
        <w:pStyle w:val="BodyText"/>
        <w:rPr>
          <w:i/>
          <w:sz w:val="20"/>
        </w:rPr>
      </w:pPr>
    </w:p>
    <w:p w:rsidR="003B0340" w:rsidRDefault="003B0340">
      <w:pPr>
        <w:pStyle w:val="BodyText"/>
        <w:rPr>
          <w:i/>
          <w:sz w:val="20"/>
        </w:rPr>
      </w:pPr>
    </w:p>
    <w:p w:rsidR="003B0340" w:rsidRDefault="003B0340">
      <w:pPr>
        <w:pStyle w:val="BodyText"/>
        <w:rPr>
          <w:i/>
          <w:sz w:val="20"/>
        </w:rPr>
      </w:pPr>
    </w:p>
    <w:p w:rsidR="003B0340" w:rsidRDefault="003B0340">
      <w:pPr>
        <w:pStyle w:val="BodyText"/>
        <w:rPr>
          <w:i/>
          <w:sz w:val="20"/>
        </w:rPr>
      </w:pPr>
    </w:p>
    <w:p w:rsidR="003B0340" w:rsidRDefault="003B0340">
      <w:pPr>
        <w:pStyle w:val="BodyText"/>
        <w:rPr>
          <w:i/>
          <w:sz w:val="20"/>
        </w:rPr>
      </w:pPr>
    </w:p>
    <w:p w:rsidR="003B0340" w:rsidRDefault="00375119">
      <w:pPr>
        <w:pStyle w:val="BodyText"/>
        <w:spacing w:before="214"/>
        <w:ind w:left="5519"/>
      </w:pPr>
      <w:r>
        <w:t>SIGNED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</w:t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54"/>
        </w:numPr>
        <w:tabs>
          <w:tab w:val="left" w:pos="2039"/>
        </w:tabs>
        <w:spacing w:before="76"/>
        <w:ind w:right="2254"/>
      </w:pPr>
      <w:bookmarkStart w:id="31" w:name="_TOC_250002"/>
      <w:r>
        <w:t>UNDERTAKING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LABOUR</w:t>
      </w:r>
      <w:r>
        <w:rPr>
          <w:spacing w:val="21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WAGE</w:t>
      </w:r>
      <w:r>
        <w:rPr>
          <w:spacing w:val="-57"/>
        </w:rPr>
        <w:t xml:space="preserve"> </w:t>
      </w:r>
      <w:r>
        <w:t>REGULATION</w:t>
      </w:r>
      <w:r>
        <w:rPr>
          <w:spacing w:val="-1"/>
        </w:rPr>
        <w:t xml:space="preserve"> </w:t>
      </w:r>
      <w:bookmarkEnd w:id="31"/>
      <w:r>
        <w:t>GUIDELINES.</w:t>
      </w:r>
    </w:p>
    <w:p w:rsidR="003B0340" w:rsidRDefault="003B0340">
      <w:pPr>
        <w:pStyle w:val="BodyText"/>
        <w:spacing w:before="7"/>
        <w:rPr>
          <w:b/>
          <w:sz w:val="31"/>
        </w:rPr>
      </w:pPr>
    </w:p>
    <w:p w:rsidR="003B0340" w:rsidRDefault="00375119">
      <w:pPr>
        <w:pStyle w:val="BodyText"/>
        <w:tabs>
          <w:tab w:val="left" w:leader="dot" w:pos="8659"/>
        </w:tabs>
        <w:ind w:left="1419"/>
        <w:jc w:val="both"/>
      </w:pPr>
      <w:r>
        <w:t>I,</w:t>
      </w:r>
      <w:r>
        <w:rPr>
          <w:spacing w:val="11"/>
        </w:rPr>
        <w:t xml:space="preserve"> </w:t>
      </w:r>
      <w:r>
        <w:t>…………………………………….of</w:t>
      </w:r>
      <w:r>
        <w:rPr>
          <w:spacing w:val="10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Box</w:t>
      </w:r>
      <w:r>
        <w:tab/>
        <w:t>being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of</w:t>
      </w:r>
    </w:p>
    <w:p w:rsidR="003B0340" w:rsidRDefault="00375119">
      <w:pPr>
        <w:pStyle w:val="BodyText"/>
        <w:ind w:left="1419" w:right="906"/>
        <w:jc w:val="both"/>
      </w:pPr>
      <w:r>
        <w:t>…………………………………..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………………..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hereby</w:t>
      </w:r>
      <w:r>
        <w:rPr>
          <w:spacing w:val="61"/>
        </w:rPr>
        <w:t xml:space="preserve"> </w:t>
      </w:r>
      <w:r>
        <w:t>make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as follows:-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3"/>
        <w:rPr>
          <w:sz w:val="23"/>
        </w:rPr>
      </w:pPr>
    </w:p>
    <w:p w:rsidR="003B0340" w:rsidRDefault="00375119">
      <w:pPr>
        <w:pStyle w:val="BodyText"/>
        <w:ind w:left="1419"/>
        <w:jc w:val="both"/>
      </w:pPr>
      <w:r>
        <w:t xml:space="preserve">THAT  </w:t>
      </w:r>
      <w:r>
        <w:rPr>
          <w:spacing w:val="25"/>
        </w:rPr>
        <w:t xml:space="preserve"> </w:t>
      </w:r>
      <w:r>
        <w:t xml:space="preserve">I   </w:t>
      </w:r>
      <w:r>
        <w:rPr>
          <w:spacing w:val="19"/>
        </w:rPr>
        <w:t xml:space="preserve"> </w:t>
      </w:r>
      <w:r>
        <w:t xml:space="preserve">am   </w:t>
      </w:r>
      <w:r>
        <w:rPr>
          <w:spacing w:val="24"/>
        </w:rPr>
        <w:t xml:space="preserve"> </w:t>
      </w:r>
      <w:r>
        <w:t xml:space="preserve">the   </w:t>
      </w:r>
      <w:r>
        <w:rPr>
          <w:spacing w:val="27"/>
        </w:rPr>
        <w:t xml:space="preserve"> </w:t>
      </w:r>
      <w:r>
        <w:t xml:space="preserve">Chief   </w:t>
      </w:r>
      <w:r>
        <w:rPr>
          <w:spacing w:val="21"/>
        </w:rPr>
        <w:t xml:space="preserve"> </w:t>
      </w:r>
      <w:r>
        <w:t xml:space="preserve">Executive/Managing   </w:t>
      </w:r>
      <w:r>
        <w:rPr>
          <w:spacing w:val="20"/>
        </w:rPr>
        <w:t xml:space="preserve"> </w:t>
      </w:r>
      <w:r>
        <w:t xml:space="preserve">Director/Principal   </w:t>
      </w:r>
      <w:r>
        <w:rPr>
          <w:spacing w:val="19"/>
        </w:rPr>
        <w:t xml:space="preserve"> </w:t>
      </w:r>
      <w:r>
        <w:t xml:space="preserve">Officer/Director   </w:t>
      </w:r>
      <w:r>
        <w:rPr>
          <w:spacing w:val="21"/>
        </w:rPr>
        <w:t xml:space="preserve"> </w:t>
      </w:r>
      <w:r>
        <w:t>of</w:t>
      </w:r>
    </w:p>
    <w:p w:rsidR="003B0340" w:rsidRDefault="00375119">
      <w:pPr>
        <w:ind w:left="1419" w:right="913"/>
        <w:jc w:val="both"/>
        <w:rPr>
          <w:sz w:val="24"/>
        </w:rPr>
      </w:pPr>
      <w:r>
        <w:rPr>
          <w:sz w:val="24"/>
        </w:rPr>
        <w:t>………....……………………………….. (</w:t>
      </w:r>
      <w:r>
        <w:rPr>
          <w:b/>
          <w:sz w:val="24"/>
        </w:rPr>
        <w:t>insert name of the Company</w:t>
      </w:r>
      <w:r>
        <w:rPr>
          <w:sz w:val="24"/>
        </w:rPr>
        <w:t>) who is a Bidder 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title/description</w:t>
      </w:r>
      <w:r>
        <w:rPr>
          <w:sz w:val="24"/>
        </w:rPr>
        <w:t>)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</w:p>
    <w:p w:rsidR="003B0340" w:rsidRDefault="00375119">
      <w:pPr>
        <w:spacing w:before="2" w:line="242" w:lineRule="auto"/>
        <w:ind w:left="1419" w:right="912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duly</w:t>
      </w:r>
      <w:r>
        <w:rPr>
          <w:spacing w:val="61"/>
          <w:sz w:val="24"/>
        </w:rPr>
        <w:t xml:space="preserve"> </w:t>
      </w:r>
      <w:r>
        <w:rPr>
          <w:sz w:val="24"/>
        </w:rPr>
        <w:t>authorized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statement.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3"/>
        <w:rPr>
          <w:sz w:val="23"/>
        </w:rPr>
      </w:pPr>
    </w:p>
    <w:p w:rsidR="003B0340" w:rsidRDefault="00375119">
      <w:pPr>
        <w:pStyle w:val="BodyText"/>
        <w:ind w:left="1419" w:right="901"/>
        <w:jc w:val="both"/>
      </w:pPr>
      <w:r>
        <w:t>THAT we shall comply with all labour laws and the minimum wage regulations during the entire</w:t>
      </w:r>
      <w:r>
        <w:rPr>
          <w:spacing w:val="1"/>
        </w:rPr>
        <w:t xml:space="preserve"> </w:t>
      </w:r>
      <w:r>
        <w:t>period of the contract and understand that failure to meet this requirement at any time during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60"/>
        </w:rPr>
        <w:t xml:space="preserve"> </w:t>
      </w:r>
      <w:r>
        <w:t>indicators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are</w:t>
      </w:r>
    </w:p>
    <w:p w:rsidR="003B0340" w:rsidRDefault="00375119">
      <w:pPr>
        <w:pStyle w:val="BodyText"/>
        <w:spacing w:before="12" w:line="244" w:lineRule="auto"/>
        <w:ind w:left="2139" w:right="1248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12700</wp:posOffset>
            </wp:positionV>
            <wp:extent cx="237490" cy="1689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Payment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salaries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time-</w:t>
      </w:r>
      <w:r>
        <w:rPr>
          <w:spacing w:val="46"/>
        </w:rPr>
        <w:t xml:space="preserve"> </w:t>
      </w:r>
      <w:r>
        <w:t>there</w:t>
      </w:r>
      <w:r>
        <w:rPr>
          <w:spacing w:val="43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complaints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staff</w:t>
      </w:r>
      <w:r>
        <w:rPr>
          <w:spacing w:val="4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salaries.</w:t>
      </w:r>
    </w:p>
    <w:p w:rsidR="003B0340" w:rsidRDefault="00375119">
      <w:pPr>
        <w:pStyle w:val="BodyText"/>
        <w:spacing w:before="6" w:line="244" w:lineRule="auto"/>
        <w:ind w:left="2139" w:right="888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Procuring</w:t>
      </w:r>
      <w:r>
        <w:rPr>
          <w:spacing w:val="29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Impromptu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t>Compliance</w:t>
      </w:r>
      <w:r>
        <w:rPr>
          <w:spacing w:val="29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KRA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within</w:t>
      </w:r>
      <w:r>
        <w:rPr>
          <w:spacing w:val="-3"/>
        </w:rPr>
        <w:t xml:space="preserve"> </w:t>
      </w:r>
      <w:r>
        <w:t>seven days.</w:t>
      </w:r>
    </w:p>
    <w:p w:rsidR="003B0340" w:rsidRDefault="00375119">
      <w:pPr>
        <w:pStyle w:val="BodyText"/>
        <w:spacing w:line="244" w:lineRule="auto"/>
        <w:ind w:left="1779" w:right="888"/>
      </w:pPr>
      <w:r>
        <w:rPr>
          <w:noProof/>
          <w:position w:val="-4"/>
        </w:rPr>
        <w:drawing>
          <wp:inline distT="0" distB="0" distL="0" distR="0">
            <wp:extent cx="237490" cy="1689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Procuring</w:t>
      </w:r>
      <w:r>
        <w:rPr>
          <w:spacing w:val="7"/>
        </w:rPr>
        <w:t xml:space="preserve"> </w:t>
      </w:r>
      <w:r>
        <w:t>entity</w:t>
      </w:r>
      <w:r>
        <w:rPr>
          <w:spacing w:val="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Impromptu</w:t>
      </w:r>
      <w:r>
        <w:rPr>
          <w:spacing w:val="11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NSSF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shall be submitted within seven</w:t>
      </w:r>
      <w:r>
        <w:rPr>
          <w:spacing w:val="-2"/>
        </w:rPr>
        <w:t xml:space="preserve"> </w:t>
      </w:r>
      <w:r>
        <w:t>days.</w:t>
      </w:r>
    </w:p>
    <w:p w:rsidR="003B0340" w:rsidRDefault="00375119">
      <w:pPr>
        <w:pStyle w:val="BodyText"/>
        <w:spacing w:line="242" w:lineRule="auto"/>
        <w:ind w:left="1779" w:right="888"/>
      </w:pPr>
      <w:r>
        <w:rPr>
          <w:noProof/>
          <w:position w:val="-4"/>
        </w:rPr>
        <w:drawing>
          <wp:inline distT="0" distB="0" distL="0" distR="0">
            <wp:extent cx="237490" cy="1689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spacing w:val="-1"/>
        </w:rPr>
        <w:t>Procuring</w:t>
      </w:r>
      <w:r>
        <w:rPr>
          <w:spacing w:val="-20"/>
        </w:rPr>
        <w:t xml:space="preserve"> </w:t>
      </w:r>
      <w:r>
        <w:rPr>
          <w:spacing w:val="-1"/>
        </w:rPr>
        <w:t>entity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Impromptu</w:t>
      </w:r>
      <w:r>
        <w:rPr>
          <w:spacing w:val="-15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Compliance</w:t>
      </w:r>
      <w:r>
        <w:rPr>
          <w:spacing w:val="-15"/>
        </w:rPr>
        <w:t xml:space="preserve"> </w:t>
      </w:r>
      <w:r>
        <w:t>certificate</w:t>
      </w:r>
      <w:r>
        <w:rPr>
          <w:spacing w:val="-16"/>
        </w:rPr>
        <w:t xml:space="preserve"> </w:t>
      </w:r>
      <w:r>
        <w:t>from NHIF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shall be</w:t>
      </w:r>
      <w:r>
        <w:rPr>
          <w:spacing w:val="-1"/>
        </w:rPr>
        <w:t xml:space="preserve"> </w:t>
      </w:r>
      <w:r>
        <w:t>submitted within seven</w:t>
      </w:r>
      <w:r>
        <w:rPr>
          <w:spacing w:val="-2"/>
        </w:rPr>
        <w:t xml:space="preserve"> </w:t>
      </w:r>
      <w:r>
        <w:t>days.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8"/>
        <w:rPr>
          <w:sz w:val="25"/>
        </w:rPr>
      </w:pPr>
    </w:p>
    <w:p w:rsidR="003B0340" w:rsidRDefault="00375119">
      <w:pPr>
        <w:pStyle w:val="BodyText"/>
        <w:tabs>
          <w:tab w:val="left" w:pos="3202"/>
          <w:tab w:val="left" w:pos="3598"/>
          <w:tab w:val="left" w:pos="6402"/>
        </w:tabs>
        <w:ind w:left="1419" w:right="3171" w:hanging="101"/>
      </w:pPr>
      <w:r>
        <w:t>……………………</w:t>
      </w:r>
      <w:r>
        <w:tab/>
        <w:t>……………………………..</w:t>
      </w:r>
      <w:r>
        <w:rPr>
          <w:spacing w:val="20"/>
        </w:rPr>
        <w:t xml:space="preserve"> </w:t>
      </w:r>
      <w:r>
        <w:t>………………………</w:t>
      </w:r>
      <w:r>
        <w:rPr>
          <w:spacing w:val="-57"/>
        </w:rPr>
        <w:t xml:space="preserve"> </w:t>
      </w:r>
      <w:r>
        <w:t>(Title)</w:t>
      </w:r>
      <w:r>
        <w:tab/>
        <w:t>(Signature)</w:t>
      </w:r>
      <w:r>
        <w:tab/>
        <w:t>(Date)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0"/>
        <w:rPr>
          <w:sz w:val="22"/>
        </w:rPr>
      </w:pPr>
    </w:p>
    <w:p w:rsidR="003B0340" w:rsidRDefault="00375119">
      <w:pPr>
        <w:pStyle w:val="BodyText"/>
        <w:ind w:left="1419"/>
      </w:pPr>
      <w:r>
        <w:t>Bidder’s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3B0340" w:rsidRDefault="003B0340">
      <w:pPr>
        <w:sectPr w:rsidR="003B0340">
          <w:pgSz w:w="11910" w:h="16840"/>
          <w:pgMar w:top="108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numPr>
          <w:ilvl w:val="0"/>
          <w:numId w:val="54"/>
        </w:numPr>
        <w:tabs>
          <w:tab w:val="left" w:pos="2039"/>
        </w:tabs>
        <w:spacing w:before="78"/>
        <w:ind w:right="1031"/>
      </w:pPr>
      <w:bookmarkStart w:id="32" w:name="_TOC_250001"/>
      <w:r>
        <w:t>SELF</w:t>
      </w:r>
      <w:r>
        <w:rPr>
          <w:spacing w:val="31"/>
        </w:rPr>
        <w:t xml:space="preserve"> </w:t>
      </w:r>
      <w:r>
        <w:t>DECLARATION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PERSON/TENDERER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DEBARRED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MATTER OF THE PUBLIC PROCUREMENT AND ASSET DISPOSAL</w:t>
      </w:r>
      <w:r>
        <w:rPr>
          <w:spacing w:val="1"/>
        </w:rPr>
        <w:t xml:space="preserve"> </w:t>
      </w:r>
      <w:bookmarkEnd w:id="32"/>
      <w:r>
        <w:t>ACT 2015.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10"/>
        <w:rPr>
          <w:b/>
          <w:sz w:val="22"/>
        </w:rPr>
      </w:pPr>
    </w:p>
    <w:p w:rsidR="003B0340" w:rsidRDefault="00375119">
      <w:pPr>
        <w:pStyle w:val="BodyText"/>
        <w:tabs>
          <w:tab w:val="left" w:leader="dot" w:pos="10639"/>
        </w:tabs>
        <w:ind w:left="1458" w:right="903"/>
        <w:jc w:val="both"/>
      </w:pPr>
      <w:r>
        <w:t>I, ……………………………………., of Post Office Box …….………………………. being a</w:t>
      </w:r>
      <w:r>
        <w:rPr>
          <w:spacing w:val="1"/>
        </w:rPr>
        <w:t xml:space="preserve"> </w:t>
      </w:r>
      <w:r>
        <w:t>resident</w:t>
      </w:r>
      <w:r>
        <w:rPr>
          <w:spacing w:val="18"/>
        </w:rPr>
        <w:t xml:space="preserve"> </w:t>
      </w:r>
      <w:r>
        <w:t>of</w:t>
      </w:r>
      <w:r>
        <w:rPr>
          <w:spacing w:val="117"/>
        </w:rPr>
        <w:t xml:space="preserve"> </w:t>
      </w:r>
      <w:r>
        <w:t>…………………………………..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Republic</w:t>
      </w:r>
      <w:r>
        <w:rPr>
          <w:spacing w:val="18"/>
        </w:rPr>
        <w:t xml:space="preserve"> </w:t>
      </w:r>
      <w:r>
        <w:t>of</w:t>
      </w:r>
      <w:r>
        <w:tab/>
        <w:t>do</w:t>
      </w:r>
    </w:p>
    <w:p w:rsidR="003B0340" w:rsidRDefault="00375119">
      <w:pPr>
        <w:pStyle w:val="BodyText"/>
        <w:ind w:left="1458"/>
        <w:jc w:val="both"/>
      </w:pPr>
      <w:r>
        <w:t>hereby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follows:-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3"/>
        <w:rPr>
          <w:sz w:val="23"/>
        </w:rPr>
      </w:pPr>
    </w:p>
    <w:p w:rsidR="003B0340" w:rsidRDefault="00375119">
      <w:pPr>
        <w:pStyle w:val="ListParagraph"/>
        <w:numPr>
          <w:ilvl w:val="0"/>
          <w:numId w:val="55"/>
        </w:numPr>
        <w:tabs>
          <w:tab w:val="left" w:pos="1838"/>
          <w:tab w:val="left" w:leader="dot" w:pos="10214"/>
        </w:tabs>
        <w:ind w:right="899" w:firstLine="0"/>
        <w:jc w:val="both"/>
        <w:rPr>
          <w:b/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Secretary/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Executive/Managing</w:t>
      </w:r>
      <w:r>
        <w:rPr>
          <w:spacing w:val="1"/>
          <w:sz w:val="24"/>
        </w:rPr>
        <w:t xml:space="preserve"> </w:t>
      </w:r>
      <w:r>
        <w:rPr>
          <w:sz w:val="24"/>
        </w:rPr>
        <w:t>Director/Principal</w:t>
      </w:r>
      <w:r>
        <w:rPr>
          <w:spacing w:val="1"/>
          <w:sz w:val="24"/>
        </w:rPr>
        <w:t xml:space="preserve"> </w:t>
      </w:r>
      <w:r>
        <w:rPr>
          <w:sz w:val="24"/>
        </w:rPr>
        <w:t>Officer/Director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………....………………………………..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Company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Bidder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respect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Tender</w:t>
      </w:r>
      <w:r>
        <w:rPr>
          <w:spacing w:val="49"/>
          <w:sz w:val="24"/>
        </w:rPr>
        <w:t xml:space="preserve"> </w:t>
      </w:r>
      <w:r>
        <w:rPr>
          <w:sz w:val="24"/>
        </w:rPr>
        <w:t>No.</w:t>
      </w:r>
      <w:r>
        <w:rPr>
          <w:spacing w:val="48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  <w:t>(</w:t>
      </w:r>
      <w:r>
        <w:rPr>
          <w:b/>
          <w:sz w:val="24"/>
        </w:rPr>
        <w:t>insert</w:t>
      </w:r>
    </w:p>
    <w:p w:rsidR="003B0340" w:rsidRDefault="00375119">
      <w:pPr>
        <w:ind w:left="1458" w:right="904"/>
        <w:jc w:val="both"/>
        <w:rPr>
          <w:sz w:val="24"/>
        </w:rPr>
      </w:pPr>
      <w:r>
        <w:rPr>
          <w:b/>
          <w:sz w:val="24"/>
        </w:rPr>
        <w:t>tender title/description</w:t>
      </w:r>
      <w:r>
        <w:rPr>
          <w:sz w:val="24"/>
        </w:rPr>
        <w:t xml:space="preserve">) for ……………………..( </w:t>
      </w:r>
      <w:r>
        <w:rPr>
          <w:b/>
          <w:sz w:val="24"/>
        </w:rPr>
        <w:t>insert name of the Procuring entity</w:t>
      </w:r>
      <w:r>
        <w:rPr>
          <w:sz w:val="24"/>
        </w:rPr>
        <w:t>) and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 and competent to make</w:t>
      </w:r>
      <w:r>
        <w:rPr>
          <w:spacing w:val="-1"/>
          <w:sz w:val="24"/>
        </w:rPr>
        <w:t xml:space="preserve"> </w:t>
      </w:r>
      <w:r>
        <w:rPr>
          <w:sz w:val="24"/>
        </w:rPr>
        <w:t>this statement.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4"/>
        <w:rPr>
          <w:sz w:val="23"/>
        </w:rPr>
      </w:pPr>
    </w:p>
    <w:p w:rsidR="003B0340" w:rsidRDefault="00375119">
      <w:pPr>
        <w:pStyle w:val="ListParagraph"/>
        <w:numPr>
          <w:ilvl w:val="0"/>
          <w:numId w:val="55"/>
        </w:numPr>
        <w:tabs>
          <w:tab w:val="left" w:pos="1742"/>
        </w:tabs>
        <w:ind w:right="911" w:firstLine="0"/>
        <w:jc w:val="both"/>
        <w:rPr>
          <w:sz w:val="24"/>
        </w:rPr>
      </w:pPr>
      <w:r>
        <w:rPr>
          <w:sz w:val="24"/>
        </w:rPr>
        <w:t>THAT the aforesaid Bidder, its Directors and subcontractors have not been debarred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 proceeding under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:rsidR="003B0340" w:rsidRDefault="003B0340">
      <w:pPr>
        <w:pStyle w:val="BodyText"/>
        <w:spacing w:before="8"/>
        <w:rPr>
          <w:sz w:val="31"/>
        </w:rPr>
      </w:pPr>
    </w:p>
    <w:p w:rsidR="003B0340" w:rsidRDefault="00375119">
      <w:pPr>
        <w:pStyle w:val="ListParagraph"/>
        <w:numPr>
          <w:ilvl w:val="0"/>
          <w:numId w:val="55"/>
        </w:numPr>
        <w:tabs>
          <w:tab w:val="left" w:pos="1713"/>
        </w:tabs>
        <w:ind w:right="912" w:firstLine="0"/>
        <w:jc w:val="both"/>
        <w:rPr>
          <w:sz w:val="24"/>
        </w:rPr>
      </w:pPr>
      <w:r>
        <w:rPr>
          <w:sz w:val="24"/>
        </w:rPr>
        <w:t>THAT what is deponed to herein above is true to the best of my knowledge,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belief.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1"/>
        <w:rPr>
          <w:sz w:val="23"/>
        </w:rPr>
      </w:pPr>
    </w:p>
    <w:p w:rsidR="003B0340" w:rsidRDefault="00375119">
      <w:pPr>
        <w:pStyle w:val="BodyText"/>
        <w:tabs>
          <w:tab w:val="left" w:pos="4852"/>
        </w:tabs>
        <w:ind w:left="1417"/>
      </w:pPr>
      <w:r>
        <w:t>……………</w:t>
      </w:r>
      <w:r>
        <w:tab/>
        <w:t>……………………</w:t>
      </w:r>
    </w:p>
    <w:p w:rsidR="003B0340" w:rsidRDefault="00375119">
      <w:pPr>
        <w:pStyle w:val="BodyText"/>
        <w:spacing w:before="12"/>
        <w:ind w:left="1417"/>
      </w:pPr>
      <w:r>
        <w:t>…………………</w:t>
      </w:r>
    </w:p>
    <w:p w:rsidR="003B0340" w:rsidRDefault="00375119">
      <w:pPr>
        <w:pStyle w:val="BodyText"/>
        <w:tabs>
          <w:tab w:val="left" w:pos="5128"/>
          <w:tab w:val="left" w:pos="8729"/>
        </w:tabs>
        <w:spacing w:before="12"/>
        <w:ind w:left="1458"/>
      </w:pPr>
      <w:r>
        <w:t>(Title)</w:t>
      </w:r>
      <w:r>
        <w:tab/>
        <w:t>(Signature)</w:t>
      </w:r>
      <w:r>
        <w:tab/>
        <w:t>(Date)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4"/>
      </w:pPr>
    </w:p>
    <w:p w:rsidR="003B0340" w:rsidRDefault="00375119">
      <w:pPr>
        <w:pStyle w:val="BodyText"/>
        <w:ind w:left="1458"/>
      </w:pPr>
      <w:r>
        <w:t>Bidder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3B0340" w:rsidRDefault="003B0340">
      <w:pPr>
        <w:sectPr w:rsidR="003B0340">
          <w:pgSz w:w="11910" w:h="16840"/>
          <w:pgMar w:top="1100" w:right="20" w:bottom="960" w:left="100" w:header="0" w:footer="695" w:gutter="0"/>
          <w:cols w:space="720"/>
        </w:sectPr>
      </w:pPr>
    </w:p>
    <w:p w:rsidR="003B0340" w:rsidRDefault="00375119">
      <w:pPr>
        <w:pStyle w:val="Heading2"/>
        <w:spacing w:before="60"/>
        <w:ind w:right="1812" w:hanging="360"/>
      </w:pPr>
      <w:bookmarkStart w:id="33" w:name="_TOC_250000"/>
      <w:r>
        <w:t>16.</w:t>
      </w:r>
      <w:r>
        <w:rPr>
          <w:spacing w:val="-2"/>
        </w:rPr>
        <w:t xml:space="preserve"> </w:t>
      </w:r>
      <w:r>
        <w:t>SELF</w:t>
      </w:r>
      <w:r>
        <w:rPr>
          <w:spacing w:val="45"/>
        </w:rPr>
        <w:t xml:space="preserve"> </w:t>
      </w:r>
      <w:r>
        <w:t>DECLARATION</w:t>
      </w:r>
      <w:r>
        <w:rPr>
          <w:spacing w:val="45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PERSON/TENDERER</w:t>
      </w:r>
      <w:r>
        <w:rPr>
          <w:spacing w:val="45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ENGAGE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CORRUPT OR</w:t>
      </w:r>
      <w:r>
        <w:rPr>
          <w:spacing w:val="-1"/>
        </w:rPr>
        <w:t xml:space="preserve"> </w:t>
      </w:r>
      <w:r>
        <w:t>FRAUDULENT</w:t>
      </w:r>
      <w:r>
        <w:rPr>
          <w:spacing w:val="3"/>
        </w:rPr>
        <w:t xml:space="preserve"> </w:t>
      </w:r>
      <w:bookmarkEnd w:id="33"/>
      <w:r>
        <w:t>PRACTICE.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3"/>
        </w:rPr>
      </w:pPr>
    </w:p>
    <w:p w:rsidR="003B0340" w:rsidRDefault="00375119">
      <w:pPr>
        <w:pStyle w:val="BodyText"/>
        <w:tabs>
          <w:tab w:val="left" w:leader="dot" w:pos="8659"/>
        </w:tabs>
        <w:spacing w:before="1"/>
        <w:ind w:left="1419"/>
      </w:pPr>
      <w:r>
        <w:t>I,</w:t>
      </w:r>
      <w:r>
        <w:rPr>
          <w:spacing w:val="11"/>
        </w:rPr>
        <w:t xml:space="preserve"> </w:t>
      </w:r>
      <w:r>
        <w:t>…………………………………….of</w:t>
      </w:r>
      <w:r>
        <w:rPr>
          <w:spacing w:val="10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O.</w:t>
      </w:r>
      <w:r>
        <w:rPr>
          <w:spacing w:val="11"/>
        </w:rPr>
        <w:t xml:space="preserve"> </w:t>
      </w:r>
      <w:r>
        <w:t>Box</w:t>
      </w:r>
      <w:r>
        <w:tab/>
        <w:t>being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of</w:t>
      </w:r>
    </w:p>
    <w:p w:rsidR="003B0340" w:rsidRDefault="00375119">
      <w:pPr>
        <w:pStyle w:val="BodyText"/>
        <w:ind w:left="1419" w:right="888"/>
      </w:pPr>
      <w:r>
        <w:t>…………………………………..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Republic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………………..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hereby</w:t>
      </w:r>
      <w:r>
        <w:rPr>
          <w:spacing w:val="57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as follows:-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2"/>
        <w:rPr>
          <w:sz w:val="23"/>
        </w:rPr>
      </w:pPr>
    </w:p>
    <w:p w:rsidR="003B0340" w:rsidRDefault="00375119">
      <w:pPr>
        <w:pStyle w:val="ListParagraph"/>
        <w:numPr>
          <w:ilvl w:val="0"/>
          <w:numId w:val="56"/>
        </w:numPr>
        <w:tabs>
          <w:tab w:val="left" w:pos="1815"/>
          <w:tab w:val="left" w:pos="1816"/>
          <w:tab w:val="left" w:pos="2672"/>
          <w:tab w:val="left" w:pos="2965"/>
          <w:tab w:val="left" w:pos="3473"/>
          <w:tab w:val="left" w:pos="3985"/>
          <w:tab w:val="left" w:pos="4732"/>
          <w:tab w:val="left" w:pos="6950"/>
          <w:tab w:val="left" w:pos="8899"/>
          <w:tab w:val="left" w:pos="10670"/>
        </w:tabs>
        <w:spacing w:before="1"/>
        <w:ind w:hanging="397"/>
        <w:rPr>
          <w:sz w:val="24"/>
        </w:rPr>
      </w:pPr>
      <w:r>
        <w:rPr>
          <w:sz w:val="24"/>
        </w:rPr>
        <w:t>THAT</w:t>
      </w:r>
      <w:r>
        <w:rPr>
          <w:sz w:val="24"/>
        </w:rPr>
        <w:tab/>
        <w:t>I</w:t>
      </w:r>
      <w:r>
        <w:rPr>
          <w:sz w:val="24"/>
        </w:rPr>
        <w:tab/>
        <w:t>am</w:t>
      </w:r>
      <w:r>
        <w:rPr>
          <w:sz w:val="24"/>
        </w:rPr>
        <w:tab/>
        <w:t>the</w:t>
      </w:r>
      <w:r>
        <w:rPr>
          <w:sz w:val="24"/>
        </w:rPr>
        <w:tab/>
        <w:t>Chief</w:t>
      </w:r>
      <w:r>
        <w:rPr>
          <w:sz w:val="24"/>
        </w:rPr>
        <w:tab/>
        <w:t>Executive/Managing</w:t>
      </w:r>
      <w:r>
        <w:rPr>
          <w:sz w:val="24"/>
        </w:rPr>
        <w:tab/>
        <w:t>Director/Principal</w:t>
      </w:r>
      <w:r>
        <w:rPr>
          <w:sz w:val="24"/>
        </w:rPr>
        <w:tab/>
        <w:t>Officer/Director</w:t>
      </w:r>
      <w:r>
        <w:rPr>
          <w:sz w:val="24"/>
        </w:rPr>
        <w:tab/>
        <w:t>of</w:t>
      </w:r>
    </w:p>
    <w:p w:rsidR="003B0340" w:rsidRDefault="00375119">
      <w:pPr>
        <w:ind w:left="1419" w:right="888"/>
        <w:rPr>
          <w:sz w:val="24"/>
        </w:rPr>
      </w:pPr>
      <w:r>
        <w:rPr>
          <w:sz w:val="24"/>
        </w:rPr>
        <w:t>………………………………..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Company)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Bidder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respect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28"/>
          <w:sz w:val="24"/>
        </w:rPr>
        <w:t xml:space="preserve"> </w:t>
      </w:r>
      <w:r>
        <w:rPr>
          <w:sz w:val="24"/>
        </w:rPr>
        <w:t>No.</w:t>
      </w:r>
      <w:r>
        <w:rPr>
          <w:spacing w:val="26"/>
          <w:sz w:val="24"/>
        </w:rPr>
        <w:t xml:space="preserve"> </w:t>
      </w:r>
      <w:r>
        <w:rPr>
          <w:sz w:val="24"/>
        </w:rPr>
        <w:t>…………………..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……………………..(</w:t>
      </w:r>
      <w:r>
        <w:rPr>
          <w:b/>
          <w:sz w:val="24"/>
        </w:rPr>
        <w:t>insert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tender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title/description)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for</w:t>
      </w:r>
    </w:p>
    <w:p w:rsidR="003B0340" w:rsidRDefault="00375119">
      <w:pPr>
        <w:spacing w:before="2" w:line="242" w:lineRule="auto"/>
        <w:ind w:left="1419" w:right="1248"/>
        <w:rPr>
          <w:sz w:val="24"/>
        </w:rPr>
      </w:pPr>
      <w:r>
        <w:rPr>
          <w:sz w:val="24"/>
        </w:rPr>
        <w:t>……………………..(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duly</w:t>
      </w:r>
      <w:r>
        <w:rPr>
          <w:spacing w:val="4"/>
          <w:sz w:val="24"/>
        </w:rPr>
        <w:t xml:space="preserve"> </w:t>
      </w:r>
      <w:r>
        <w:rPr>
          <w:sz w:val="24"/>
        </w:rPr>
        <w:t>authorized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statement.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rPr>
          <w:sz w:val="23"/>
        </w:rPr>
      </w:pPr>
    </w:p>
    <w:p w:rsidR="003B0340" w:rsidRDefault="00375119">
      <w:pPr>
        <w:pStyle w:val="ListParagraph"/>
        <w:numPr>
          <w:ilvl w:val="0"/>
          <w:numId w:val="56"/>
        </w:numPr>
        <w:tabs>
          <w:tab w:val="left" w:pos="1684"/>
        </w:tabs>
        <w:spacing w:before="1"/>
        <w:ind w:left="1419" w:right="908" w:firstLine="0"/>
        <w:jc w:val="both"/>
        <w:rPr>
          <w:sz w:val="24"/>
        </w:rPr>
      </w:pPr>
      <w:r>
        <w:rPr>
          <w:sz w:val="24"/>
        </w:rPr>
        <w:t>THAT the aforesaid Bidder, its servants and/or agents /subcontractors will not engage in any</w:t>
      </w:r>
      <w:r>
        <w:rPr>
          <w:spacing w:val="1"/>
          <w:sz w:val="24"/>
        </w:rPr>
        <w:t xml:space="preserve"> </w:t>
      </w:r>
      <w:r>
        <w:rPr>
          <w:sz w:val="24"/>
        </w:rPr>
        <w:t>corrupt or fraudulent practice and has not been requested to pay any inducement 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Board,</w:t>
      </w:r>
      <w:r>
        <w:rPr>
          <w:spacing w:val="40"/>
          <w:sz w:val="24"/>
        </w:rPr>
        <w:t xml:space="preserve"> </w:t>
      </w:r>
      <w:r>
        <w:rPr>
          <w:sz w:val="24"/>
        </w:rPr>
        <w:t>Management,</w:t>
      </w:r>
      <w:r>
        <w:rPr>
          <w:spacing w:val="40"/>
          <w:sz w:val="24"/>
        </w:rPr>
        <w:t xml:space="preserve"> </w:t>
      </w:r>
      <w:r>
        <w:rPr>
          <w:sz w:val="24"/>
        </w:rPr>
        <w:t>Staff</w:t>
      </w:r>
      <w:r>
        <w:rPr>
          <w:spacing w:val="36"/>
          <w:sz w:val="24"/>
        </w:rPr>
        <w:t xml:space="preserve"> </w:t>
      </w:r>
      <w:r>
        <w:rPr>
          <w:sz w:val="24"/>
        </w:rPr>
        <w:t>and/or</w:t>
      </w:r>
      <w:r>
        <w:rPr>
          <w:spacing w:val="40"/>
          <w:sz w:val="24"/>
        </w:rPr>
        <w:t xml:space="preserve"> </w:t>
      </w:r>
      <w:r>
        <w:rPr>
          <w:sz w:val="24"/>
        </w:rPr>
        <w:t>employees</w:t>
      </w:r>
      <w:r>
        <w:rPr>
          <w:spacing w:val="38"/>
          <w:sz w:val="24"/>
        </w:rPr>
        <w:t xml:space="preserve"> </w:t>
      </w:r>
      <w:r>
        <w:rPr>
          <w:sz w:val="24"/>
        </w:rPr>
        <w:t>and/or</w:t>
      </w:r>
      <w:r>
        <w:rPr>
          <w:spacing w:val="43"/>
          <w:sz w:val="24"/>
        </w:rPr>
        <w:t xml:space="preserve"> </w:t>
      </w:r>
      <w:r>
        <w:rPr>
          <w:sz w:val="24"/>
        </w:rPr>
        <w:t>agents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</w:p>
    <w:p w:rsidR="003B0340" w:rsidRDefault="00375119">
      <w:pPr>
        <w:ind w:left="1419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procuring</w:t>
      </w:r>
      <w:r>
        <w:rPr>
          <w:spacing w:val="-3"/>
          <w:sz w:val="24"/>
        </w:rPr>
        <w:t xml:space="preserve"> </w:t>
      </w:r>
      <w:r>
        <w:rPr>
          <w:sz w:val="24"/>
        </w:rPr>
        <w:t>entity.</w:t>
      </w:r>
    </w:p>
    <w:p w:rsidR="003B0340" w:rsidRDefault="003B0340">
      <w:pPr>
        <w:pStyle w:val="BodyText"/>
        <w:spacing w:before="1"/>
        <w:rPr>
          <w:sz w:val="32"/>
        </w:rPr>
      </w:pPr>
    </w:p>
    <w:p w:rsidR="003B0340" w:rsidRDefault="00375119">
      <w:pPr>
        <w:pStyle w:val="ListParagraph"/>
        <w:numPr>
          <w:ilvl w:val="0"/>
          <w:numId w:val="56"/>
        </w:numPr>
        <w:tabs>
          <w:tab w:val="left" w:pos="1699"/>
        </w:tabs>
        <w:ind w:left="1419" w:right="905" w:firstLine="0"/>
        <w:jc w:val="both"/>
        <w:rPr>
          <w:sz w:val="24"/>
        </w:rPr>
      </w:pPr>
      <w:r>
        <w:rPr>
          <w:sz w:val="24"/>
        </w:rPr>
        <w:t>THAT the aforesaid Bidder, its servants and/or agents /subcontractors have not offered any</w:t>
      </w:r>
      <w:r>
        <w:rPr>
          <w:spacing w:val="1"/>
          <w:sz w:val="24"/>
        </w:rPr>
        <w:t xml:space="preserve"> </w:t>
      </w:r>
      <w:r>
        <w:rPr>
          <w:sz w:val="24"/>
        </w:rPr>
        <w:t>inducement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member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Board,</w:t>
      </w:r>
      <w:r>
        <w:rPr>
          <w:spacing w:val="19"/>
          <w:sz w:val="24"/>
        </w:rPr>
        <w:t xml:space="preserve"> </w:t>
      </w:r>
      <w:r>
        <w:rPr>
          <w:sz w:val="24"/>
        </w:rPr>
        <w:t>Management,</w:t>
      </w:r>
      <w:r>
        <w:rPr>
          <w:spacing w:val="20"/>
          <w:sz w:val="24"/>
        </w:rPr>
        <w:t xml:space="preserve"> </w:t>
      </w:r>
      <w:r>
        <w:rPr>
          <w:sz w:val="24"/>
        </w:rPr>
        <w:t>Staff</w:t>
      </w:r>
      <w:r>
        <w:rPr>
          <w:spacing w:val="18"/>
          <w:sz w:val="24"/>
        </w:rPr>
        <w:t xml:space="preserve"> </w:t>
      </w:r>
      <w:r>
        <w:rPr>
          <w:sz w:val="24"/>
        </w:rPr>
        <w:t>and/or</w:t>
      </w:r>
      <w:r>
        <w:rPr>
          <w:spacing w:val="18"/>
          <w:sz w:val="24"/>
        </w:rPr>
        <w:t xml:space="preserve"> </w:t>
      </w:r>
      <w:r>
        <w:rPr>
          <w:sz w:val="24"/>
        </w:rPr>
        <w:t>employees</w:t>
      </w:r>
      <w:r>
        <w:rPr>
          <w:spacing w:val="18"/>
          <w:sz w:val="24"/>
        </w:rPr>
        <w:t xml:space="preserve"> </w:t>
      </w:r>
      <w:r>
        <w:rPr>
          <w:sz w:val="24"/>
        </w:rPr>
        <w:t>and/or</w:t>
      </w:r>
      <w:r>
        <w:rPr>
          <w:spacing w:val="18"/>
          <w:sz w:val="24"/>
        </w:rPr>
        <w:t xml:space="preserve"> </w:t>
      </w:r>
      <w:r>
        <w:rPr>
          <w:sz w:val="24"/>
        </w:rPr>
        <w:t>agents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</w:p>
    <w:p w:rsidR="003B0340" w:rsidRDefault="00375119">
      <w:pPr>
        <w:ind w:left="1419"/>
        <w:jc w:val="both"/>
        <w:rPr>
          <w:sz w:val="24"/>
        </w:rPr>
      </w:pPr>
      <w:r>
        <w:rPr>
          <w:sz w:val="24"/>
        </w:rPr>
        <w:t>……………………..(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entity</w:t>
      </w:r>
      <w:r>
        <w:rPr>
          <w:sz w:val="24"/>
        </w:rPr>
        <w:t>)</w:t>
      </w:r>
    </w:p>
    <w:p w:rsidR="003B0340" w:rsidRDefault="003B0340">
      <w:pPr>
        <w:pStyle w:val="BodyText"/>
        <w:spacing w:before="3"/>
        <w:rPr>
          <w:sz w:val="25"/>
        </w:rPr>
      </w:pPr>
    </w:p>
    <w:p w:rsidR="003B0340" w:rsidRDefault="00375119">
      <w:pPr>
        <w:pStyle w:val="ListParagraph"/>
        <w:numPr>
          <w:ilvl w:val="0"/>
          <w:numId w:val="56"/>
        </w:numPr>
        <w:tabs>
          <w:tab w:val="left" w:pos="1667"/>
        </w:tabs>
        <w:spacing w:line="244" w:lineRule="auto"/>
        <w:ind w:left="1419" w:right="906" w:firstLine="0"/>
        <w:jc w:val="both"/>
        <w:rPr>
          <w:sz w:val="24"/>
        </w:rPr>
      </w:pPr>
      <w:r>
        <w:rPr>
          <w:sz w:val="24"/>
        </w:rPr>
        <w:t>THAT the aforesaid Bidder will not engage /has not engaged in any corrupt practice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in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tender</w:t>
      </w:r>
    </w:p>
    <w:p w:rsidR="003B0340" w:rsidRDefault="003B0340">
      <w:pPr>
        <w:pStyle w:val="BodyText"/>
        <w:spacing w:before="9"/>
      </w:pPr>
    </w:p>
    <w:p w:rsidR="003B0340" w:rsidRDefault="00375119">
      <w:pPr>
        <w:pStyle w:val="ListParagraph"/>
        <w:numPr>
          <w:ilvl w:val="0"/>
          <w:numId w:val="56"/>
        </w:numPr>
        <w:tabs>
          <w:tab w:val="left" w:pos="1682"/>
        </w:tabs>
        <w:ind w:left="1419" w:right="904" w:firstLine="0"/>
        <w:rPr>
          <w:sz w:val="24"/>
        </w:rPr>
      </w:pP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what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deponed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herein</w:t>
      </w:r>
      <w:r>
        <w:rPr>
          <w:spacing w:val="21"/>
          <w:sz w:val="24"/>
        </w:rPr>
        <w:t xml:space="preserve"> </w:t>
      </w:r>
      <w:r>
        <w:rPr>
          <w:sz w:val="24"/>
        </w:rPr>
        <w:t>above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true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best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my</w:t>
      </w:r>
      <w:r>
        <w:rPr>
          <w:spacing w:val="21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belief.</w:t>
      </w:r>
    </w:p>
    <w:p w:rsidR="003B0340" w:rsidRDefault="00375119">
      <w:pPr>
        <w:pStyle w:val="BodyText"/>
        <w:tabs>
          <w:tab w:val="left" w:pos="4420"/>
          <w:tab w:val="left" w:pos="5183"/>
          <w:tab w:val="left" w:pos="6791"/>
          <w:tab w:val="left" w:pos="8380"/>
        </w:tabs>
        <w:ind w:left="1419" w:right="2793"/>
      </w:pPr>
      <w:r>
        <w:t>……………………………</w:t>
      </w:r>
      <w:r>
        <w:tab/>
        <w:t>………………………</w:t>
      </w:r>
      <w:r>
        <w:tab/>
        <w:t>………………………</w:t>
      </w:r>
      <w:r>
        <w:rPr>
          <w:spacing w:val="-57"/>
        </w:rPr>
        <w:t xml:space="preserve"> </w:t>
      </w:r>
      <w:r>
        <w:t>(Title)</w:t>
      </w:r>
      <w:r>
        <w:tab/>
      </w:r>
      <w:r>
        <w:tab/>
        <w:t>(Signature)</w:t>
      </w:r>
      <w:r>
        <w:tab/>
      </w:r>
      <w:r>
        <w:tab/>
      </w:r>
      <w:r>
        <w:rPr>
          <w:spacing w:val="-1"/>
        </w:rPr>
        <w:t>(Date)</w:t>
      </w:r>
    </w:p>
    <w:p w:rsidR="003B0340" w:rsidRDefault="00375119">
      <w:pPr>
        <w:pStyle w:val="BodyText"/>
        <w:ind w:left="2038"/>
      </w:pPr>
      <w:r>
        <w:t>Bidder’s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Stamp</w:t>
      </w:r>
    </w:p>
    <w:p w:rsidR="003B0340" w:rsidRDefault="003B0340">
      <w:pPr>
        <w:sectPr w:rsidR="003B0340">
          <w:pgSz w:w="11910" w:h="16840"/>
          <w:pgMar w:top="1020" w:right="20" w:bottom="960" w:left="100" w:header="0" w:footer="695" w:gutter="0"/>
          <w:cols w:space="720"/>
        </w:sect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9"/>
        <w:rPr>
          <w:sz w:val="15"/>
        </w:rPr>
      </w:pPr>
    </w:p>
    <w:bookmarkStart w:id="34" w:name="PP1.pdf_(p.75-82)"/>
    <w:bookmarkEnd w:id="34"/>
    <w:p w:rsidR="003B0340" w:rsidRDefault="00375119">
      <w:pPr>
        <w:pStyle w:val="BodyText"/>
        <w:ind w:left="33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72105" cy="321310"/>
                <wp:effectExtent l="5715" t="1905" r="8255" b="635"/>
                <wp:docPr id="2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105" cy="321310"/>
                          <a:chOff x="0" y="0"/>
                          <a:chExt cx="4523" cy="506"/>
                        </a:xfrm>
                      </wpg:grpSpPr>
                      <wps:wsp>
                        <wps:cNvPr id="64" name="AutoShape 42"/>
                        <wps:cNvSpPr/>
                        <wps:spPr bwMode="auto">
                          <a:xfrm>
                            <a:off x="0" y="0"/>
                            <a:ext cx="4523" cy="506"/>
                          </a:xfrm>
                          <a:custGeom>
                            <a:avLst/>
                            <a:gdLst>
                              <a:gd name="T0" fmla="*/ 280 w 4523"/>
                              <a:gd name="T1" fmla="*/ 173 h 506"/>
                              <a:gd name="T2" fmla="*/ 147 w 4523"/>
                              <a:gd name="T3" fmla="*/ 250 h 506"/>
                              <a:gd name="T4" fmla="*/ 255 w 4523"/>
                              <a:gd name="T5" fmla="*/ 70 h 506"/>
                              <a:gd name="T6" fmla="*/ 173 w 4523"/>
                              <a:gd name="T7" fmla="*/ 12 h 506"/>
                              <a:gd name="T8" fmla="*/ 67 w 4523"/>
                              <a:gd name="T9" fmla="*/ 408 h 506"/>
                              <a:gd name="T10" fmla="*/ 205 w 4523"/>
                              <a:gd name="T11" fmla="*/ 481 h 506"/>
                              <a:gd name="T12" fmla="*/ 190 w 4523"/>
                              <a:gd name="T13" fmla="*/ 277 h 506"/>
                              <a:gd name="T14" fmla="*/ 900 w 4523"/>
                              <a:gd name="T15" fmla="*/ 481 h 506"/>
                              <a:gd name="T16" fmla="*/ 708 w 4523"/>
                              <a:gd name="T17" fmla="*/ 306 h 506"/>
                              <a:gd name="T18" fmla="*/ 427 w 4523"/>
                              <a:gd name="T19" fmla="*/ 470 h 506"/>
                              <a:gd name="T20" fmla="*/ 489 w 4523"/>
                              <a:gd name="T21" fmla="*/ 456 h 506"/>
                              <a:gd name="T22" fmla="*/ 761 w 4523"/>
                              <a:gd name="T23" fmla="*/ 449 h 506"/>
                              <a:gd name="T24" fmla="*/ 1362 w 4523"/>
                              <a:gd name="T25" fmla="*/ 473 h 506"/>
                              <a:gd name="T26" fmla="*/ 1250 w 4523"/>
                              <a:gd name="T27" fmla="*/ 227 h 506"/>
                              <a:gd name="T28" fmla="*/ 1241 w 4523"/>
                              <a:gd name="T29" fmla="*/ 38 h 506"/>
                              <a:gd name="T30" fmla="*/ 1056 w 4523"/>
                              <a:gd name="T31" fmla="*/ 245 h 506"/>
                              <a:gd name="T32" fmla="*/ 1215 w 4523"/>
                              <a:gd name="T33" fmla="*/ 138 h 506"/>
                              <a:gd name="T34" fmla="*/ 972 w 4523"/>
                              <a:gd name="T35" fmla="*/ 32 h 506"/>
                              <a:gd name="T36" fmla="*/ 966 w 4523"/>
                              <a:gd name="T37" fmla="*/ 475 h 506"/>
                              <a:gd name="T38" fmla="*/ 1063 w 4523"/>
                              <a:gd name="T39" fmla="*/ 456 h 506"/>
                              <a:gd name="T40" fmla="*/ 1413 w 4523"/>
                              <a:gd name="T41" fmla="*/ 124 h 506"/>
                              <a:gd name="T42" fmla="*/ 1521 w 4523"/>
                              <a:gd name="T43" fmla="*/ 41 h 506"/>
                              <a:gd name="T44" fmla="*/ 1509 w 4523"/>
                              <a:gd name="T45" fmla="*/ 493 h 506"/>
                              <a:gd name="T46" fmla="*/ 1646 w 4523"/>
                              <a:gd name="T47" fmla="*/ 41 h 506"/>
                              <a:gd name="T48" fmla="*/ 1798 w 4523"/>
                              <a:gd name="T49" fmla="*/ 110 h 506"/>
                              <a:gd name="T50" fmla="*/ 1915 w 4523"/>
                              <a:gd name="T51" fmla="*/ 56 h 506"/>
                              <a:gd name="T52" fmla="*/ 1865 w 4523"/>
                              <a:gd name="T53" fmla="*/ 481 h 506"/>
                              <a:gd name="T54" fmla="*/ 1986 w 4523"/>
                              <a:gd name="T55" fmla="*/ 439 h 506"/>
                              <a:gd name="T56" fmla="*/ 2053 w 4523"/>
                              <a:gd name="T57" fmla="*/ 12 h 506"/>
                              <a:gd name="T58" fmla="*/ 2306 w 4523"/>
                              <a:gd name="T59" fmla="*/ 467 h 506"/>
                              <a:gd name="T60" fmla="*/ 2183 w 4523"/>
                              <a:gd name="T61" fmla="*/ 187 h 506"/>
                              <a:gd name="T62" fmla="*/ 2399 w 4523"/>
                              <a:gd name="T63" fmla="*/ 34 h 506"/>
                              <a:gd name="T64" fmla="*/ 2476 w 4523"/>
                              <a:gd name="T65" fmla="*/ 32 h 506"/>
                              <a:gd name="T66" fmla="*/ 2219 w 4523"/>
                              <a:gd name="T67" fmla="*/ 34 h 506"/>
                              <a:gd name="T68" fmla="*/ 2147 w 4523"/>
                              <a:gd name="T69" fmla="*/ 415 h 506"/>
                              <a:gd name="T70" fmla="*/ 2527 w 4523"/>
                              <a:gd name="T71" fmla="*/ 379 h 506"/>
                              <a:gd name="T72" fmla="*/ 2965 w 4523"/>
                              <a:gd name="T73" fmla="*/ 97 h 506"/>
                              <a:gd name="T74" fmla="*/ 2841 w 4523"/>
                              <a:gd name="T75" fmla="*/ 472 h 506"/>
                              <a:gd name="T76" fmla="*/ 2702 w 4523"/>
                              <a:gd name="T77" fmla="*/ 388 h 506"/>
                              <a:gd name="T78" fmla="*/ 2730 w 4523"/>
                              <a:gd name="T79" fmla="*/ 25 h 506"/>
                              <a:gd name="T80" fmla="*/ 2622 w 4523"/>
                              <a:gd name="T81" fmla="*/ 59 h 506"/>
                              <a:gd name="T82" fmla="*/ 2718 w 4523"/>
                              <a:gd name="T83" fmla="*/ 489 h 506"/>
                              <a:gd name="T84" fmla="*/ 2989 w 4523"/>
                              <a:gd name="T85" fmla="*/ 386 h 506"/>
                              <a:gd name="T86" fmla="*/ 3049 w 4523"/>
                              <a:gd name="T87" fmla="*/ 24 h 506"/>
                              <a:gd name="T88" fmla="*/ 3410 w 4523"/>
                              <a:gd name="T89" fmla="*/ 454 h 506"/>
                              <a:gd name="T90" fmla="*/ 3227 w 4523"/>
                              <a:gd name="T91" fmla="*/ 440 h 506"/>
                              <a:gd name="T92" fmla="*/ 3287 w 4523"/>
                              <a:gd name="T93" fmla="*/ 25 h 506"/>
                              <a:gd name="T94" fmla="*/ 3157 w 4523"/>
                              <a:gd name="T95" fmla="*/ 76 h 506"/>
                              <a:gd name="T96" fmla="*/ 3088 w 4523"/>
                              <a:gd name="T97" fmla="*/ 493 h 506"/>
                              <a:gd name="T98" fmla="*/ 3916 w 4523"/>
                              <a:gd name="T99" fmla="*/ 333 h 506"/>
                              <a:gd name="T100" fmla="*/ 3578 w 4523"/>
                              <a:gd name="T101" fmla="*/ 440 h 506"/>
                              <a:gd name="T102" fmla="*/ 3633 w 4523"/>
                              <a:gd name="T103" fmla="*/ 472 h 506"/>
                              <a:gd name="T104" fmla="*/ 3881 w 4523"/>
                              <a:gd name="T105" fmla="*/ 416 h 506"/>
                              <a:gd name="T106" fmla="*/ 4029 w 4523"/>
                              <a:gd name="T107" fmla="*/ 493 h 506"/>
                              <a:gd name="T108" fmla="*/ 4303 w 4523"/>
                              <a:gd name="T109" fmla="*/ 257 h 506"/>
                              <a:gd name="T110" fmla="*/ 4406 w 4523"/>
                              <a:gd name="T111" fmla="*/ 79 h 506"/>
                              <a:gd name="T112" fmla="*/ 4287 w 4523"/>
                              <a:gd name="T113" fmla="*/ 229 h 506"/>
                              <a:gd name="T114" fmla="*/ 4313 w 4523"/>
                              <a:gd name="T115" fmla="*/ 66 h 506"/>
                              <a:gd name="T116" fmla="*/ 4048 w 4523"/>
                              <a:gd name="T117" fmla="*/ 24 h 506"/>
                              <a:gd name="T118" fmla="*/ 4115 w 4523"/>
                              <a:gd name="T119" fmla="*/ 441 h 506"/>
                              <a:gd name="T120" fmla="*/ 4221 w 4523"/>
                              <a:gd name="T121" fmla="*/ 479 h 506"/>
                              <a:gd name="T122" fmla="*/ 4522 w 4523"/>
                              <a:gd name="T123" fmla="*/ 48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523" h="506">
                                <a:moveTo>
                                  <a:pt x="363" y="143"/>
                                </a:moveTo>
                                <a:lnTo>
                                  <a:pt x="362" y="122"/>
                                </a:lnTo>
                                <a:lnTo>
                                  <a:pt x="356" y="103"/>
                                </a:lnTo>
                                <a:lnTo>
                                  <a:pt x="348" y="86"/>
                                </a:lnTo>
                                <a:lnTo>
                                  <a:pt x="337" y="71"/>
                                </a:lnTo>
                                <a:lnTo>
                                  <a:pt x="324" y="55"/>
                                </a:lnTo>
                                <a:lnTo>
                                  <a:pt x="309" y="43"/>
                                </a:lnTo>
                                <a:lnTo>
                                  <a:pt x="303" y="39"/>
                                </a:lnTo>
                                <a:lnTo>
                                  <a:pt x="293" y="33"/>
                                </a:lnTo>
                                <a:lnTo>
                                  <a:pt x="282" y="28"/>
                                </a:lnTo>
                                <a:lnTo>
                                  <a:pt x="282" y="151"/>
                                </a:lnTo>
                                <a:lnTo>
                                  <a:pt x="280" y="173"/>
                                </a:lnTo>
                                <a:lnTo>
                                  <a:pt x="276" y="193"/>
                                </a:lnTo>
                                <a:lnTo>
                                  <a:pt x="267" y="210"/>
                                </a:lnTo>
                                <a:lnTo>
                                  <a:pt x="255" y="226"/>
                                </a:lnTo>
                                <a:lnTo>
                                  <a:pt x="242" y="239"/>
                                </a:lnTo>
                                <a:lnTo>
                                  <a:pt x="226" y="248"/>
                                </a:lnTo>
                                <a:lnTo>
                                  <a:pt x="210" y="253"/>
                                </a:lnTo>
                                <a:lnTo>
                                  <a:pt x="192" y="255"/>
                                </a:lnTo>
                                <a:lnTo>
                                  <a:pt x="185" y="255"/>
                                </a:lnTo>
                                <a:lnTo>
                                  <a:pt x="178" y="253"/>
                                </a:lnTo>
                                <a:lnTo>
                                  <a:pt x="168" y="253"/>
                                </a:lnTo>
                                <a:lnTo>
                                  <a:pt x="159" y="250"/>
                                </a:lnTo>
                                <a:lnTo>
                                  <a:pt x="147" y="250"/>
                                </a:lnTo>
                                <a:lnTo>
                                  <a:pt x="135" y="248"/>
                                </a:lnTo>
                                <a:lnTo>
                                  <a:pt x="135" y="46"/>
                                </a:lnTo>
                                <a:lnTo>
                                  <a:pt x="148" y="43"/>
                                </a:lnTo>
                                <a:lnTo>
                                  <a:pt x="160" y="41"/>
                                </a:lnTo>
                                <a:lnTo>
                                  <a:pt x="171" y="39"/>
                                </a:lnTo>
                                <a:lnTo>
                                  <a:pt x="180" y="39"/>
                                </a:lnTo>
                                <a:lnTo>
                                  <a:pt x="195" y="40"/>
                                </a:lnTo>
                                <a:lnTo>
                                  <a:pt x="209" y="43"/>
                                </a:lnTo>
                                <a:lnTo>
                                  <a:pt x="222" y="47"/>
                                </a:lnTo>
                                <a:lnTo>
                                  <a:pt x="233" y="53"/>
                                </a:lnTo>
                                <a:lnTo>
                                  <a:pt x="245" y="61"/>
                                </a:lnTo>
                                <a:lnTo>
                                  <a:pt x="255" y="70"/>
                                </a:lnTo>
                                <a:lnTo>
                                  <a:pt x="263" y="80"/>
                                </a:lnTo>
                                <a:lnTo>
                                  <a:pt x="270" y="92"/>
                                </a:lnTo>
                                <a:lnTo>
                                  <a:pt x="275" y="107"/>
                                </a:lnTo>
                                <a:lnTo>
                                  <a:pt x="279" y="121"/>
                                </a:lnTo>
                                <a:lnTo>
                                  <a:pt x="281" y="136"/>
                                </a:lnTo>
                                <a:lnTo>
                                  <a:pt x="282" y="151"/>
                                </a:lnTo>
                                <a:lnTo>
                                  <a:pt x="282" y="28"/>
                                </a:lnTo>
                                <a:lnTo>
                                  <a:pt x="274" y="24"/>
                                </a:lnTo>
                                <a:lnTo>
                                  <a:pt x="254" y="18"/>
                                </a:lnTo>
                                <a:lnTo>
                                  <a:pt x="231" y="15"/>
                                </a:lnTo>
                                <a:lnTo>
                                  <a:pt x="204" y="13"/>
                                </a:lnTo>
                                <a:lnTo>
                                  <a:pt x="17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17" y="24"/>
                                </a:lnTo>
                                <a:lnTo>
                                  <a:pt x="30" y="25"/>
                                </a:lnTo>
                                <a:lnTo>
                                  <a:pt x="41" y="28"/>
                                </a:lnTo>
                                <a:lnTo>
                                  <a:pt x="50" y="32"/>
                                </a:lnTo>
                                <a:lnTo>
                                  <a:pt x="58" y="39"/>
                                </a:lnTo>
                                <a:lnTo>
                                  <a:pt x="62" y="47"/>
                                </a:lnTo>
                                <a:lnTo>
                                  <a:pt x="65" y="59"/>
                                </a:lnTo>
                                <a:lnTo>
                                  <a:pt x="67" y="76"/>
                                </a:lnTo>
                                <a:lnTo>
                                  <a:pt x="67" y="92"/>
                                </a:lnTo>
                                <a:lnTo>
                                  <a:pt x="67" y="408"/>
                                </a:lnTo>
                                <a:lnTo>
                                  <a:pt x="67" y="426"/>
                                </a:lnTo>
                                <a:lnTo>
                                  <a:pt x="66" y="441"/>
                                </a:lnTo>
                                <a:lnTo>
                                  <a:pt x="63" y="452"/>
                                </a:lnTo>
                                <a:lnTo>
                                  <a:pt x="60" y="459"/>
                                </a:lnTo>
                                <a:lnTo>
                                  <a:pt x="52" y="469"/>
                                </a:lnTo>
                                <a:lnTo>
                                  <a:pt x="42" y="475"/>
                                </a:lnTo>
                                <a:lnTo>
                                  <a:pt x="30" y="479"/>
                                </a:lnTo>
                                <a:lnTo>
                                  <a:pt x="17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93"/>
                                </a:lnTo>
                                <a:lnTo>
                                  <a:pt x="205" y="493"/>
                                </a:lnTo>
                                <a:lnTo>
                                  <a:pt x="205" y="481"/>
                                </a:lnTo>
                                <a:lnTo>
                                  <a:pt x="185" y="481"/>
                                </a:lnTo>
                                <a:lnTo>
                                  <a:pt x="172" y="479"/>
                                </a:lnTo>
                                <a:lnTo>
                                  <a:pt x="161" y="476"/>
                                </a:lnTo>
                                <a:lnTo>
                                  <a:pt x="152" y="471"/>
                                </a:lnTo>
                                <a:lnTo>
                                  <a:pt x="144" y="464"/>
                                </a:lnTo>
                                <a:lnTo>
                                  <a:pt x="140" y="456"/>
                                </a:lnTo>
                                <a:lnTo>
                                  <a:pt x="137" y="444"/>
                                </a:lnTo>
                                <a:lnTo>
                                  <a:pt x="135" y="428"/>
                                </a:lnTo>
                                <a:lnTo>
                                  <a:pt x="135" y="408"/>
                                </a:lnTo>
                                <a:lnTo>
                                  <a:pt x="135" y="267"/>
                                </a:lnTo>
                                <a:lnTo>
                                  <a:pt x="178" y="274"/>
                                </a:lnTo>
                                <a:lnTo>
                                  <a:pt x="190" y="277"/>
                                </a:lnTo>
                                <a:lnTo>
                                  <a:pt x="214" y="277"/>
                                </a:lnTo>
                                <a:lnTo>
                                  <a:pt x="248" y="275"/>
                                </a:lnTo>
                                <a:lnTo>
                                  <a:pt x="278" y="268"/>
                                </a:lnTo>
                                <a:lnTo>
                                  <a:pt x="279" y="267"/>
                                </a:lnTo>
                                <a:lnTo>
                                  <a:pt x="303" y="256"/>
                                </a:lnTo>
                                <a:lnTo>
                                  <a:pt x="305" y="255"/>
                                </a:lnTo>
                                <a:lnTo>
                                  <a:pt x="325" y="240"/>
                                </a:lnTo>
                                <a:lnTo>
                                  <a:pt x="341" y="221"/>
                                </a:lnTo>
                                <a:lnTo>
                                  <a:pt x="353" y="198"/>
                                </a:lnTo>
                                <a:lnTo>
                                  <a:pt x="361" y="172"/>
                                </a:lnTo>
                                <a:lnTo>
                                  <a:pt x="363" y="143"/>
                                </a:lnTo>
                                <a:close/>
                                <a:moveTo>
                                  <a:pt x="900" y="481"/>
                                </a:moveTo>
                                <a:lnTo>
                                  <a:pt x="886" y="478"/>
                                </a:lnTo>
                                <a:lnTo>
                                  <a:pt x="875" y="475"/>
                                </a:lnTo>
                                <a:lnTo>
                                  <a:pt x="864" y="470"/>
                                </a:lnTo>
                                <a:lnTo>
                                  <a:pt x="854" y="464"/>
                                </a:lnTo>
                                <a:lnTo>
                                  <a:pt x="847" y="454"/>
                                </a:lnTo>
                                <a:lnTo>
                                  <a:pt x="838" y="441"/>
                                </a:lnTo>
                                <a:lnTo>
                                  <a:pt x="829" y="422"/>
                                </a:lnTo>
                                <a:lnTo>
                                  <a:pt x="818" y="401"/>
                                </a:lnTo>
                                <a:lnTo>
                                  <a:pt x="790" y="333"/>
                                </a:lnTo>
                                <a:lnTo>
                                  <a:pt x="779" y="306"/>
                                </a:lnTo>
                                <a:lnTo>
                                  <a:pt x="708" y="134"/>
                                </a:lnTo>
                                <a:lnTo>
                                  <a:pt x="708" y="306"/>
                                </a:lnTo>
                                <a:lnTo>
                                  <a:pt x="544" y="306"/>
                                </a:lnTo>
                                <a:lnTo>
                                  <a:pt x="628" y="109"/>
                                </a:lnTo>
                                <a:lnTo>
                                  <a:pt x="708" y="306"/>
                                </a:lnTo>
                                <a:lnTo>
                                  <a:pt x="708" y="134"/>
                                </a:lnTo>
                                <a:lnTo>
                                  <a:pt x="698" y="109"/>
                                </a:lnTo>
                                <a:lnTo>
                                  <a:pt x="652" y="0"/>
                                </a:lnTo>
                                <a:lnTo>
                                  <a:pt x="640" y="0"/>
                                </a:lnTo>
                                <a:lnTo>
                                  <a:pt x="461" y="420"/>
                                </a:lnTo>
                                <a:lnTo>
                                  <a:pt x="452" y="440"/>
                                </a:lnTo>
                                <a:lnTo>
                                  <a:pt x="442" y="455"/>
                                </a:lnTo>
                                <a:lnTo>
                                  <a:pt x="433" y="466"/>
                                </a:lnTo>
                                <a:lnTo>
                                  <a:pt x="427" y="470"/>
                                </a:lnTo>
                                <a:lnTo>
                                  <a:pt x="418" y="473"/>
                                </a:lnTo>
                                <a:lnTo>
                                  <a:pt x="408" y="477"/>
                                </a:lnTo>
                                <a:lnTo>
                                  <a:pt x="395" y="481"/>
                                </a:lnTo>
                                <a:lnTo>
                                  <a:pt x="395" y="493"/>
                                </a:lnTo>
                                <a:lnTo>
                                  <a:pt x="544" y="493"/>
                                </a:lnTo>
                                <a:lnTo>
                                  <a:pt x="544" y="481"/>
                                </a:lnTo>
                                <a:lnTo>
                                  <a:pt x="529" y="479"/>
                                </a:lnTo>
                                <a:lnTo>
                                  <a:pt x="516" y="476"/>
                                </a:lnTo>
                                <a:lnTo>
                                  <a:pt x="505" y="472"/>
                                </a:lnTo>
                                <a:lnTo>
                                  <a:pt x="498" y="469"/>
                                </a:lnTo>
                                <a:lnTo>
                                  <a:pt x="493" y="464"/>
                                </a:lnTo>
                                <a:lnTo>
                                  <a:pt x="489" y="456"/>
                                </a:lnTo>
                                <a:lnTo>
                                  <a:pt x="489" y="449"/>
                                </a:lnTo>
                                <a:lnTo>
                                  <a:pt x="489" y="441"/>
                                </a:lnTo>
                                <a:lnTo>
                                  <a:pt x="492" y="432"/>
                                </a:lnTo>
                                <a:lnTo>
                                  <a:pt x="496" y="421"/>
                                </a:lnTo>
                                <a:lnTo>
                                  <a:pt x="501" y="408"/>
                                </a:lnTo>
                                <a:lnTo>
                                  <a:pt x="534" y="333"/>
                                </a:lnTo>
                                <a:lnTo>
                                  <a:pt x="717" y="333"/>
                                </a:lnTo>
                                <a:lnTo>
                                  <a:pt x="746" y="401"/>
                                </a:lnTo>
                                <a:lnTo>
                                  <a:pt x="752" y="416"/>
                                </a:lnTo>
                                <a:lnTo>
                                  <a:pt x="757" y="430"/>
                                </a:lnTo>
                                <a:lnTo>
                                  <a:pt x="760" y="441"/>
                                </a:lnTo>
                                <a:lnTo>
                                  <a:pt x="761" y="449"/>
                                </a:lnTo>
                                <a:lnTo>
                                  <a:pt x="761" y="459"/>
                                </a:lnTo>
                                <a:lnTo>
                                  <a:pt x="758" y="464"/>
                                </a:lnTo>
                                <a:lnTo>
                                  <a:pt x="751" y="471"/>
                                </a:lnTo>
                                <a:lnTo>
                                  <a:pt x="744" y="476"/>
                                </a:lnTo>
                                <a:lnTo>
                                  <a:pt x="732" y="478"/>
                                </a:lnTo>
                                <a:lnTo>
                                  <a:pt x="712" y="481"/>
                                </a:lnTo>
                                <a:lnTo>
                                  <a:pt x="712" y="493"/>
                                </a:lnTo>
                                <a:lnTo>
                                  <a:pt x="900" y="493"/>
                                </a:lnTo>
                                <a:lnTo>
                                  <a:pt x="900" y="481"/>
                                </a:lnTo>
                                <a:close/>
                                <a:moveTo>
                                  <a:pt x="1396" y="481"/>
                                </a:moveTo>
                                <a:lnTo>
                                  <a:pt x="1378" y="477"/>
                                </a:lnTo>
                                <a:lnTo>
                                  <a:pt x="1362" y="473"/>
                                </a:lnTo>
                                <a:lnTo>
                                  <a:pt x="1347" y="467"/>
                                </a:lnTo>
                                <a:lnTo>
                                  <a:pt x="1333" y="459"/>
                                </a:lnTo>
                                <a:lnTo>
                                  <a:pt x="1320" y="449"/>
                                </a:lnTo>
                                <a:lnTo>
                                  <a:pt x="1306" y="436"/>
                                </a:lnTo>
                                <a:lnTo>
                                  <a:pt x="1291" y="418"/>
                                </a:lnTo>
                                <a:lnTo>
                                  <a:pt x="1275" y="396"/>
                                </a:lnTo>
                                <a:lnTo>
                                  <a:pt x="1184" y="267"/>
                                </a:lnTo>
                                <a:lnTo>
                                  <a:pt x="1177" y="257"/>
                                </a:lnTo>
                                <a:lnTo>
                                  <a:pt x="1205" y="250"/>
                                </a:lnTo>
                                <a:lnTo>
                                  <a:pt x="1217" y="245"/>
                                </a:lnTo>
                                <a:lnTo>
                                  <a:pt x="1229" y="240"/>
                                </a:lnTo>
                                <a:lnTo>
                                  <a:pt x="1250" y="227"/>
                                </a:lnTo>
                                <a:lnTo>
                                  <a:pt x="1266" y="211"/>
                                </a:lnTo>
                                <a:lnTo>
                                  <a:pt x="1279" y="194"/>
                                </a:lnTo>
                                <a:lnTo>
                                  <a:pt x="1288" y="176"/>
                                </a:lnTo>
                                <a:lnTo>
                                  <a:pt x="1293" y="157"/>
                                </a:lnTo>
                                <a:lnTo>
                                  <a:pt x="1295" y="136"/>
                                </a:lnTo>
                                <a:lnTo>
                                  <a:pt x="1293" y="115"/>
                                </a:lnTo>
                                <a:lnTo>
                                  <a:pt x="1288" y="96"/>
                                </a:lnTo>
                                <a:lnTo>
                                  <a:pt x="1280" y="79"/>
                                </a:lnTo>
                                <a:lnTo>
                                  <a:pt x="1268" y="63"/>
                                </a:lnTo>
                                <a:lnTo>
                                  <a:pt x="1255" y="50"/>
                                </a:lnTo>
                                <a:lnTo>
                                  <a:pt x="1242" y="39"/>
                                </a:lnTo>
                                <a:lnTo>
                                  <a:pt x="1241" y="38"/>
                                </a:lnTo>
                                <a:lnTo>
                                  <a:pt x="1225" y="29"/>
                                </a:lnTo>
                                <a:lnTo>
                                  <a:pt x="1215" y="25"/>
                                </a:lnTo>
                                <a:lnTo>
                                  <a:pt x="1215" y="138"/>
                                </a:lnTo>
                                <a:lnTo>
                                  <a:pt x="1213" y="161"/>
                                </a:lnTo>
                                <a:lnTo>
                                  <a:pt x="1206" y="182"/>
                                </a:lnTo>
                                <a:lnTo>
                                  <a:pt x="1195" y="200"/>
                                </a:lnTo>
                                <a:lnTo>
                                  <a:pt x="1179" y="216"/>
                                </a:lnTo>
                                <a:lnTo>
                                  <a:pt x="1160" y="229"/>
                                </a:lnTo>
                                <a:lnTo>
                                  <a:pt x="1137" y="238"/>
                                </a:lnTo>
                                <a:lnTo>
                                  <a:pt x="1109" y="243"/>
                                </a:lnTo>
                                <a:lnTo>
                                  <a:pt x="1078" y="245"/>
                                </a:lnTo>
                                <a:lnTo>
                                  <a:pt x="1056" y="245"/>
                                </a:lnTo>
                                <a:lnTo>
                                  <a:pt x="1056" y="44"/>
                                </a:lnTo>
                                <a:lnTo>
                                  <a:pt x="1089" y="40"/>
                                </a:lnTo>
                                <a:lnTo>
                                  <a:pt x="1101" y="39"/>
                                </a:lnTo>
                                <a:lnTo>
                                  <a:pt x="1112" y="39"/>
                                </a:lnTo>
                                <a:lnTo>
                                  <a:pt x="1134" y="41"/>
                                </a:lnTo>
                                <a:lnTo>
                                  <a:pt x="1154" y="46"/>
                                </a:lnTo>
                                <a:lnTo>
                                  <a:pt x="1171" y="54"/>
                                </a:lnTo>
                                <a:lnTo>
                                  <a:pt x="1187" y="66"/>
                                </a:lnTo>
                                <a:lnTo>
                                  <a:pt x="1199" y="81"/>
                                </a:lnTo>
                                <a:lnTo>
                                  <a:pt x="1208" y="98"/>
                                </a:lnTo>
                                <a:lnTo>
                                  <a:pt x="1214" y="118"/>
                                </a:lnTo>
                                <a:lnTo>
                                  <a:pt x="1215" y="138"/>
                                </a:lnTo>
                                <a:lnTo>
                                  <a:pt x="1215" y="25"/>
                                </a:lnTo>
                                <a:lnTo>
                                  <a:pt x="1208" y="22"/>
                                </a:lnTo>
                                <a:lnTo>
                                  <a:pt x="1187" y="17"/>
                                </a:lnTo>
                                <a:lnTo>
                                  <a:pt x="1162" y="14"/>
                                </a:lnTo>
                                <a:lnTo>
                                  <a:pt x="1131" y="13"/>
                                </a:lnTo>
                                <a:lnTo>
                                  <a:pt x="1095" y="12"/>
                                </a:lnTo>
                                <a:lnTo>
                                  <a:pt x="922" y="12"/>
                                </a:lnTo>
                                <a:lnTo>
                                  <a:pt x="922" y="24"/>
                                </a:lnTo>
                                <a:lnTo>
                                  <a:pt x="939" y="24"/>
                                </a:lnTo>
                                <a:lnTo>
                                  <a:pt x="952" y="25"/>
                                </a:lnTo>
                                <a:lnTo>
                                  <a:pt x="963" y="28"/>
                                </a:lnTo>
                                <a:lnTo>
                                  <a:pt x="972" y="32"/>
                                </a:lnTo>
                                <a:lnTo>
                                  <a:pt x="980" y="39"/>
                                </a:lnTo>
                                <a:lnTo>
                                  <a:pt x="984" y="47"/>
                                </a:lnTo>
                                <a:lnTo>
                                  <a:pt x="987" y="59"/>
                                </a:lnTo>
                                <a:lnTo>
                                  <a:pt x="989" y="76"/>
                                </a:lnTo>
                                <a:lnTo>
                                  <a:pt x="989" y="96"/>
                                </a:lnTo>
                                <a:lnTo>
                                  <a:pt x="989" y="408"/>
                                </a:lnTo>
                                <a:lnTo>
                                  <a:pt x="989" y="426"/>
                                </a:lnTo>
                                <a:lnTo>
                                  <a:pt x="987" y="441"/>
                                </a:lnTo>
                                <a:lnTo>
                                  <a:pt x="985" y="452"/>
                                </a:lnTo>
                                <a:lnTo>
                                  <a:pt x="982" y="459"/>
                                </a:lnTo>
                                <a:lnTo>
                                  <a:pt x="975" y="469"/>
                                </a:lnTo>
                                <a:lnTo>
                                  <a:pt x="966" y="475"/>
                                </a:lnTo>
                                <a:lnTo>
                                  <a:pt x="953" y="479"/>
                                </a:lnTo>
                                <a:lnTo>
                                  <a:pt x="939" y="481"/>
                                </a:lnTo>
                                <a:lnTo>
                                  <a:pt x="922" y="481"/>
                                </a:lnTo>
                                <a:lnTo>
                                  <a:pt x="922" y="493"/>
                                </a:lnTo>
                                <a:lnTo>
                                  <a:pt x="1126" y="493"/>
                                </a:lnTo>
                                <a:lnTo>
                                  <a:pt x="1126" y="481"/>
                                </a:lnTo>
                                <a:lnTo>
                                  <a:pt x="1107" y="481"/>
                                </a:lnTo>
                                <a:lnTo>
                                  <a:pt x="1095" y="479"/>
                                </a:lnTo>
                                <a:lnTo>
                                  <a:pt x="1084" y="476"/>
                                </a:lnTo>
                                <a:lnTo>
                                  <a:pt x="1074" y="471"/>
                                </a:lnTo>
                                <a:lnTo>
                                  <a:pt x="1066" y="464"/>
                                </a:lnTo>
                                <a:lnTo>
                                  <a:pt x="1063" y="456"/>
                                </a:lnTo>
                                <a:lnTo>
                                  <a:pt x="1059" y="444"/>
                                </a:lnTo>
                                <a:lnTo>
                                  <a:pt x="1057" y="428"/>
                                </a:lnTo>
                                <a:lnTo>
                                  <a:pt x="1056" y="408"/>
                                </a:lnTo>
                                <a:lnTo>
                                  <a:pt x="1056" y="267"/>
                                </a:lnTo>
                                <a:lnTo>
                                  <a:pt x="1107" y="267"/>
                                </a:lnTo>
                                <a:lnTo>
                                  <a:pt x="1268" y="493"/>
                                </a:lnTo>
                                <a:lnTo>
                                  <a:pt x="1396" y="493"/>
                                </a:lnTo>
                                <a:lnTo>
                                  <a:pt x="1396" y="481"/>
                                </a:lnTo>
                                <a:close/>
                                <a:moveTo>
                                  <a:pt x="1812" y="124"/>
                                </a:moveTo>
                                <a:lnTo>
                                  <a:pt x="1807" y="12"/>
                                </a:lnTo>
                                <a:lnTo>
                                  <a:pt x="1418" y="12"/>
                                </a:lnTo>
                                <a:lnTo>
                                  <a:pt x="1413" y="124"/>
                                </a:lnTo>
                                <a:lnTo>
                                  <a:pt x="1425" y="124"/>
                                </a:lnTo>
                                <a:lnTo>
                                  <a:pt x="1427" y="108"/>
                                </a:lnTo>
                                <a:lnTo>
                                  <a:pt x="1430" y="95"/>
                                </a:lnTo>
                                <a:lnTo>
                                  <a:pt x="1435" y="83"/>
                                </a:lnTo>
                                <a:lnTo>
                                  <a:pt x="1448" y="63"/>
                                </a:lnTo>
                                <a:lnTo>
                                  <a:pt x="1455" y="56"/>
                                </a:lnTo>
                                <a:lnTo>
                                  <a:pt x="1464" y="50"/>
                                </a:lnTo>
                                <a:lnTo>
                                  <a:pt x="1473" y="46"/>
                                </a:lnTo>
                                <a:lnTo>
                                  <a:pt x="1481" y="44"/>
                                </a:lnTo>
                                <a:lnTo>
                                  <a:pt x="1492" y="43"/>
                                </a:lnTo>
                                <a:lnTo>
                                  <a:pt x="1505" y="42"/>
                                </a:lnTo>
                                <a:lnTo>
                                  <a:pt x="1521" y="41"/>
                                </a:lnTo>
                                <a:lnTo>
                                  <a:pt x="1576" y="41"/>
                                </a:lnTo>
                                <a:lnTo>
                                  <a:pt x="1576" y="410"/>
                                </a:lnTo>
                                <a:lnTo>
                                  <a:pt x="1576" y="429"/>
                                </a:lnTo>
                                <a:lnTo>
                                  <a:pt x="1575" y="443"/>
                                </a:lnTo>
                                <a:lnTo>
                                  <a:pt x="1572" y="454"/>
                                </a:lnTo>
                                <a:lnTo>
                                  <a:pt x="1569" y="461"/>
                                </a:lnTo>
                                <a:lnTo>
                                  <a:pt x="1562" y="470"/>
                                </a:lnTo>
                                <a:lnTo>
                                  <a:pt x="1553" y="476"/>
                                </a:lnTo>
                                <a:lnTo>
                                  <a:pt x="1541" y="479"/>
                                </a:lnTo>
                                <a:lnTo>
                                  <a:pt x="1526" y="481"/>
                                </a:lnTo>
                                <a:lnTo>
                                  <a:pt x="1509" y="481"/>
                                </a:lnTo>
                                <a:lnTo>
                                  <a:pt x="1509" y="493"/>
                                </a:lnTo>
                                <a:lnTo>
                                  <a:pt x="1714" y="493"/>
                                </a:lnTo>
                                <a:lnTo>
                                  <a:pt x="1714" y="481"/>
                                </a:lnTo>
                                <a:lnTo>
                                  <a:pt x="1697" y="481"/>
                                </a:lnTo>
                                <a:lnTo>
                                  <a:pt x="1683" y="480"/>
                                </a:lnTo>
                                <a:lnTo>
                                  <a:pt x="1672" y="477"/>
                                </a:lnTo>
                                <a:lnTo>
                                  <a:pt x="1663" y="472"/>
                                </a:lnTo>
                                <a:lnTo>
                                  <a:pt x="1656" y="464"/>
                                </a:lnTo>
                                <a:lnTo>
                                  <a:pt x="1651" y="456"/>
                                </a:lnTo>
                                <a:lnTo>
                                  <a:pt x="1648" y="445"/>
                                </a:lnTo>
                                <a:lnTo>
                                  <a:pt x="1647" y="430"/>
                                </a:lnTo>
                                <a:lnTo>
                                  <a:pt x="1646" y="410"/>
                                </a:lnTo>
                                <a:lnTo>
                                  <a:pt x="1646" y="41"/>
                                </a:lnTo>
                                <a:lnTo>
                                  <a:pt x="1714" y="41"/>
                                </a:lnTo>
                                <a:lnTo>
                                  <a:pt x="1727" y="42"/>
                                </a:lnTo>
                                <a:lnTo>
                                  <a:pt x="1739" y="43"/>
                                </a:lnTo>
                                <a:lnTo>
                                  <a:pt x="1750" y="46"/>
                                </a:lnTo>
                                <a:lnTo>
                                  <a:pt x="1759" y="51"/>
                                </a:lnTo>
                                <a:lnTo>
                                  <a:pt x="1768" y="57"/>
                                </a:lnTo>
                                <a:lnTo>
                                  <a:pt x="1776" y="64"/>
                                </a:lnTo>
                                <a:lnTo>
                                  <a:pt x="1782" y="71"/>
                                </a:lnTo>
                                <a:lnTo>
                                  <a:pt x="1788" y="80"/>
                                </a:lnTo>
                                <a:lnTo>
                                  <a:pt x="1792" y="88"/>
                                </a:lnTo>
                                <a:lnTo>
                                  <a:pt x="1795" y="98"/>
                                </a:lnTo>
                                <a:lnTo>
                                  <a:pt x="1798" y="110"/>
                                </a:lnTo>
                                <a:lnTo>
                                  <a:pt x="1800" y="124"/>
                                </a:lnTo>
                                <a:lnTo>
                                  <a:pt x="1812" y="124"/>
                                </a:lnTo>
                                <a:close/>
                                <a:moveTo>
                                  <a:pt x="2053" y="12"/>
                                </a:moveTo>
                                <a:lnTo>
                                  <a:pt x="1848" y="12"/>
                                </a:lnTo>
                                <a:lnTo>
                                  <a:pt x="1848" y="24"/>
                                </a:lnTo>
                                <a:lnTo>
                                  <a:pt x="1877" y="24"/>
                                </a:lnTo>
                                <a:lnTo>
                                  <a:pt x="1889" y="27"/>
                                </a:lnTo>
                                <a:lnTo>
                                  <a:pt x="1899" y="32"/>
                                </a:lnTo>
                                <a:lnTo>
                                  <a:pt x="1906" y="36"/>
                                </a:lnTo>
                                <a:lnTo>
                                  <a:pt x="1911" y="41"/>
                                </a:lnTo>
                                <a:lnTo>
                                  <a:pt x="1913" y="49"/>
                                </a:lnTo>
                                <a:lnTo>
                                  <a:pt x="1915" y="56"/>
                                </a:lnTo>
                                <a:lnTo>
                                  <a:pt x="1917" y="67"/>
                                </a:lnTo>
                                <a:lnTo>
                                  <a:pt x="1918" y="80"/>
                                </a:lnTo>
                                <a:lnTo>
                                  <a:pt x="1918" y="97"/>
                                </a:lnTo>
                                <a:lnTo>
                                  <a:pt x="1918" y="408"/>
                                </a:lnTo>
                                <a:lnTo>
                                  <a:pt x="1918" y="428"/>
                                </a:lnTo>
                                <a:lnTo>
                                  <a:pt x="1916" y="443"/>
                                </a:lnTo>
                                <a:lnTo>
                                  <a:pt x="1913" y="454"/>
                                </a:lnTo>
                                <a:lnTo>
                                  <a:pt x="1908" y="461"/>
                                </a:lnTo>
                                <a:lnTo>
                                  <a:pt x="1902" y="470"/>
                                </a:lnTo>
                                <a:lnTo>
                                  <a:pt x="1892" y="476"/>
                                </a:lnTo>
                                <a:lnTo>
                                  <a:pt x="1880" y="479"/>
                                </a:lnTo>
                                <a:lnTo>
                                  <a:pt x="1865" y="481"/>
                                </a:lnTo>
                                <a:lnTo>
                                  <a:pt x="1848" y="481"/>
                                </a:lnTo>
                                <a:lnTo>
                                  <a:pt x="1848" y="493"/>
                                </a:lnTo>
                                <a:lnTo>
                                  <a:pt x="2053" y="493"/>
                                </a:lnTo>
                                <a:lnTo>
                                  <a:pt x="2053" y="481"/>
                                </a:lnTo>
                                <a:lnTo>
                                  <a:pt x="2026" y="481"/>
                                </a:lnTo>
                                <a:lnTo>
                                  <a:pt x="2014" y="476"/>
                                </a:lnTo>
                                <a:lnTo>
                                  <a:pt x="2005" y="471"/>
                                </a:lnTo>
                                <a:lnTo>
                                  <a:pt x="1998" y="466"/>
                                </a:lnTo>
                                <a:lnTo>
                                  <a:pt x="1993" y="461"/>
                                </a:lnTo>
                                <a:lnTo>
                                  <a:pt x="1990" y="456"/>
                                </a:lnTo>
                                <a:lnTo>
                                  <a:pt x="1988" y="449"/>
                                </a:lnTo>
                                <a:lnTo>
                                  <a:pt x="1986" y="439"/>
                                </a:lnTo>
                                <a:lnTo>
                                  <a:pt x="1986" y="425"/>
                                </a:lnTo>
                                <a:lnTo>
                                  <a:pt x="1986" y="97"/>
                                </a:lnTo>
                                <a:lnTo>
                                  <a:pt x="1986" y="77"/>
                                </a:lnTo>
                                <a:lnTo>
                                  <a:pt x="1988" y="61"/>
                                </a:lnTo>
                                <a:lnTo>
                                  <a:pt x="1991" y="49"/>
                                </a:lnTo>
                                <a:lnTo>
                                  <a:pt x="1995" y="41"/>
                                </a:lnTo>
                                <a:lnTo>
                                  <a:pt x="2002" y="33"/>
                                </a:lnTo>
                                <a:lnTo>
                                  <a:pt x="2011" y="28"/>
                                </a:lnTo>
                                <a:lnTo>
                                  <a:pt x="2023" y="25"/>
                                </a:lnTo>
                                <a:lnTo>
                                  <a:pt x="2036" y="24"/>
                                </a:lnTo>
                                <a:lnTo>
                                  <a:pt x="2053" y="24"/>
                                </a:lnTo>
                                <a:lnTo>
                                  <a:pt x="2053" y="12"/>
                                </a:lnTo>
                                <a:close/>
                                <a:moveTo>
                                  <a:pt x="2527" y="379"/>
                                </a:moveTo>
                                <a:lnTo>
                                  <a:pt x="2517" y="374"/>
                                </a:lnTo>
                                <a:lnTo>
                                  <a:pt x="2496" y="401"/>
                                </a:lnTo>
                                <a:lnTo>
                                  <a:pt x="2476" y="423"/>
                                </a:lnTo>
                                <a:lnTo>
                                  <a:pt x="2456" y="440"/>
                                </a:lnTo>
                                <a:lnTo>
                                  <a:pt x="2438" y="452"/>
                                </a:lnTo>
                                <a:lnTo>
                                  <a:pt x="2419" y="461"/>
                                </a:lnTo>
                                <a:lnTo>
                                  <a:pt x="2400" y="468"/>
                                </a:lnTo>
                                <a:lnTo>
                                  <a:pt x="2379" y="472"/>
                                </a:lnTo>
                                <a:lnTo>
                                  <a:pt x="2356" y="474"/>
                                </a:lnTo>
                                <a:lnTo>
                                  <a:pt x="2330" y="472"/>
                                </a:lnTo>
                                <a:lnTo>
                                  <a:pt x="2306" y="467"/>
                                </a:lnTo>
                                <a:lnTo>
                                  <a:pt x="2283" y="458"/>
                                </a:lnTo>
                                <a:lnTo>
                                  <a:pt x="2262" y="447"/>
                                </a:lnTo>
                                <a:lnTo>
                                  <a:pt x="2242" y="433"/>
                                </a:lnTo>
                                <a:lnTo>
                                  <a:pt x="2225" y="416"/>
                                </a:lnTo>
                                <a:lnTo>
                                  <a:pt x="2211" y="396"/>
                                </a:lnTo>
                                <a:lnTo>
                                  <a:pt x="2200" y="374"/>
                                </a:lnTo>
                                <a:lnTo>
                                  <a:pt x="2190" y="349"/>
                                </a:lnTo>
                                <a:lnTo>
                                  <a:pt x="2183" y="321"/>
                                </a:lnTo>
                                <a:lnTo>
                                  <a:pt x="2179" y="292"/>
                                </a:lnTo>
                                <a:lnTo>
                                  <a:pt x="2178" y="260"/>
                                </a:lnTo>
                                <a:lnTo>
                                  <a:pt x="2179" y="222"/>
                                </a:lnTo>
                                <a:lnTo>
                                  <a:pt x="2183" y="187"/>
                                </a:lnTo>
                                <a:lnTo>
                                  <a:pt x="2190" y="156"/>
                                </a:lnTo>
                                <a:lnTo>
                                  <a:pt x="2200" y="129"/>
                                </a:lnTo>
                                <a:lnTo>
                                  <a:pt x="2212" y="103"/>
                                </a:lnTo>
                                <a:lnTo>
                                  <a:pt x="2226" y="82"/>
                                </a:lnTo>
                                <a:lnTo>
                                  <a:pt x="2242" y="64"/>
                                </a:lnTo>
                                <a:lnTo>
                                  <a:pt x="2260" y="51"/>
                                </a:lnTo>
                                <a:lnTo>
                                  <a:pt x="2280" y="40"/>
                                </a:lnTo>
                                <a:lnTo>
                                  <a:pt x="2301" y="33"/>
                                </a:lnTo>
                                <a:lnTo>
                                  <a:pt x="2323" y="28"/>
                                </a:lnTo>
                                <a:lnTo>
                                  <a:pt x="2346" y="27"/>
                                </a:lnTo>
                                <a:lnTo>
                                  <a:pt x="2374" y="29"/>
                                </a:lnTo>
                                <a:lnTo>
                                  <a:pt x="2399" y="34"/>
                                </a:lnTo>
                                <a:lnTo>
                                  <a:pt x="2422" y="44"/>
                                </a:lnTo>
                                <a:lnTo>
                                  <a:pt x="2443" y="58"/>
                                </a:lnTo>
                                <a:lnTo>
                                  <a:pt x="2463" y="77"/>
                                </a:lnTo>
                                <a:lnTo>
                                  <a:pt x="2479" y="100"/>
                                </a:lnTo>
                                <a:lnTo>
                                  <a:pt x="2494" y="129"/>
                                </a:lnTo>
                                <a:lnTo>
                                  <a:pt x="2505" y="163"/>
                                </a:lnTo>
                                <a:lnTo>
                                  <a:pt x="2517" y="163"/>
                                </a:lnTo>
                                <a:lnTo>
                                  <a:pt x="2505" y="0"/>
                                </a:lnTo>
                                <a:lnTo>
                                  <a:pt x="2493" y="0"/>
                                </a:lnTo>
                                <a:lnTo>
                                  <a:pt x="2491" y="12"/>
                                </a:lnTo>
                                <a:lnTo>
                                  <a:pt x="2481" y="27"/>
                                </a:lnTo>
                                <a:lnTo>
                                  <a:pt x="2476" y="32"/>
                                </a:lnTo>
                                <a:lnTo>
                                  <a:pt x="2469" y="34"/>
                                </a:lnTo>
                                <a:lnTo>
                                  <a:pt x="2460" y="34"/>
                                </a:lnTo>
                                <a:lnTo>
                                  <a:pt x="2452" y="32"/>
                                </a:lnTo>
                                <a:lnTo>
                                  <a:pt x="2443" y="27"/>
                                </a:lnTo>
                                <a:lnTo>
                                  <a:pt x="2418" y="14"/>
                                </a:lnTo>
                                <a:lnTo>
                                  <a:pt x="2392" y="6"/>
                                </a:lnTo>
                                <a:lnTo>
                                  <a:pt x="2367" y="1"/>
                                </a:lnTo>
                                <a:lnTo>
                                  <a:pt x="2342" y="0"/>
                                </a:lnTo>
                                <a:lnTo>
                                  <a:pt x="2308" y="2"/>
                                </a:lnTo>
                                <a:lnTo>
                                  <a:pt x="2277" y="9"/>
                                </a:lnTo>
                                <a:lnTo>
                                  <a:pt x="2247" y="19"/>
                                </a:lnTo>
                                <a:lnTo>
                                  <a:pt x="2219" y="34"/>
                                </a:lnTo>
                                <a:lnTo>
                                  <a:pt x="2192" y="52"/>
                                </a:lnTo>
                                <a:lnTo>
                                  <a:pt x="2168" y="74"/>
                                </a:lnTo>
                                <a:lnTo>
                                  <a:pt x="2148" y="99"/>
                                </a:lnTo>
                                <a:lnTo>
                                  <a:pt x="2130" y="126"/>
                                </a:lnTo>
                                <a:lnTo>
                                  <a:pt x="2116" y="158"/>
                                </a:lnTo>
                                <a:lnTo>
                                  <a:pt x="2106" y="190"/>
                                </a:lnTo>
                                <a:lnTo>
                                  <a:pt x="2100" y="224"/>
                                </a:lnTo>
                                <a:lnTo>
                                  <a:pt x="2099" y="260"/>
                                </a:lnTo>
                                <a:lnTo>
                                  <a:pt x="2101" y="303"/>
                                </a:lnTo>
                                <a:lnTo>
                                  <a:pt x="2110" y="343"/>
                                </a:lnTo>
                                <a:lnTo>
                                  <a:pt x="2125" y="381"/>
                                </a:lnTo>
                                <a:lnTo>
                                  <a:pt x="2147" y="415"/>
                                </a:lnTo>
                                <a:lnTo>
                                  <a:pt x="2182" y="454"/>
                                </a:lnTo>
                                <a:lnTo>
                                  <a:pt x="2225" y="482"/>
                                </a:lnTo>
                                <a:lnTo>
                                  <a:pt x="2274" y="499"/>
                                </a:lnTo>
                                <a:lnTo>
                                  <a:pt x="2330" y="505"/>
                                </a:lnTo>
                                <a:lnTo>
                                  <a:pt x="2361" y="503"/>
                                </a:lnTo>
                                <a:lnTo>
                                  <a:pt x="2391" y="497"/>
                                </a:lnTo>
                                <a:lnTo>
                                  <a:pt x="2418" y="487"/>
                                </a:lnTo>
                                <a:lnTo>
                                  <a:pt x="2443" y="474"/>
                                </a:lnTo>
                                <a:lnTo>
                                  <a:pt x="2467" y="457"/>
                                </a:lnTo>
                                <a:lnTo>
                                  <a:pt x="2488" y="435"/>
                                </a:lnTo>
                                <a:lnTo>
                                  <a:pt x="2508" y="409"/>
                                </a:lnTo>
                                <a:lnTo>
                                  <a:pt x="2527" y="379"/>
                                </a:lnTo>
                                <a:close/>
                                <a:moveTo>
                                  <a:pt x="3066" y="12"/>
                                </a:moveTo>
                                <a:lnTo>
                                  <a:pt x="2898" y="12"/>
                                </a:lnTo>
                                <a:lnTo>
                                  <a:pt x="2898" y="24"/>
                                </a:lnTo>
                                <a:lnTo>
                                  <a:pt x="2915" y="24"/>
                                </a:lnTo>
                                <a:lnTo>
                                  <a:pt x="2928" y="25"/>
                                </a:lnTo>
                                <a:lnTo>
                                  <a:pt x="2939" y="28"/>
                                </a:lnTo>
                                <a:lnTo>
                                  <a:pt x="2948" y="32"/>
                                </a:lnTo>
                                <a:lnTo>
                                  <a:pt x="2955" y="39"/>
                                </a:lnTo>
                                <a:lnTo>
                                  <a:pt x="2960" y="48"/>
                                </a:lnTo>
                                <a:lnTo>
                                  <a:pt x="2963" y="60"/>
                                </a:lnTo>
                                <a:lnTo>
                                  <a:pt x="2965" y="76"/>
                                </a:lnTo>
                                <a:lnTo>
                                  <a:pt x="2965" y="97"/>
                                </a:lnTo>
                                <a:lnTo>
                                  <a:pt x="2965" y="291"/>
                                </a:lnTo>
                                <a:lnTo>
                                  <a:pt x="2964" y="327"/>
                                </a:lnTo>
                                <a:lnTo>
                                  <a:pt x="2962" y="357"/>
                                </a:lnTo>
                                <a:lnTo>
                                  <a:pt x="2958" y="382"/>
                                </a:lnTo>
                                <a:lnTo>
                                  <a:pt x="2953" y="401"/>
                                </a:lnTo>
                                <a:lnTo>
                                  <a:pt x="2944" y="416"/>
                                </a:lnTo>
                                <a:lnTo>
                                  <a:pt x="2933" y="430"/>
                                </a:lnTo>
                                <a:lnTo>
                                  <a:pt x="2919" y="443"/>
                                </a:lnTo>
                                <a:lnTo>
                                  <a:pt x="2903" y="454"/>
                                </a:lnTo>
                                <a:lnTo>
                                  <a:pt x="2883" y="462"/>
                                </a:lnTo>
                                <a:lnTo>
                                  <a:pt x="2862" y="468"/>
                                </a:lnTo>
                                <a:lnTo>
                                  <a:pt x="2841" y="472"/>
                                </a:lnTo>
                                <a:lnTo>
                                  <a:pt x="2818" y="474"/>
                                </a:lnTo>
                                <a:lnTo>
                                  <a:pt x="2801" y="473"/>
                                </a:lnTo>
                                <a:lnTo>
                                  <a:pt x="2784" y="470"/>
                                </a:lnTo>
                                <a:lnTo>
                                  <a:pt x="2769" y="466"/>
                                </a:lnTo>
                                <a:lnTo>
                                  <a:pt x="2756" y="461"/>
                                </a:lnTo>
                                <a:lnTo>
                                  <a:pt x="2744" y="454"/>
                                </a:lnTo>
                                <a:lnTo>
                                  <a:pt x="2734" y="445"/>
                                </a:lnTo>
                                <a:lnTo>
                                  <a:pt x="2725" y="436"/>
                                </a:lnTo>
                                <a:lnTo>
                                  <a:pt x="2717" y="427"/>
                                </a:lnTo>
                                <a:lnTo>
                                  <a:pt x="2711" y="416"/>
                                </a:lnTo>
                                <a:lnTo>
                                  <a:pt x="2706" y="403"/>
                                </a:lnTo>
                                <a:lnTo>
                                  <a:pt x="2702" y="388"/>
                                </a:lnTo>
                                <a:lnTo>
                                  <a:pt x="2698" y="372"/>
                                </a:lnTo>
                                <a:lnTo>
                                  <a:pt x="2695" y="337"/>
                                </a:lnTo>
                                <a:lnTo>
                                  <a:pt x="2694" y="321"/>
                                </a:lnTo>
                                <a:lnTo>
                                  <a:pt x="2693" y="306"/>
                                </a:lnTo>
                                <a:lnTo>
                                  <a:pt x="2693" y="97"/>
                                </a:lnTo>
                                <a:lnTo>
                                  <a:pt x="2694" y="79"/>
                                </a:lnTo>
                                <a:lnTo>
                                  <a:pt x="2696" y="63"/>
                                </a:lnTo>
                                <a:lnTo>
                                  <a:pt x="2699" y="51"/>
                                </a:lnTo>
                                <a:lnTo>
                                  <a:pt x="2703" y="44"/>
                                </a:lnTo>
                                <a:lnTo>
                                  <a:pt x="2709" y="35"/>
                                </a:lnTo>
                                <a:lnTo>
                                  <a:pt x="2719" y="29"/>
                                </a:lnTo>
                                <a:lnTo>
                                  <a:pt x="2730" y="25"/>
                                </a:lnTo>
                                <a:lnTo>
                                  <a:pt x="2744" y="24"/>
                                </a:lnTo>
                                <a:lnTo>
                                  <a:pt x="2763" y="24"/>
                                </a:lnTo>
                                <a:lnTo>
                                  <a:pt x="2763" y="12"/>
                                </a:lnTo>
                                <a:lnTo>
                                  <a:pt x="2556" y="12"/>
                                </a:lnTo>
                                <a:lnTo>
                                  <a:pt x="2556" y="24"/>
                                </a:lnTo>
                                <a:lnTo>
                                  <a:pt x="2575" y="24"/>
                                </a:lnTo>
                                <a:lnTo>
                                  <a:pt x="2587" y="25"/>
                                </a:lnTo>
                                <a:lnTo>
                                  <a:pt x="2598" y="28"/>
                                </a:lnTo>
                                <a:lnTo>
                                  <a:pt x="2607" y="32"/>
                                </a:lnTo>
                                <a:lnTo>
                                  <a:pt x="2614" y="39"/>
                                </a:lnTo>
                                <a:lnTo>
                                  <a:pt x="2619" y="47"/>
                                </a:lnTo>
                                <a:lnTo>
                                  <a:pt x="2622" y="59"/>
                                </a:lnTo>
                                <a:lnTo>
                                  <a:pt x="2625" y="76"/>
                                </a:lnTo>
                                <a:lnTo>
                                  <a:pt x="2626" y="97"/>
                                </a:lnTo>
                                <a:lnTo>
                                  <a:pt x="2626" y="284"/>
                                </a:lnTo>
                                <a:lnTo>
                                  <a:pt x="2627" y="324"/>
                                </a:lnTo>
                                <a:lnTo>
                                  <a:pt x="2629" y="357"/>
                                </a:lnTo>
                                <a:lnTo>
                                  <a:pt x="2633" y="384"/>
                                </a:lnTo>
                                <a:lnTo>
                                  <a:pt x="2638" y="403"/>
                                </a:lnTo>
                                <a:lnTo>
                                  <a:pt x="2648" y="425"/>
                                </a:lnTo>
                                <a:lnTo>
                                  <a:pt x="2661" y="445"/>
                                </a:lnTo>
                                <a:lnTo>
                                  <a:pt x="2677" y="462"/>
                                </a:lnTo>
                                <a:lnTo>
                                  <a:pt x="2696" y="476"/>
                                </a:lnTo>
                                <a:lnTo>
                                  <a:pt x="2718" y="489"/>
                                </a:lnTo>
                                <a:lnTo>
                                  <a:pt x="2744" y="498"/>
                                </a:lnTo>
                                <a:lnTo>
                                  <a:pt x="2776" y="503"/>
                                </a:lnTo>
                                <a:lnTo>
                                  <a:pt x="2813" y="505"/>
                                </a:lnTo>
                                <a:lnTo>
                                  <a:pt x="2848" y="503"/>
                                </a:lnTo>
                                <a:lnTo>
                                  <a:pt x="2878" y="498"/>
                                </a:lnTo>
                                <a:lnTo>
                                  <a:pt x="2904" y="489"/>
                                </a:lnTo>
                                <a:lnTo>
                                  <a:pt x="2927" y="476"/>
                                </a:lnTo>
                                <a:lnTo>
                                  <a:pt x="2946" y="461"/>
                                </a:lnTo>
                                <a:lnTo>
                                  <a:pt x="2963" y="445"/>
                                </a:lnTo>
                                <a:lnTo>
                                  <a:pt x="2975" y="427"/>
                                </a:lnTo>
                                <a:lnTo>
                                  <a:pt x="2984" y="408"/>
                                </a:lnTo>
                                <a:lnTo>
                                  <a:pt x="2989" y="386"/>
                                </a:lnTo>
                                <a:lnTo>
                                  <a:pt x="2993" y="359"/>
                                </a:lnTo>
                                <a:lnTo>
                                  <a:pt x="2995" y="328"/>
                                </a:lnTo>
                                <a:lnTo>
                                  <a:pt x="2996" y="294"/>
                                </a:lnTo>
                                <a:lnTo>
                                  <a:pt x="2996" y="100"/>
                                </a:lnTo>
                                <a:lnTo>
                                  <a:pt x="2997" y="81"/>
                                </a:lnTo>
                                <a:lnTo>
                                  <a:pt x="2998" y="67"/>
                                </a:lnTo>
                                <a:lnTo>
                                  <a:pt x="3001" y="56"/>
                                </a:lnTo>
                                <a:lnTo>
                                  <a:pt x="3006" y="49"/>
                                </a:lnTo>
                                <a:lnTo>
                                  <a:pt x="3014" y="38"/>
                                </a:lnTo>
                                <a:lnTo>
                                  <a:pt x="3024" y="30"/>
                                </a:lnTo>
                                <a:lnTo>
                                  <a:pt x="3036" y="26"/>
                                </a:lnTo>
                                <a:lnTo>
                                  <a:pt x="3049" y="24"/>
                                </a:lnTo>
                                <a:lnTo>
                                  <a:pt x="3066" y="24"/>
                                </a:lnTo>
                                <a:lnTo>
                                  <a:pt x="3066" y="12"/>
                                </a:lnTo>
                                <a:close/>
                                <a:moveTo>
                                  <a:pt x="3499" y="362"/>
                                </a:moveTo>
                                <a:lnTo>
                                  <a:pt x="3487" y="359"/>
                                </a:lnTo>
                                <a:lnTo>
                                  <a:pt x="3478" y="380"/>
                                </a:lnTo>
                                <a:lnTo>
                                  <a:pt x="3469" y="398"/>
                                </a:lnTo>
                                <a:lnTo>
                                  <a:pt x="3460" y="413"/>
                                </a:lnTo>
                                <a:lnTo>
                                  <a:pt x="3451" y="425"/>
                                </a:lnTo>
                                <a:lnTo>
                                  <a:pt x="3442" y="435"/>
                                </a:lnTo>
                                <a:lnTo>
                                  <a:pt x="3432" y="443"/>
                                </a:lnTo>
                                <a:lnTo>
                                  <a:pt x="3421" y="450"/>
                                </a:lnTo>
                                <a:lnTo>
                                  <a:pt x="3410" y="454"/>
                                </a:lnTo>
                                <a:lnTo>
                                  <a:pt x="3397" y="457"/>
                                </a:lnTo>
                                <a:lnTo>
                                  <a:pt x="3380" y="460"/>
                                </a:lnTo>
                                <a:lnTo>
                                  <a:pt x="3358" y="461"/>
                                </a:lnTo>
                                <a:lnTo>
                                  <a:pt x="3333" y="461"/>
                                </a:lnTo>
                                <a:lnTo>
                                  <a:pt x="3297" y="461"/>
                                </a:lnTo>
                                <a:lnTo>
                                  <a:pt x="3262" y="461"/>
                                </a:lnTo>
                                <a:lnTo>
                                  <a:pt x="3250" y="460"/>
                                </a:lnTo>
                                <a:lnTo>
                                  <a:pt x="3244" y="459"/>
                                </a:lnTo>
                                <a:lnTo>
                                  <a:pt x="3237" y="456"/>
                                </a:lnTo>
                                <a:lnTo>
                                  <a:pt x="3232" y="452"/>
                                </a:lnTo>
                                <a:lnTo>
                                  <a:pt x="3230" y="447"/>
                                </a:lnTo>
                                <a:lnTo>
                                  <a:pt x="3227" y="440"/>
                                </a:lnTo>
                                <a:lnTo>
                                  <a:pt x="3225" y="427"/>
                                </a:lnTo>
                                <a:lnTo>
                                  <a:pt x="3225" y="104"/>
                                </a:lnTo>
                                <a:lnTo>
                                  <a:pt x="3225" y="85"/>
                                </a:lnTo>
                                <a:lnTo>
                                  <a:pt x="3227" y="70"/>
                                </a:lnTo>
                                <a:lnTo>
                                  <a:pt x="3228" y="58"/>
                                </a:lnTo>
                                <a:lnTo>
                                  <a:pt x="3230" y="51"/>
                                </a:lnTo>
                                <a:lnTo>
                                  <a:pt x="3235" y="41"/>
                                </a:lnTo>
                                <a:lnTo>
                                  <a:pt x="3242" y="36"/>
                                </a:lnTo>
                                <a:lnTo>
                                  <a:pt x="3251" y="32"/>
                                </a:lnTo>
                                <a:lnTo>
                                  <a:pt x="3260" y="28"/>
                                </a:lnTo>
                                <a:lnTo>
                                  <a:pt x="3272" y="26"/>
                                </a:lnTo>
                                <a:lnTo>
                                  <a:pt x="3287" y="25"/>
                                </a:lnTo>
                                <a:lnTo>
                                  <a:pt x="3304" y="24"/>
                                </a:lnTo>
                                <a:lnTo>
                                  <a:pt x="3304" y="12"/>
                                </a:lnTo>
                                <a:lnTo>
                                  <a:pt x="3088" y="12"/>
                                </a:lnTo>
                                <a:lnTo>
                                  <a:pt x="3088" y="24"/>
                                </a:lnTo>
                                <a:lnTo>
                                  <a:pt x="3107" y="24"/>
                                </a:lnTo>
                                <a:lnTo>
                                  <a:pt x="3119" y="25"/>
                                </a:lnTo>
                                <a:lnTo>
                                  <a:pt x="3130" y="28"/>
                                </a:lnTo>
                                <a:lnTo>
                                  <a:pt x="3140" y="32"/>
                                </a:lnTo>
                                <a:lnTo>
                                  <a:pt x="3148" y="39"/>
                                </a:lnTo>
                                <a:lnTo>
                                  <a:pt x="3151" y="48"/>
                                </a:lnTo>
                                <a:lnTo>
                                  <a:pt x="3155" y="60"/>
                                </a:lnTo>
                                <a:lnTo>
                                  <a:pt x="3157" y="76"/>
                                </a:lnTo>
                                <a:lnTo>
                                  <a:pt x="3158" y="97"/>
                                </a:lnTo>
                                <a:lnTo>
                                  <a:pt x="3158" y="408"/>
                                </a:lnTo>
                                <a:lnTo>
                                  <a:pt x="3157" y="426"/>
                                </a:lnTo>
                                <a:lnTo>
                                  <a:pt x="3156" y="441"/>
                                </a:lnTo>
                                <a:lnTo>
                                  <a:pt x="3153" y="452"/>
                                </a:lnTo>
                                <a:lnTo>
                                  <a:pt x="3150" y="459"/>
                                </a:lnTo>
                                <a:lnTo>
                                  <a:pt x="3142" y="469"/>
                                </a:lnTo>
                                <a:lnTo>
                                  <a:pt x="3132" y="475"/>
                                </a:lnTo>
                                <a:lnTo>
                                  <a:pt x="3121" y="479"/>
                                </a:lnTo>
                                <a:lnTo>
                                  <a:pt x="3107" y="481"/>
                                </a:lnTo>
                                <a:lnTo>
                                  <a:pt x="3088" y="481"/>
                                </a:lnTo>
                                <a:lnTo>
                                  <a:pt x="3088" y="493"/>
                                </a:lnTo>
                                <a:lnTo>
                                  <a:pt x="3458" y="493"/>
                                </a:lnTo>
                                <a:lnTo>
                                  <a:pt x="3499" y="362"/>
                                </a:lnTo>
                                <a:close/>
                                <a:moveTo>
                                  <a:pt x="4029" y="481"/>
                                </a:moveTo>
                                <a:lnTo>
                                  <a:pt x="4014" y="478"/>
                                </a:lnTo>
                                <a:lnTo>
                                  <a:pt x="4001" y="475"/>
                                </a:lnTo>
                                <a:lnTo>
                                  <a:pt x="3991" y="470"/>
                                </a:lnTo>
                                <a:lnTo>
                                  <a:pt x="3983" y="464"/>
                                </a:lnTo>
                                <a:lnTo>
                                  <a:pt x="3974" y="454"/>
                                </a:lnTo>
                                <a:lnTo>
                                  <a:pt x="3965" y="440"/>
                                </a:lnTo>
                                <a:lnTo>
                                  <a:pt x="3955" y="422"/>
                                </a:lnTo>
                                <a:lnTo>
                                  <a:pt x="3945" y="401"/>
                                </a:lnTo>
                                <a:lnTo>
                                  <a:pt x="3916" y="333"/>
                                </a:lnTo>
                                <a:lnTo>
                                  <a:pt x="3905" y="306"/>
                                </a:lnTo>
                                <a:lnTo>
                                  <a:pt x="3834" y="134"/>
                                </a:lnTo>
                                <a:lnTo>
                                  <a:pt x="3834" y="306"/>
                                </a:lnTo>
                                <a:lnTo>
                                  <a:pt x="3670" y="306"/>
                                </a:lnTo>
                                <a:lnTo>
                                  <a:pt x="3754" y="109"/>
                                </a:lnTo>
                                <a:lnTo>
                                  <a:pt x="3834" y="306"/>
                                </a:lnTo>
                                <a:lnTo>
                                  <a:pt x="3834" y="134"/>
                                </a:lnTo>
                                <a:lnTo>
                                  <a:pt x="3824" y="109"/>
                                </a:lnTo>
                                <a:lnTo>
                                  <a:pt x="3778" y="0"/>
                                </a:lnTo>
                                <a:lnTo>
                                  <a:pt x="3766" y="0"/>
                                </a:lnTo>
                                <a:lnTo>
                                  <a:pt x="3588" y="420"/>
                                </a:lnTo>
                                <a:lnTo>
                                  <a:pt x="3578" y="440"/>
                                </a:lnTo>
                                <a:lnTo>
                                  <a:pt x="3569" y="455"/>
                                </a:lnTo>
                                <a:lnTo>
                                  <a:pt x="3559" y="466"/>
                                </a:lnTo>
                                <a:lnTo>
                                  <a:pt x="3553" y="470"/>
                                </a:lnTo>
                                <a:lnTo>
                                  <a:pt x="3545" y="473"/>
                                </a:lnTo>
                                <a:lnTo>
                                  <a:pt x="3534" y="477"/>
                                </a:lnTo>
                                <a:lnTo>
                                  <a:pt x="3521" y="481"/>
                                </a:lnTo>
                                <a:lnTo>
                                  <a:pt x="3521" y="493"/>
                                </a:lnTo>
                                <a:lnTo>
                                  <a:pt x="3670" y="493"/>
                                </a:lnTo>
                                <a:lnTo>
                                  <a:pt x="3670" y="481"/>
                                </a:lnTo>
                                <a:lnTo>
                                  <a:pt x="3655" y="479"/>
                                </a:lnTo>
                                <a:lnTo>
                                  <a:pt x="3642" y="476"/>
                                </a:lnTo>
                                <a:lnTo>
                                  <a:pt x="3633" y="472"/>
                                </a:lnTo>
                                <a:lnTo>
                                  <a:pt x="3627" y="469"/>
                                </a:lnTo>
                                <a:lnTo>
                                  <a:pt x="3620" y="464"/>
                                </a:lnTo>
                                <a:lnTo>
                                  <a:pt x="3615" y="456"/>
                                </a:lnTo>
                                <a:lnTo>
                                  <a:pt x="3615" y="449"/>
                                </a:lnTo>
                                <a:lnTo>
                                  <a:pt x="3616" y="441"/>
                                </a:lnTo>
                                <a:lnTo>
                                  <a:pt x="3618" y="432"/>
                                </a:lnTo>
                                <a:lnTo>
                                  <a:pt x="3622" y="421"/>
                                </a:lnTo>
                                <a:lnTo>
                                  <a:pt x="3627" y="408"/>
                                </a:lnTo>
                                <a:lnTo>
                                  <a:pt x="3661" y="333"/>
                                </a:lnTo>
                                <a:lnTo>
                                  <a:pt x="3846" y="333"/>
                                </a:lnTo>
                                <a:lnTo>
                                  <a:pt x="3875" y="401"/>
                                </a:lnTo>
                                <a:lnTo>
                                  <a:pt x="3881" y="416"/>
                                </a:lnTo>
                                <a:lnTo>
                                  <a:pt x="3884" y="430"/>
                                </a:lnTo>
                                <a:lnTo>
                                  <a:pt x="3886" y="440"/>
                                </a:lnTo>
                                <a:lnTo>
                                  <a:pt x="3886" y="441"/>
                                </a:lnTo>
                                <a:lnTo>
                                  <a:pt x="3887" y="449"/>
                                </a:lnTo>
                                <a:lnTo>
                                  <a:pt x="3887" y="459"/>
                                </a:lnTo>
                                <a:lnTo>
                                  <a:pt x="3884" y="464"/>
                                </a:lnTo>
                                <a:lnTo>
                                  <a:pt x="3877" y="471"/>
                                </a:lnTo>
                                <a:lnTo>
                                  <a:pt x="3870" y="476"/>
                                </a:lnTo>
                                <a:lnTo>
                                  <a:pt x="3858" y="478"/>
                                </a:lnTo>
                                <a:lnTo>
                                  <a:pt x="3839" y="481"/>
                                </a:lnTo>
                                <a:lnTo>
                                  <a:pt x="3839" y="493"/>
                                </a:lnTo>
                                <a:lnTo>
                                  <a:pt x="4029" y="493"/>
                                </a:lnTo>
                                <a:lnTo>
                                  <a:pt x="4029" y="481"/>
                                </a:lnTo>
                                <a:close/>
                                <a:moveTo>
                                  <a:pt x="4522" y="481"/>
                                </a:moveTo>
                                <a:lnTo>
                                  <a:pt x="4505" y="477"/>
                                </a:lnTo>
                                <a:lnTo>
                                  <a:pt x="4488" y="473"/>
                                </a:lnTo>
                                <a:lnTo>
                                  <a:pt x="4473" y="467"/>
                                </a:lnTo>
                                <a:lnTo>
                                  <a:pt x="4460" y="459"/>
                                </a:lnTo>
                                <a:lnTo>
                                  <a:pt x="4447" y="449"/>
                                </a:lnTo>
                                <a:lnTo>
                                  <a:pt x="4433" y="436"/>
                                </a:lnTo>
                                <a:lnTo>
                                  <a:pt x="4418" y="418"/>
                                </a:lnTo>
                                <a:lnTo>
                                  <a:pt x="4402" y="396"/>
                                </a:lnTo>
                                <a:lnTo>
                                  <a:pt x="4310" y="267"/>
                                </a:lnTo>
                                <a:lnTo>
                                  <a:pt x="4303" y="257"/>
                                </a:lnTo>
                                <a:lnTo>
                                  <a:pt x="4332" y="250"/>
                                </a:lnTo>
                                <a:lnTo>
                                  <a:pt x="4343" y="245"/>
                                </a:lnTo>
                                <a:lnTo>
                                  <a:pt x="4356" y="240"/>
                                </a:lnTo>
                                <a:lnTo>
                                  <a:pt x="4376" y="227"/>
                                </a:lnTo>
                                <a:lnTo>
                                  <a:pt x="4392" y="211"/>
                                </a:lnTo>
                                <a:lnTo>
                                  <a:pt x="4405" y="194"/>
                                </a:lnTo>
                                <a:lnTo>
                                  <a:pt x="4414" y="176"/>
                                </a:lnTo>
                                <a:lnTo>
                                  <a:pt x="4419" y="157"/>
                                </a:lnTo>
                                <a:lnTo>
                                  <a:pt x="4421" y="136"/>
                                </a:lnTo>
                                <a:lnTo>
                                  <a:pt x="4419" y="115"/>
                                </a:lnTo>
                                <a:lnTo>
                                  <a:pt x="4414" y="96"/>
                                </a:lnTo>
                                <a:lnTo>
                                  <a:pt x="4406" y="79"/>
                                </a:lnTo>
                                <a:lnTo>
                                  <a:pt x="4395" y="63"/>
                                </a:lnTo>
                                <a:lnTo>
                                  <a:pt x="4381" y="50"/>
                                </a:lnTo>
                                <a:lnTo>
                                  <a:pt x="4368" y="39"/>
                                </a:lnTo>
                                <a:lnTo>
                                  <a:pt x="4367" y="38"/>
                                </a:lnTo>
                                <a:lnTo>
                                  <a:pt x="4352" y="29"/>
                                </a:lnTo>
                                <a:lnTo>
                                  <a:pt x="4342" y="25"/>
                                </a:lnTo>
                                <a:lnTo>
                                  <a:pt x="4342" y="138"/>
                                </a:lnTo>
                                <a:lnTo>
                                  <a:pt x="4339" y="161"/>
                                </a:lnTo>
                                <a:lnTo>
                                  <a:pt x="4333" y="182"/>
                                </a:lnTo>
                                <a:lnTo>
                                  <a:pt x="4321" y="200"/>
                                </a:lnTo>
                                <a:lnTo>
                                  <a:pt x="4306" y="216"/>
                                </a:lnTo>
                                <a:lnTo>
                                  <a:pt x="4287" y="229"/>
                                </a:lnTo>
                                <a:lnTo>
                                  <a:pt x="4264" y="238"/>
                                </a:lnTo>
                                <a:lnTo>
                                  <a:pt x="4237" y="243"/>
                                </a:lnTo>
                                <a:lnTo>
                                  <a:pt x="4204" y="245"/>
                                </a:lnTo>
                                <a:lnTo>
                                  <a:pt x="4183" y="245"/>
                                </a:lnTo>
                                <a:lnTo>
                                  <a:pt x="4183" y="44"/>
                                </a:lnTo>
                                <a:lnTo>
                                  <a:pt x="4215" y="40"/>
                                </a:lnTo>
                                <a:lnTo>
                                  <a:pt x="4228" y="39"/>
                                </a:lnTo>
                                <a:lnTo>
                                  <a:pt x="4238" y="39"/>
                                </a:lnTo>
                                <a:lnTo>
                                  <a:pt x="4261" y="41"/>
                                </a:lnTo>
                                <a:lnTo>
                                  <a:pt x="4281" y="46"/>
                                </a:lnTo>
                                <a:lnTo>
                                  <a:pt x="4298" y="54"/>
                                </a:lnTo>
                                <a:lnTo>
                                  <a:pt x="4313" y="66"/>
                                </a:lnTo>
                                <a:lnTo>
                                  <a:pt x="4325" y="81"/>
                                </a:lnTo>
                                <a:lnTo>
                                  <a:pt x="4334" y="98"/>
                                </a:lnTo>
                                <a:lnTo>
                                  <a:pt x="4340" y="118"/>
                                </a:lnTo>
                                <a:lnTo>
                                  <a:pt x="4342" y="138"/>
                                </a:lnTo>
                                <a:lnTo>
                                  <a:pt x="4342" y="25"/>
                                </a:lnTo>
                                <a:lnTo>
                                  <a:pt x="4334" y="22"/>
                                </a:lnTo>
                                <a:lnTo>
                                  <a:pt x="4314" y="17"/>
                                </a:lnTo>
                                <a:lnTo>
                                  <a:pt x="4288" y="14"/>
                                </a:lnTo>
                                <a:lnTo>
                                  <a:pt x="4257" y="13"/>
                                </a:lnTo>
                                <a:lnTo>
                                  <a:pt x="4221" y="12"/>
                                </a:lnTo>
                                <a:lnTo>
                                  <a:pt x="4048" y="12"/>
                                </a:lnTo>
                                <a:lnTo>
                                  <a:pt x="4048" y="24"/>
                                </a:lnTo>
                                <a:lnTo>
                                  <a:pt x="4065" y="24"/>
                                </a:lnTo>
                                <a:lnTo>
                                  <a:pt x="4078" y="25"/>
                                </a:lnTo>
                                <a:lnTo>
                                  <a:pt x="4090" y="28"/>
                                </a:lnTo>
                                <a:lnTo>
                                  <a:pt x="4099" y="32"/>
                                </a:lnTo>
                                <a:lnTo>
                                  <a:pt x="4106" y="39"/>
                                </a:lnTo>
                                <a:lnTo>
                                  <a:pt x="4111" y="47"/>
                                </a:lnTo>
                                <a:lnTo>
                                  <a:pt x="4114" y="59"/>
                                </a:lnTo>
                                <a:lnTo>
                                  <a:pt x="4117" y="76"/>
                                </a:lnTo>
                                <a:lnTo>
                                  <a:pt x="4118" y="96"/>
                                </a:lnTo>
                                <a:lnTo>
                                  <a:pt x="4118" y="408"/>
                                </a:lnTo>
                                <a:lnTo>
                                  <a:pt x="4117" y="426"/>
                                </a:lnTo>
                                <a:lnTo>
                                  <a:pt x="4115" y="441"/>
                                </a:lnTo>
                                <a:lnTo>
                                  <a:pt x="4112" y="452"/>
                                </a:lnTo>
                                <a:lnTo>
                                  <a:pt x="4108" y="459"/>
                                </a:lnTo>
                                <a:lnTo>
                                  <a:pt x="4101" y="469"/>
                                </a:lnTo>
                                <a:lnTo>
                                  <a:pt x="4092" y="475"/>
                                </a:lnTo>
                                <a:lnTo>
                                  <a:pt x="4080" y="479"/>
                                </a:lnTo>
                                <a:lnTo>
                                  <a:pt x="4065" y="481"/>
                                </a:lnTo>
                                <a:lnTo>
                                  <a:pt x="4048" y="481"/>
                                </a:lnTo>
                                <a:lnTo>
                                  <a:pt x="4048" y="493"/>
                                </a:lnTo>
                                <a:lnTo>
                                  <a:pt x="4253" y="493"/>
                                </a:lnTo>
                                <a:lnTo>
                                  <a:pt x="4253" y="481"/>
                                </a:lnTo>
                                <a:lnTo>
                                  <a:pt x="4233" y="481"/>
                                </a:lnTo>
                                <a:lnTo>
                                  <a:pt x="4221" y="479"/>
                                </a:lnTo>
                                <a:lnTo>
                                  <a:pt x="4210" y="476"/>
                                </a:lnTo>
                                <a:lnTo>
                                  <a:pt x="4202" y="471"/>
                                </a:lnTo>
                                <a:lnTo>
                                  <a:pt x="4195" y="464"/>
                                </a:lnTo>
                                <a:lnTo>
                                  <a:pt x="4190" y="456"/>
                                </a:lnTo>
                                <a:lnTo>
                                  <a:pt x="4186" y="444"/>
                                </a:lnTo>
                                <a:lnTo>
                                  <a:pt x="4184" y="428"/>
                                </a:lnTo>
                                <a:lnTo>
                                  <a:pt x="4183" y="408"/>
                                </a:lnTo>
                                <a:lnTo>
                                  <a:pt x="4183" y="267"/>
                                </a:lnTo>
                                <a:lnTo>
                                  <a:pt x="4233" y="267"/>
                                </a:lnTo>
                                <a:lnTo>
                                  <a:pt x="4395" y="493"/>
                                </a:lnTo>
                                <a:lnTo>
                                  <a:pt x="4522" y="493"/>
                                </a:lnTo>
                                <a:lnTo>
                                  <a:pt x="4522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1" o:spid="_x0000_s1026" o:spt="203" style="height:25.3pt;width:226.15pt;" coordsize="4523,506" o:gfxdata="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">
                <o:lock v:ext="edit" aspectratio="f"/>
                <v:shape id="AutoShape 42" o:spid="_x0000_s1026" o:spt="100" style="position:absolute;left:0;top:0;height:506;width:4523;" fillcolor="#000000" filled="t" stroked="f" coordsize="4523,506" o:gfxdata="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CcsWvQAA&#10;ANsAAAAPAAAAAAAAAAEAIAAAACIAAABkcnMvZG93bnJldi54bWxQSwECFAAUAAAACACHTuJAMy8F&#10;njsAAAA5AAAAEAAAAAAAAAABACAAAAAMAQAAZHJzL3NoYXBleG1sLnhtbFBLBQYAAAAABgAGAFsB&#10;AAC2AwAAAAA=&#10;" path="m363,143l362,122,356,103,348,86,337,71,324,55,309,43,303,39,293,33,282,28,282,151,280,173,276,193,267,210,255,226,242,239,226,248,210,253,192,255,185,255,178,253,168,253,159,250,147,250,135,248,135,46,148,43,160,41,171,39,180,39,195,40,209,43,222,47,233,53,245,61,255,70,263,80,270,92,275,107,279,121,281,136,282,151,282,28,274,24,254,18,231,15,204,13,173,12,0,12,0,24,17,24,30,25,41,28,50,32,58,39,62,47,65,59,67,76,67,92,67,408,67,426,66,441,63,452,60,459,52,469,42,475,30,479,17,481,0,481,0,493,205,493,205,481,185,481,172,479,161,476,152,471,144,464,140,456,137,444,135,428,135,408,135,267,178,274,190,277,214,277,248,275,278,268,279,267,303,256,305,255,325,240,341,221,353,198,361,172,363,143xm900,481l886,478,875,475,864,470,854,464,847,454,838,441,829,422,818,401,790,333,779,306,708,134,708,306,544,306,628,109,708,306,708,134,698,109,652,0,640,0,461,420,452,440,442,455,433,466,427,470,418,473,408,477,395,481,395,493,544,493,544,481,529,479,516,476,505,472,498,469,493,464,489,456,489,449,489,441,492,432,496,421,501,408,534,333,717,333,746,401,752,416,757,430,760,441,761,449,761,459,758,464,751,471,744,476,732,478,712,481,712,493,900,493,900,481xm1396,481l1378,477,1362,473,1347,467,1333,459,1320,449,1306,436,1291,418,1275,396,1184,267,1177,257,1205,250,1217,245,1229,240,1250,227,1266,211,1279,194,1288,176,1293,157,1295,136,1293,115,1288,96,1280,79,1268,63,1255,50,1242,39,1241,38,1225,29,1215,25,1215,138,1213,161,1206,182,1195,200,1179,216,1160,229,1137,238,1109,243,1078,245,1056,245,1056,44,1089,40,1101,39,1112,39,1134,41,1154,46,1171,54,1187,66,1199,81,1208,98,1214,118,1215,138,1215,25,1208,22,1187,17,1162,14,1131,13,1095,12,922,12,922,24,939,24,952,25,963,28,972,32,980,39,984,47,987,59,989,76,989,96,989,408,989,426,987,441,985,452,982,459,975,469,966,475,953,479,939,481,922,481,922,493,1126,493,1126,481,1107,481,1095,479,1084,476,1074,471,1066,464,1063,456,1059,444,1057,428,1056,408,1056,267,1107,267,1268,493,1396,493,1396,481xm1812,124l1807,12,1418,12,1413,124,1425,124,1427,108,1430,95,1435,83,1448,63,1455,56,1464,50,1473,46,1481,44,1492,43,1505,42,1521,41,1576,41,1576,410,1576,429,1575,443,1572,454,1569,461,1562,470,1553,476,1541,479,1526,481,1509,481,1509,493,1714,493,1714,481,1697,481,1683,480,1672,477,1663,472,1656,464,1651,456,1648,445,1647,430,1646,410,1646,41,1714,41,1727,42,1739,43,1750,46,1759,51,1768,57,1776,64,1782,71,1788,80,1792,88,1795,98,1798,110,1800,124,1812,124xm2053,12l1848,12,1848,24,1877,24,1889,27,1899,32,1906,36,1911,41,1913,49,1915,56,1917,67,1918,80,1918,97,1918,408,1918,428,1916,443,1913,454,1908,461,1902,470,1892,476,1880,479,1865,481,1848,481,1848,493,2053,493,2053,481,2026,481,2014,476,2005,471,1998,466,1993,461,1990,456,1988,449,1986,439,1986,425,1986,97,1986,77,1988,61,1991,49,1995,41,2002,33,2011,28,2023,25,2036,24,2053,24,2053,12xm2527,379l2517,374,2496,401,2476,423,2456,440,2438,452,2419,461,2400,468,2379,472,2356,474,2330,472,2306,467,2283,458,2262,447,2242,433,2225,416,2211,396,2200,374,2190,349,2183,321,2179,292,2178,260,2179,222,2183,187,2190,156,2200,129,2212,103,2226,82,2242,64,2260,51,2280,40,2301,33,2323,28,2346,27,2374,29,2399,34,2422,44,2443,58,2463,77,2479,100,2494,129,2505,163,2517,163,2505,0,2493,0,2491,12,2481,27,2476,32,2469,34,2460,34,2452,32,2443,27,2418,14,2392,6,2367,1,2342,0,2308,2,2277,9,2247,19,2219,34,2192,52,2168,74,2148,99,2130,126,2116,158,2106,190,2100,224,2099,260,2101,303,2110,343,2125,381,2147,415,2182,454,2225,482,2274,499,2330,505,2361,503,2391,497,2418,487,2443,474,2467,457,2488,435,2508,409,2527,379xm3066,12l2898,12,2898,24,2915,24,2928,25,2939,28,2948,32,2955,39,2960,48,2963,60,2965,76,2965,97,2965,291,2964,327,2962,357,2958,382,2953,401,2944,416,2933,430,2919,443,2903,454,2883,462,2862,468,2841,472,2818,474,2801,473,2784,470,2769,466,2756,461,2744,454,2734,445,2725,436,2717,427,2711,416,2706,403,2702,388,2698,372,2695,337,2694,321,2693,306,2693,97,2694,79,2696,63,2699,51,2703,44,2709,35,2719,29,2730,25,2744,24,2763,24,2763,12,2556,12,2556,24,2575,24,2587,25,2598,28,2607,32,2614,39,2619,47,2622,59,2625,76,2626,97,2626,284,2627,324,2629,357,2633,384,2638,403,2648,425,2661,445,2677,462,2696,476,2718,489,2744,498,2776,503,2813,505,2848,503,2878,498,2904,489,2927,476,2946,461,2963,445,2975,427,2984,408,2989,386,2993,359,2995,328,2996,294,2996,100,2997,81,2998,67,3001,56,3006,49,3014,38,3024,30,3036,26,3049,24,3066,24,3066,12xm3499,362l3487,359,3478,380,3469,398,3460,413,3451,425,3442,435,3432,443,3421,450,3410,454,3397,457,3380,460,3358,461,3333,461,3297,461,3262,461,3250,460,3244,459,3237,456,3232,452,3230,447,3227,440,3225,427,3225,104,3225,85,3227,70,3228,58,3230,51,3235,41,3242,36,3251,32,3260,28,3272,26,3287,25,3304,24,3304,12,3088,12,3088,24,3107,24,3119,25,3130,28,3140,32,3148,39,3151,48,3155,60,3157,76,3158,97,3158,408,3157,426,3156,441,3153,452,3150,459,3142,469,3132,475,3121,479,3107,481,3088,481,3088,493,3458,493,3499,362xm4029,481l4014,478,4001,475,3991,470,3983,464,3974,454,3965,440,3955,422,3945,401,3916,333,3905,306,3834,134,3834,306,3670,306,3754,109,3834,306,3834,134,3824,109,3778,0,3766,0,3588,420,3578,440,3569,455,3559,466,3553,470,3545,473,3534,477,3521,481,3521,493,3670,493,3670,481,3655,479,3642,476,3633,472,3627,469,3620,464,3615,456,3615,449,3616,441,3618,432,3622,421,3627,408,3661,333,3846,333,3875,401,3881,416,3884,430,3886,440,3886,441,3887,449,3887,459,3884,464,3877,471,3870,476,3858,478,3839,481,3839,493,4029,493,4029,481xm4522,481l4505,477,4488,473,4473,467,4460,459,4447,449,4433,436,4418,418,4402,396,4310,267,4303,257,4332,250,4343,245,4356,240,4376,227,4392,211,4405,194,4414,176,4419,157,4421,136,4419,115,4414,96,4406,79,4395,63,4381,50,4368,39,4367,38,4352,29,4342,25,4342,138,4339,161,4333,182,4321,200,4306,216,4287,229,4264,238,4237,243,4204,245,4183,245,4183,44,4215,40,4228,39,4238,39,4261,41,4281,46,4298,54,4313,66,4325,81,4334,98,4340,118,4342,138,4342,25,4334,22,4314,17,4288,14,4257,13,4221,12,4048,12,4048,24,4065,24,4078,25,4090,28,4099,32,4106,39,4111,47,4114,59,4117,76,4118,96,4118,408,4117,426,4115,441,4112,452,4108,459,4101,469,4092,475,4080,479,4065,481,4048,481,4048,493,4253,493,4253,481,4233,481,4221,479,4210,476,4202,471,4195,464,4190,456,4186,444,4184,428,4183,408,4183,267,4233,267,4395,493,4522,493,4522,481xe">
                  <v:path o:connectlocs="280,173;147,250;255,70;173,12;67,408;205,481;190,277;900,481;708,306;427,470;489,456;761,449;1362,473;1250,227;1241,38;1056,245;1215,138;972,32;966,475;1063,456;1413,124;1521,41;1509,493;1646,41;1798,110;1915,56;1865,481;1986,439;2053,12;2306,467;2183,187;2399,34;2476,32;2219,34;2147,415;2527,379;2965,97;2841,472;2702,388;2730,25;2622,59;2718,489;2989,386;3049,24;3410,454;3227,440;3287,25;3157,76;3088,493;3916,333;3578,440;3633,472;3881,416;4029,493;4303,257;4406,79;4287,229;4313,66;4048,24;4115,441;4221,479;4522,481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3B0340" w:rsidRDefault="00375119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204470</wp:posOffset>
            </wp:positionV>
            <wp:extent cx="3454400" cy="318770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35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340" w:rsidRDefault="003B0340">
      <w:pPr>
        <w:sectPr w:rsidR="003B0340">
          <w:footerReference w:type="default" r:id="rId22"/>
          <w:pgSz w:w="11910" w:h="16840"/>
          <w:pgMar w:top="1580" w:right="20" w:bottom="280" w:left="100" w:header="0" w:footer="0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3906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45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60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97" w:lineRule="auto"/>
              <w:ind w:left="148" w:right="2944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PARTICULAR</w:t>
            </w:r>
            <w:r>
              <w:rPr>
                <w:b/>
                <w:spacing w:val="1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PRELIMINARIES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EMPLOYER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"Employer"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CLERK,</w:t>
            </w:r>
            <w:r>
              <w:rPr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MANDERA</w:t>
            </w:r>
            <w:r>
              <w:rPr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COUNTY</w:t>
            </w:r>
            <w:r>
              <w:rPr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ASSEMBLY</w:t>
            </w:r>
            <w:r>
              <w:rPr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P.O.</w:t>
            </w:r>
            <w:r>
              <w:rPr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BOX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408</w:t>
            </w:r>
          </w:p>
          <w:p w:rsidR="003B0340" w:rsidRDefault="00375119">
            <w:pPr>
              <w:pStyle w:val="TableParagraph"/>
              <w:spacing w:before="32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70300,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MANDERA.</w:t>
            </w:r>
          </w:p>
          <w:p w:rsidR="003B0340" w:rsidRDefault="00375119">
            <w:pPr>
              <w:pStyle w:val="TableParagraph"/>
              <w:spacing w:before="32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"Employer"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"Government"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wherever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synonymous</w:t>
            </w: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PROJECT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MANAGER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w w:val="105"/>
                <w:sz w:val="20"/>
              </w:rPr>
              <w:t>The term "PM" wherever used in these Bills of Quantities shall be deemed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 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authorised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represent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him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ARCHITECT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"Architect"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"The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Architect,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P.O.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70300,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MANDERAI.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QUANTITY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SURVEYOR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"Quantity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Surveyor"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unless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Quantity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Surveyor,</w:t>
            </w:r>
          </w:p>
          <w:p w:rsidR="003B0340" w:rsidRDefault="00375119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10"/>
                <w:sz w:val="20"/>
              </w:rPr>
              <w:t>P.O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P.O.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70300,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MANDERA.</w:t>
            </w: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ELECTRICAL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ENGINEER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"Electrical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Engineer"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"The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Engineer,</w:t>
            </w:r>
          </w:p>
          <w:p w:rsidR="003B0340" w:rsidRDefault="00375119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10"/>
                <w:sz w:val="20"/>
              </w:rPr>
              <w:t>P.O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P.O.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BOX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-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70300,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MANDERA.</w:t>
            </w: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MECHANICAL</w:t>
            </w:r>
            <w:r>
              <w:rPr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ENGINEER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212"/>
              <w:rPr>
                <w:sz w:val="20"/>
              </w:rPr>
            </w:pPr>
            <w:r>
              <w:rPr>
                <w:w w:val="105"/>
                <w:sz w:val="20"/>
              </w:rPr>
              <w:t>The term "Mechanical Engineer" shall be deemed to mean "The P.M " 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unless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otherwise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notified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Mechanical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Engineer,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P.O.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BOX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49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70300,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MANDERA.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footerReference w:type="default" r:id="rId23"/>
          <w:pgSz w:w="11910" w:h="16840"/>
          <w:pgMar w:top="1060" w:right="20" w:bottom="600" w:left="100" w:header="0" w:footer="411" w:gutter="0"/>
          <w:pgNumType w:start="1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4017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77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STRUCTURAL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ENGINEER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139"/>
              <w:jc w:val="both"/>
              <w:rPr>
                <w:sz w:val="20"/>
              </w:rPr>
            </w:pPr>
            <w:r>
              <w:rPr>
                <w:sz w:val="20"/>
              </w:rPr>
              <w:t>The term "Structural Engineer" shall be deemed to mean "The P.M " as 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  <w:p w:rsidR="003B0340" w:rsidRDefault="00375119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P.O.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BOX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49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70300,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MANDERA.</w:t>
            </w: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PRICING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ITEMS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11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Prices SHALL BE INSERTED against items of “preliminaries” in the tenderer’s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Bills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Quantities.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advised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understand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preliminary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items.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DESCRIPTION</w:t>
            </w:r>
            <w:r>
              <w:rPr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THE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WORKS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comprises</w:t>
            </w:r>
            <w:r>
              <w:rPr>
                <w:spacing w:val="10"/>
                <w:sz w:val="20"/>
              </w:rPr>
              <w:t xml:space="preserve"> </w:t>
            </w:r>
            <w:r w:rsidR="00A93A89">
              <w:rPr>
                <w:sz w:val="20"/>
              </w:rPr>
              <w:t xml:space="preserve">of </w:t>
            </w:r>
            <w:r>
              <w:rPr>
                <w:b/>
                <w:sz w:val="20"/>
              </w:rPr>
              <w:t>Construction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A93A89">
              <w:rPr>
                <w:b/>
                <w:spacing w:val="1"/>
                <w:sz w:val="20"/>
              </w:rPr>
              <w:t>Road works, Channels and Kerb , Roads Markings ,F</w:t>
            </w:r>
            <w:r w:rsidR="002059E1">
              <w:rPr>
                <w:b/>
                <w:spacing w:val="1"/>
                <w:sz w:val="20"/>
              </w:rPr>
              <w:t>oot</w:t>
            </w:r>
            <w:r w:rsidR="00A93A89">
              <w:rPr>
                <w:b/>
                <w:spacing w:val="1"/>
                <w:sz w:val="20"/>
              </w:rPr>
              <w:t>P</w:t>
            </w:r>
            <w:r w:rsidR="002059E1">
              <w:rPr>
                <w:b/>
                <w:spacing w:val="1"/>
                <w:sz w:val="20"/>
              </w:rPr>
              <w:t>ath ,walk</w:t>
            </w:r>
            <w:r w:rsidR="00A93A89">
              <w:rPr>
                <w:b/>
                <w:spacing w:val="1"/>
                <w:sz w:val="20"/>
              </w:rPr>
              <w:t>ways (EUROCON) S</w:t>
            </w:r>
            <w:r w:rsidR="002059E1">
              <w:rPr>
                <w:b/>
                <w:spacing w:val="1"/>
                <w:sz w:val="20"/>
              </w:rPr>
              <w:t>torm</w:t>
            </w:r>
            <w:r w:rsidR="00A93A89">
              <w:rPr>
                <w:b/>
                <w:spacing w:val="1"/>
                <w:sz w:val="20"/>
              </w:rPr>
              <w:t xml:space="preserve"> Water drainage ,Culverts ,H</w:t>
            </w:r>
            <w:r w:rsidR="002059E1">
              <w:rPr>
                <w:b/>
                <w:spacing w:val="1"/>
                <w:sz w:val="20"/>
              </w:rPr>
              <w:t xml:space="preserve">eadwalls and </w:t>
            </w:r>
            <w:r w:rsidR="00A93A89">
              <w:rPr>
                <w:b/>
                <w:spacing w:val="1"/>
                <w:sz w:val="20"/>
              </w:rPr>
              <w:t xml:space="preserve">Car Shade 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SCOPE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WORKS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comprise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Construction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C22FF4">
              <w:rPr>
                <w:b/>
                <w:spacing w:val="1"/>
                <w:sz w:val="20"/>
              </w:rPr>
              <w:t>Road works, Channels and Kerb , Roads Markings ,Foot Path ,walk ways (EUROCON) Storm and Water drainage ,Culverts ,H</w:t>
            </w:r>
            <w:r w:rsidR="001816B9">
              <w:rPr>
                <w:b/>
                <w:spacing w:val="1"/>
                <w:sz w:val="20"/>
              </w:rPr>
              <w:t xml:space="preserve">ead walls and </w:t>
            </w:r>
            <w:r w:rsidR="00C22FF4">
              <w:rPr>
                <w:b/>
                <w:spacing w:val="1"/>
                <w:sz w:val="20"/>
              </w:rPr>
              <w:t>Car Shade</w:t>
            </w:r>
            <w:r>
              <w:rPr>
                <w:b/>
                <w:sz w:val="20"/>
              </w:rPr>
              <w:t>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MEASUREMENTS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5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precedence.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Clause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discrepancies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dealt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06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LOCATION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SITE</w:t>
            </w:r>
          </w:p>
          <w:p w:rsidR="003B0340" w:rsidRDefault="00375119">
            <w:pPr>
              <w:pStyle w:val="TableParagraph"/>
              <w:spacing w:before="111"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located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MANDERA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TOWN IN MANDERA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COUNTY.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 is advised to visit the site, to familiarize with the location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project. No claims arising from the Contractor’s failure to do so will be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entertained.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3649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99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SIGNING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TENDER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DOCUMENTS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append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signature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rubberstamp</w:t>
            </w:r>
          </w:p>
          <w:p w:rsidR="003B0340" w:rsidRDefault="00375119">
            <w:pPr>
              <w:pStyle w:val="TableParagraph"/>
              <w:spacing w:before="28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DEMOLITIONS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ALTERATIONS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68"/>
              <w:rPr>
                <w:sz w:val="20"/>
              </w:rPr>
            </w:pPr>
            <w:r>
              <w:rPr>
                <w:w w:val="105"/>
                <w:sz w:val="20"/>
              </w:rPr>
              <w:t>The Contractor is to allow for all temporary protection required during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 including ordinary and special dust screens, hoardings, barriers,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warning signs, etc as directed by the Project Manager and as necessary for the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adequate propping and protection of existing property, finishes, workmen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employed on the site, employer's agents and the public. Any damage or loss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insufficiency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Contractor. All protective devices are to be removed on completion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consequent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excecuted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satisfaction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189"/>
              <w:rPr>
                <w:sz w:val="20"/>
              </w:rPr>
            </w:pPr>
            <w:r>
              <w:rPr>
                <w:w w:val="105"/>
                <w:sz w:val="20"/>
              </w:rPr>
              <w:t>The works shall be propped, strutted and supported as necessary before any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alteration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demolition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commences.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cleaning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preparatory work to structure and finishes and for making good to 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finishes 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 or not specifically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43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Unless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aside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debris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carefully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carterd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entirely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breakage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re-use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breakage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inevitable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47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CLEARING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AWAY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15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temporary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rubbish,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debris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surplus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accumulate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 and clear away all plant, equipment, rubbish, unused materials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stains and leave in a clean and tidy state to the reasonable satisfaction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57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clean,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3066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7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91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91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60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CLAIMS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 w:right="55"/>
              <w:rPr>
                <w:sz w:val="20"/>
              </w:rPr>
            </w:pPr>
            <w:r>
              <w:rPr>
                <w:w w:val="105"/>
                <w:sz w:val="20"/>
              </w:rPr>
              <w:t>It shall be a condition of this contract that upon it becoming reasonably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apparent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incurred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expenses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 of the contract conditions, or by any other reason whatsoever, he shall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intent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claim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entertained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88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PAYMENTS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tenderer’s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attention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drawn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GOVERNMENT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DOES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NOT MAKE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ADVANCE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PAYMENTS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but pays 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delivered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23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component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 the works is given at the summary page of these specifications and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tenderer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requested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break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commensurate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elements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15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PREVENTION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ACCIDENT,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DAMAGE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LOSS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client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nomal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thus instructed to take reasonable care in the execution of the works as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accidents,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damage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disruoption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carried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 by the Client. The Contractor shall allow in his rates any expense 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taking such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05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WORKING</w:t>
            </w:r>
            <w:r>
              <w:rPr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CONDITIONS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5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interferance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encounter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completed,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61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SIGNBOARD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 w:right="151"/>
              <w:rPr>
                <w:sz w:val="20"/>
              </w:rPr>
            </w:pPr>
            <w:r>
              <w:rPr>
                <w:w w:val="105"/>
                <w:sz w:val="20"/>
              </w:rPr>
              <w:t>Allow for providing, erecting, maintaining throughout the course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afterwards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clearing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signboard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designed,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2771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45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74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LABOUR</w:t>
            </w:r>
            <w:r>
              <w:rPr>
                <w:b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CAMPS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 w:right="2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shall 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MATERIALS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FROM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DEMOLITIONS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614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re-used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become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property of the client. The Contractor shall allow in his rates the cost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disposing the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demolished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directed.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PRICING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RATES</w:t>
            </w: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executing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transport,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replacing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damaged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fixing,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said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URGENCY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OF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WORKS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works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urgent</w:t>
            </w:r>
            <w:r>
              <w:rPr>
                <w:sz w:val="20"/>
              </w:rPr>
              <w:t>”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:rsidR="003B0340" w:rsidRDefault="00375119">
            <w:pPr>
              <w:pStyle w:val="TableParagraph"/>
              <w:spacing w:before="27"/>
              <w:ind w:left="148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Preliminaries.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12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he/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he/she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 incur by having to complete these works within the stipulated contract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period.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PAYMENT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MATERIALS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ON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SITE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effected,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exempted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Manager.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Contractor,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sub-Contractors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suppliers.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3937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59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B0340" w:rsidRDefault="00375119">
            <w:pPr>
              <w:pStyle w:val="TableParagraph"/>
              <w:spacing w:before="1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90"/>
              <w:ind w:left="31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34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</w:t>
            </w: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EXISTING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SERVICES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63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ascertain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relevant authority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depth 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level 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all existing services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he/she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provisions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61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CONTRACT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COMPLETION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spacing w:val="-1"/>
                <w:w w:val="115"/>
                <w:sz w:val="20"/>
              </w:rPr>
              <w:t>PERIOD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adhered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to.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before="1" w:line="268" w:lineRule="auto"/>
              <w:ind w:left="148" w:right="8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‘PROJECT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MANAGER’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strictly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monitor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 to the progress chart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should it be found necessary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‘PROJECT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MANAGER’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writing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his 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actual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 on site is not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satisfactory .In all such cases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Contractor shall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accelerate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production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progress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additional labour,plant,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e.t.c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overtime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 at his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05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PERFORMANCE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BOND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</w:p>
          <w:p w:rsidR="003B0340" w:rsidRDefault="00375119">
            <w:pPr>
              <w:pStyle w:val="TableParagraph"/>
              <w:spacing w:before="27" w:line="268" w:lineRule="auto"/>
              <w:ind w:left="148" w:right="42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amended)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Tenderer’s.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executed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sealed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stamped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Oversight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(PPOA).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07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TENDER</w:t>
            </w:r>
            <w:r>
              <w:rPr>
                <w:b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DOCUMENTS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Tenderer’s</w:t>
            </w:r>
          </w:p>
          <w:p w:rsidR="003B0340" w:rsidRDefault="00375119">
            <w:pPr>
              <w:pStyle w:val="TableParagraph"/>
              <w:spacing w:before="27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Page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STD/9</w:t>
            </w:r>
          </w:p>
          <w:p w:rsidR="003B0340" w:rsidRDefault="003B0340">
            <w:pPr>
              <w:pStyle w:val="TableParagraph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DELIVERY</w:t>
            </w:r>
            <w:r>
              <w:rPr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TENDER</w:t>
            </w: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tabs>
                <w:tab w:val="left" w:pos="6001"/>
              </w:tabs>
              <w:spacing w:line="268" w:lineRule="auto"/>
              <w:ind w:left="148" w:right="176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therewith,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z w:val="20"/>
              </w:rPr>
              <w:tab/>
              <w:t>above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sealed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deposited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advertisement.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advertisement.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delivered/received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opened.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3083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C</w:t>
            </w: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VALUE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ADDED</w:t>
            </w:r>
            <w:r>
              <w:rPr>
                <w:b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TAX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88" w:lineRule="auto"/>
              <w:ind w:left="148" w:right="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Contractor’s attention is drawn to the Legal Notice in the Finance Act part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3 Section 21(b) operative from 1</w:t>
            </w:r>
            <w:r>
              <w:rPr>
                <w:spacing w:val="-1"/>
                <w:w w:val="105"/>
                <w:sz w:val="20"/>
                <w:vertAlign w:val="superscript"/>
              </w:rPr>
              <w:t>st</w:t>
            </w:r>
            <w:r>
              <w:rPr>
                <w:spacing w:val="-1"/>
                <w:w w:val="105"/>
                <w:sz w:val="20"/>
              </w:rPr>
              <w:t xml:space="preserve"> September, </w:t>
            </w:r>
            <w:r>
              <w:rPr>
                <w:w w:val="105"/>
                <w:sz w:val="20"/>
              </w:rPr>
              <w:t>1993 which requires payment 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contracts.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Contractor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therefore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allowance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</w:p>
          <w:p w:rsidR="003B0340" w:rsidRDefault="00375119">
            <w:pPr>
              <w:pStyle w:val="TableParagraph"/>
              <w:spacing w:line="216" w:lineRule="exact"/>
              <w:ind w:lef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rates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taxes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currently</w:t>
            </w:r>
          </w:p>
          <w:p w:rsidR="003B0340" w:rsidRDefault="00375119">
            <w:pPr>
              <w:pStyle w:val="TableParagraph"/>
              <w:spacing w:before="28"/>
              <w:ind w:lef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force.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173"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tenderer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reintroduced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6%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19th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September,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pacing w:val="-1"/>
                <w:w w:val="115"/>
                <w:sz w:val="20"/>
              </w:rPr>
              <w:t>EXISTING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BUILDING</w:t>
            </w:r>
            <w:r>
              <w:rPr>
                <w:b/>
                <w:spacing w:val="-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MATERIALS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 w:right="75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usable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creidit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</w:t>
            </w:r>
            <w:r>
              <w:rPr>
                <w:b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CONTRACT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stipulated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Republic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Kenya's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Standard</w:t>
            </w:r>
            <w:r>
              <w:rPr>
                <w:spacing w:val="-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Tender Document for Procurement of Building Works(2006 Edition) and its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herein</w:t>
            </w:r>
          </w:p>
          <w:p w:rsidR="003B0340" w:rsidRDefault="00375119">
            <w:pPr>
              <w:pStyle w:val="TableParagraph"/>
              <w:spacing w:before="2" w:line="268" w:lineRule="auto"/>
              <w:ind w:left="148" w:righ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herein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Particulars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insertions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Agreement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Preliminaries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41" w:lineRule="exact"/>
              <w:ind w:left="2676" w:right="2566"/>
              <w:jc w:val="center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Carried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bookmarkStart w:id="35" w:name="pp2.pdf_(p.83-85)"/>
            <w:bookmarkEnd w:id="35"/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552"/>
        </w:trPr>
        <w:tc>
          <w:tcPr>
            <w:tcW w:w="84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B0340" w:rsidRDefault="00375119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before="215"/>
              <w:ind w:left="34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G</w:t>
            </w:r>
          </w:p>
        </w:tc>
        <w:tc>
          <w:tcPr>
            <w:tcW w:w="7221" w:type="dxa"/>
            <w:tcBorders>
              <w:bottom w:val="nil"/>
            </w:tcBorders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SPECIAL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</w:p>
        </w:tc>
        <w:tc>
          <w:tcPr>
            <w:tcW w:w="1752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413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9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PROJECT</w:t>
            </w:r>
            <w:r>
              <w:rPr>
                <w:b/>
                <w:spacing w:val="27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MANAGEMENT</w:t>
            </w:r>
            <w:r>
              <w:rPr>
                <w:b/>
                <w:spacing w:val="25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EXPENSES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398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2" w:line="227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Allow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Five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Hndred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Thousand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Shillings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(Ksh.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500,000)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41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22" w:lineRule="exact"/>
              <w:ind w:left="148"/>
              <w:rPr>
                <w:sz w:val="20"/>
              </w:rPr>
            </w:pPr>
            <w:r>
              <w:rPr>
                <w:sz w:val="20"/>
              </w:rPr>
              <w:t>subsistence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allowances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475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8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500,000.00</w:t>
            </w:r>
          </w:p>
        </w:tc>
      </w:tr>
      <w:tr w:rsidR="003B0340">
        <w:trPr>
          <w:trHeight w:val="546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tabs>
                <w:tab w:val="left" w:leader="hyphen" w:pos="4621"/>
              </w:tabs>
              <w:spacing w:before="140"/>
              <w:ind w:left="148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overheads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%)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403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4" w:line="229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Allow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Hundred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Thousand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Kenya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Shillings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(Ksh.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300,00</w:t>
            </w:r>
            <w:r w:rsidR="00C462AB">
              <w:rPr>
                <w:w w:val="105"/>
                <w:sz w:val="20"/>
              </w:rPr>
              <w:t>0</w:t>
            </w:r>
            <w:r>
              <w:rPr>
                <w:w w:val="105"/>
                <w:sz w:val="20"/>
              </w:rPr>
              <w:t>.00)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9" w:line="225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300,000.00</w:t>
            </w:r>
          </w:p>
        </w:tc>
      </w:tr>
      <w:tr w:rsidR="003B0340">
        <w:trPr>
          <w:trHeight w:val="414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only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Department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Public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Training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7122"/>
        </w:trPr>
        <w:tc>
          <w:tcPr>
            <w:tcW w:w="84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tcBorders>
              <w:top w:val="nil"/>
            </w:tcBorders>
          </w:tcPr>
          <w:p w:rsidR="003B0340" w:rsidRDefault="00375119">
            <w:pPr>
              <w:pStyle w:val="TableParagraph"/>
              <w:tabs>
                <w:tab w:val="left" w:leader="hyphen" w:pos="4621"/>
              </w:tabs>
              <w:spacing w:before="170"/>
              <w:ind w:left="148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overheads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%)</w:t>
            </w:r>
          </w:p>
        </w:tc>
        <w:tc>
          <w:tcPr>
            <w:tcW w:w="1752" w:type="dxa"/>
            <w:tcBorders>
              <w:top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ind w:left="2693" w:right="2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45" w:right="11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2997"/>
        </w:trPr>
        <w:tc>
          <w:tcPr>
            <w:tcW w:w="848" w:type="dxa"/>
          </w:tcPr>
          <w:p w:rsidR="003B0340" w:rsidRDefault="003B034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124"/>
                <w:sz w:val="20"/>
              </w:rPr>
              <w:t>A</w:t>
            </w: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single"/>
              </w:rPr>
              <w:t>PARTICULARS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OF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INSERTIONS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TO</w:t>
            </w:r>
            <w:r>
              <w:rPr>
                <w:b/>
                <w:spacing w:val="12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BE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MADE</w:t>
            </w:r>
            <w:r>
              <w:rPr>
                <w:b/>
                <w:spacing w:val="14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IN</w:t>
            </w:r>
            <w:r>
              <w:rPr>
                <w:b/>
                <w:spacing w:val="13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APPENDIX</w:t>
            </w:r>
            <w:r>
              <w:rPr>
                <w:b/>
                <w:spacing w:val="12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TO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CONTRACT</w:t>
            </w:r>
            <w:r>
              <w:rPr>
                <w:b/>
                <w:spacing w:val="1"/>
                <w:w w:val="110"/>
                <w:sz w:val="20"/>
                <w:u w:val="single"/>
              </w:rPr>
              <w:t xml:space="preserve"> </w:t>
            </w:r>
            <w:r>
              <w:rPr>
                <w:b/>
                <w:w w:val="110"/>
                <w:sz w:val="20"/>
                <w:u w:val="single"/>
              </w:rPr>
              <w:t>AGREEMENT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68" w:lineRule="auto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insertions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Agreement: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tabs>
                <w:tab w:val="left" w:pos="2861"/>
                <w:tab w:val="left" w:pos="3021"/>
                <w:tab w:val="left" w:pos="3216"/>
              </w:tabs>
              <w:spacing w:line="595" w:lineRule="auto"/>
              <w:ind w:left="148" w:right="781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Defects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6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z w:val="20"/>
              </w:rPr>
              <w:tab/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32Weeks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</w:p>
          <w:p w:rsidR="003B0340" w:rsidRDefault="00375119">
            <w:pPr>
              <w:pStyle w:val="TableParagraph"/>
              <w:tabs>
                <w:tab w:val="left" w:pos="3171"/>
              </w:tabs>
              <w:spacing w:before="3" w:line="268" w:lineRule="auto"/>
              <w:ind w:left="148" w:right="265"/>
              <w:rPr>
                <w:sz w:val="20"/>
              </w:rPr>
            </w:pPr>
            <w:r>
              <w:rPr>
                <w:w w:val="105"/>
                <w:sz w:val="20"/>
              </w:rPr>
              <w:t>Liquidated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Ascertained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Kshs..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40,000/=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thereof: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tabs>
                <w:tab w:val="left" w:pos="3336"/>
              </w:tabs>
              <w:spacing w:before="1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Prime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w w:val="105"/>
                <w:sz w:val="20"/>
              </w:rPr>
              <w:tab/>
            </w:r>
            <w:r>
              <w:rPr>
                <w:w w:val="115"/>
                <w:sz w:val="20"/>
              </w:rPr>
              <w:t>……………………………………</w:t>
            </w:r>
          </w:p>
          <w:p w:rsidR="003B0340" w:rsidRDefault="00375119">
            <w:pPr>
              <w:pStyle w:val="TableParagraph"/>
              <w:spacing w:before="56"/>
              <w:ind w:left="1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desires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tabs>
                <w:tab w:val="left" w:pos="4315"/>
              </w:tabs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Interim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Certificates</w:t>
            </w:r>
            <w:r>
              <w:rPr>
                <w:w w:val="105"/>
                <w:sz w:val="20"/>
              </w:rPr>
              <w:tab/>
              <w:t>Monthly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tabs>
                <w:tab w:val="left" w:pos="4326"/>
                <w:tab w:val="left" w:pos="4377"/>
              </w:tabs>
              <w:spacing w:line="595" w:lineRule="auto"/>
              <w:ind w:left="148" w:right="2141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Honouring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Certificates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30 days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z w:val="20"/>
              </w:rPr>
              <w:tab/>
              <w:t>10%</w:t>
            </w:r>
          </w:p>
          <w:p w:rsidR="003B0340" w:rsidRDefault="00375119">
            <w:pPr>
              <w:pStyle w:val="TableParagraph"/>
              <w:tabs>
                <w:tab w:val="left" w:pos="4238"/>
              </w:tabs>
              <w:spacing w:line="233" w:lineRule="exact"/>
              <w:ind w:left="148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  <w:r>
              <w:rPr>
                <w:sz w:val="20"/>
              </w:rPr>
              <w:tab/>
              <w:t>5%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270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ind w:left="2693" w:right="2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tbl>
      <w:tblPr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221"/>
        <w:gridCol w:w="1752"/>
      </w:tblGrid>
      <w:tr w:rsidR="003B0340">
        <w:trPr>
          <w:trHeight w:val="244"/>
        </w:trPr>
        <w:tc>
          <w:tcPr>
            <w:tcW w:w="848" w:type="dxa"/>
          </w:tcPr>
          <w:p w:rsidR="003B0340" w:rsidRDefault="00375119">
            <w:pPr>
              <w:pStyle w:val="TableParagraph"/>
              <w:spacing w:line="224" w:lineRule="exact"/>
              <w:ind w:left="16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ITEM</w:t>
            </w: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spacing w:line="224" w:lineRule="exact"/>
              <w:ind w:left="2693" w:right="254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DESCRIPTION</w:t>
            </w:r>
          </w:p>
        </w:tc>
        <w:tc>
          <w:tcPr>
            <w:tcW w:w="1752" w:type="dxa"/>
          </w:tcPr>
          <w:p w:rsidR="003B0340" w:rsidRDefault="00375119">
            <w:pPr>
              <w:pStyle w:val="TableParagraph"/>
              <w:spacing w:line="224" w:lineRule="exact"/>
              <w:ind w:left="39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AMOUNT</w:t>
            </w:r>
          </w:p>
        </w:tc>
      </w:tr>
      <w:tr w:rsidR="003B0340">
        <w:trPr>
          <w:trHeight w:val="11888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B0340">
            <w:pPr>
              <w:pStyle w:val="TableParagraph"/>
              <w:rPr>
                <w:rFonts w:ascii="Times New Roman"/>
                <w:sz w:val="24"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"/>
              <w:ind w:left="2693" w:right="2563"/>
              <w:jc w:val="center"/>
              <w:rPr>
                <w:sz w:val="20"/>
              </w:rPr>
            </w:pPr>
            <w:r>
              <w:rPr>
                <w:w w:val="115"/>
                <w:sz w:val="20"/>
                <w:u w:val="single"/>
              </w:rPr>
              <w:t>COLLECTION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line="595" w:lineRule="auto"/>
              <w:ind w:left="2159" w:right="2031" w:firstLine="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Brought forward from page PP/1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PP/2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PP/3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PP/4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PP/5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PP/6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PP/7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 forward from page PP/8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forward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page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PP/9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340">
        <w:trPr>
          <w:trHeight w:val="507"/>
        </w:trPr>
        <w:tc>
          <w:tcPr>
            <w:tcW w:w="84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1" w:type="dxa"/>
          </w:tcPr>
          <w:p w:rsidR="003B0340" w:rsidRDefault="00375119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PARTICULAR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PRELIMINARIES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CARRIED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MAIN</w:t>
            </w:r>
          </w:p>
          <w:p w:rsidR="003B0340" w:rsidRDefault="00375119">
            <w:pPr>
              <w:pStyle w:val="TableParagraph"/>
              <w:spacing w:before="27" w:line="226" w:lineRule="exact"/>
              <w:ind w:left="14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SUMMARY</w:t>
            </w:r>
          </w:p>
        </w:tc>
        <w:tc>
          <w:tcPr>
            <w:tcW w:w="175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1060" w:right="20" w:bottom="600" w:left="100" w:header="0" w:footer="411" w:gutter="0"/>
          <w:cols w:space="720"/>
        </w:sect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10"/>
        <w:rPr>
          <w:sz w:val="12"/>
        </w:rPr>
      </w:pPr>
    </w:p>
    <w:bookmarkStart w:id="36" w:name="GP.pdf_(p.86-103)"/>
    <w:bookmarkEnd w:id="36"/>
    <w:p w:rsidR="003B0340" w:rsidRDefault="00375119">
      <w:pPr>
        <w:pStyle w:val="BodyText"/>
        <w:ind w:left="39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112645" cy="321310"/>
                <wp:effectExtent l="5715" t="3810" r="5715" b="8255"/>
                <wp:docPr id="18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321310"/>
                          <a:chOff x="0" y="0"/>
                          <a:chExt cx="3327" cy="506"/>
                        </a:xfrm>
                      </wpg:grpSpPr>
                      <wps:wsp>
                        <wps:cNvPr id="67" name="AutoShape 44"/>
                        <wps:cNvSpPr/>
                        <wps:spPr bwMode="auto">
                          <a:xfrm>
                            <a:off x="0" y="0"/>
                            <a:ext cx="3327" cy="506"/>
                          </a:xfrm>
                          <a:custGeom>
                            <a:avLst/>
                            <a:gdLst>
                              <a:gd name="T0" fmla="*/ 358 w 3327"/>
                              <a:gd name="T1" fmla="*/ 267 h 506"/>
                              <a:gd name="T2" fmla="*/ 315 w 3327"/>
                              <a:gd name="T3" fmla="*/ 474 h 506"/>
                              <a:gd name="T4" fmla="*/ 156 w 3327"/>
                              <a:gd name="T5" fmla="*/ 439 h 506"/>
                              <a:gd name="T6" fmla="*/ 91 w 3327"/>
                              <a:gd name="T7" fmla="*/ 165 h 506"/>
                              <a:gd name="T8" fmla="*/ 346 w 3327"/>
                              <a:gd name="T9" fmla="*/ 48 h 506"/>
                              <a:gd name="T10" fmla="*/ 404 w 3327"/>
                              <a:gd name="T11" fmla="*/ 12 h 506"/>
                              <a:gd name="T12" fmla="*/ 301 w 3327"/>
                              <a:gd name="T13" fmla="*/ 5 h 506"/>
                              <a:gd name="T14" fmla="*/ 99 w 3327"/>
                              <a:gd name="T15" fmla="*/ 52 h 506"/>
                              <a:gd name="T16" fmla="*/ 13 w 3327"/>
                              <a:gd name="T17" fmla="*/ 342 h 506"/>
                              <a:gd name="T18" fmla="*/ 331 w 3327"/>
                              <a:gd name="T19" fmla="*/ 498 h 506"/>
                              <a:gd name="T20" fmla="*/ 438 w 3327"/>
                              <a:gd name="T21" fmla="*/ 262 h 506"/>
                              <a:gd name="T22" fmla="*/ 894 w 3327"/>
                              <a:gd name="T23" fmla="*/ 393 h 506"/>
                              <a:gd name="T24" fmla="*/ 802 w 3327"/>
                              <a:gd name="T25" fmla="*/ 466 h 506"/>
                              <a:gd name="T26" fmla="*/ 751 w 3327"/>
                              <a:gd name="T27" fmla="*/ 255 h 506"/>
                              <a:gd name="T28" fmla="*/ 822 w 3327"/>
                              <a:gd name="T29" fmla="*/ 297 h 506"/>
                              <a:gd name="T30" fmla="*/ 806 w 3327"/>
                              <a:gd name="T31" fmla="*/ 216 h 506"/>
                              <a:gd name="T32" fmla="*/ 808 w 3327"/>
                              <a:gd name="T33" fmla="*/ 38 h 506"/>
                              <a:gd name="T34" fmla="*/ 869 w 3327"/>
                              <a:gd name="T35" fmla="*/ 117 h 506"/>
                              <a:gd name="T36" fmla="*/ 570 w 3327"/>
                              <a:gd name="T37" fmla="*/ 39 h 506"/>
                              <a:gd name="T38" fmla="*/ 573 w 3327"/>
                              <a:gd name="T39" fmla="*/ 461 h 506"/>
                              <a:gd name="T40" fmla="*/ 1446 w 3327"/>
                              <a:gd name="T41" fmla="*/ 12 h 506"/>
                              <a:gd name="T42" fmla="*/ 1346 w 3327"/>
                              <a:gd name="T43" fmla="*/ 59 h 506"/>
                              <a:gd name="T44" fmla="*/ 958 w 3327"/>
                              <a:gd name="T45" fmla="*/ 27 h 506"/>
                              <a:gd name="T46" fmla="*/ 1016 w 3327"/>
                              <a:gd name="T47" fmla="*/ 454 h 506"/>
                              <a:gd name="T48" fmla="*/ 1119 w 3327"/>
                              <a:gd name="T49" fmla="*/ 481 h 506"/>
                              <a:gd name="T50" fmla="*/ 1052 w 3327"/>
                              <a:gd name="T51" fmla="*/ 410 h 506"/>
                              <a:gd name="T52" fmla="*/ 1394 w 3327"/>
                              <a:gd name="T53" fmla="*/ 36 h 506"/>
                              <a:gd name="T54" fmla="*/ 1845 w 3327"/>
                              <a:gd name="T55" fmla="*/ 412 h 506"/>
                              <a:gd name="T56" fmla="*/ 1747 w 3327"/>
                              <a:gd name="T57" fmla="*/ 466 h 506"/>
                              <a:gd name="T58" fmla="*/ 1727 w 3327"/>
                              <a:gd name="T59" fmla="*/ 255 h 506"/>
                              <a:gd name="T60" fmla="*/ 1786 w 3327"/>
                              <a:gd name="T61" fmla="*/ 310 h 506"/>
                              <a:gd name="T62" fmla="*/ 1760 w 3327"/>
                              <a:gd name="T63" fmla="*/ 221 h 506"/>
                              <a:gd name="T64" fmla="*/ 1780 w 3327"/>
                              <a:gd name="T65" fmla="*/ 41 h 506"/>
                              <a:gd name="T66" fmla="*/ 1841 w 3327"/>
                              <a:gd name="T67" fmla="*/ 12 h 506"/>
                              <a:gd name="T68" fmla="*/ 1538 w 3327"/>
                              <a:gd name="T69" fmla="*/ 59 h 506"/>
                              <a:gd name="T70" fmla="*/ 1521 w 3327"/>
                              <a:gd name="T71" fmla="*/ 471 h 506"/>
                              <a:gd name="T72" fmla="*/ 2866 w 3327"/>
                              <a:gd name="T73" fmla="*/ 475 h 506"/>
                              <a:gd name="T74" fmla="*/ 2700 w 3327"/>
                              <a:gd name="T75" fmla="*/ 306 h 506"/>
                              <a:gd name="T76" fmla="*/ 2454 w 3327"/>
                              <a:gd name="T77" fmla="*/ 420 h 506"/>
                              <a:gd name="T78" fmla="*/ 2351 w 3327"/>
                              <a:gd name="T79" fmla="*/ 474 h 506"/>
                              <a:gd name="T80" fmla="*/ 2194 w 3327"/>
                              <a:gd name="T81" fmla="*/ 251 h 506"/>
                              <a:gd name="T82" fmla="*/ 2282 w 3327"/>
                              <a:gd name="T83" fmla="*/ 115 h 506"/>
                              <a:gd name="T84" fmla="*/ 2205 w 3327"/>
                              <a:gd name="T85" fmla="*/ 141 h 506"/>
                              <a:gd name="T86" fmla="*/ 2046 w 3327"/>
                              <a:gd name="T87" fmla="*/ 245 h 506"/>
                              <a:gd name="T88" fmla="*/ 2176 w 3327"/>
                              <a:gd name="T89" fmla="*/ 66 h 506"/>
                              <a:gd name="T90" fmla="*/ 2120 w 3327"/>
                              <a:gd name="T91" fmla="*/ 13 h 506"/>
                              <a:gd name="T92" fmla="*/ 1973 w 3327"/>
                              <a:gd name="T93" fmla="*/ 49 h 506"/>
                              <a:gd name="T94" fmla="*/ 1964 w 3327"/>
                              <a:gd name="T95" fmla="*/ 470 h 506"/>
                              <a:gd name="T96" fmla="*/ 2084 w 3327"/>
                              <a:gd name="T97" fmla="*/ 480 h 506"/>
                              <a:gd name="T98" fmla="*/ 2050 w 3327"/>
                              <a:gd name="T99" fmla="*/ 267 h 506"/>
                              <a:gd name="T100" fmla="*/ 2520 w 3327"/>
                              <a:gd name="T101" fmla="*/ 479 h 506"/>
                              <a:gd name="T102" fmla="*/ 2487 w 3327"/>
                              <a:gd name="T103" fmla="*/ 421 h 506"/>
                              <a:gd name="T104" fmla="*/ 2753 w 3327"/>
                              <a:gd name="T105" fmla="*/ 459 h 506"/>
                              <a:gd name="T106" fmla="*/ 3326 w 3327"/>
                              <a:gd name="T107" fmla="*/ 362 h 506"/>
                              <a:gd name="T108" fmla="*/ 3237 w 3327"/>
                              <a:gd name="T109" fmla="*/ 454 h 506"/>
                              <a:gd name="T110" fmla="*/ 3064 w 3327"/>
                              <a:gd name="T111" fmla="*/ 456 h 506"/>
                              <a:gd name="T112" fmla="*/ 3053 w 3327"/>
                              <a:gd name="T113" fmla="*/ 70 h 506"/>
                              <a:gd name="T114" fmla="*/ 3131 w 3327"/>
                              <a:gd name="T115" fmla="*/ 24 h 506"/>
                              <a:gd name="T116" fmla="*/ 2978 w 3327"/>
                              <a:gd name="T117" fmla="*/ 49 h 506"/>
                              <a:gd name="T118" fmla="*/ 2969 w 3327"/>
                              <a:gd name="T119" fmla="*/ 47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327" h="506">
                                <a:moveTo>
                                  <a:pt x="486" y="231"/>
                                </a:moveTo>
                                <a:lnTo>
                                  <a:pt x="301" y="231"/>
                                </a:lnTo>
                                <a:lnTo>
                                  <a:pt x="301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5" y="245"/>
                                </a:lnTo>
                                <a:lnTo>
                                  <a:pt x="334" y="247"/>
                                </a:lnTo>
                                <a:lnTo>
                                  <a:pt x="342" y="250"/>
                                </a:lnTo>
                                <a:lnTo>
                                  <a:pt x="349" y="253"/>
                                </a:lnTo>
                                <a:lnTo>
                                  <a:pt x="358" y="267"/>
                                </a:lnTo>
                                <a:lnTo>
                                  <a:pt x="360" y="274"/>
                                </a:lnTo>
                                <a:lnTo>
                                  <a:pt x="362" y="284"/>
                                </a:lnTo>
                                <a:lnTo>
                                  <a:pt x="363" y="297"/>
                                </a:lnTo>
                                <a:lnTo>
                                  <a:pt x="363" y="313"/>
                                </a:lnTo>
                                <a:lnTo>
                                  <a:pt x="363" y="454"/>
                                </a:lnTo>
                                <a:lnTo>
                                  <a:pt x="352" y="460"/>
                                </a:lnTo>
                                <a:lnTo>
                                  <a:pt x="340" y="465"/>
                                </a:lnTo>
                                <a:lnTo>
                                  <a:pt x="328" y="469"/>
                                </a:lnTo>
                                <a:lnTo>
                                  <a:pt x="315" y="474"/>
                                </a:lnTo>
                                <a:lnTo>
                                  <a:pt x="303" y="477"/>
                                </a:lnTo>
                                <a:lnTo>
                                  <a:pt x="290" y="479"/>
                                </a:lnTo>
                                <a:lnTo>
                                  <a:pt x="277" y="480"/>
                                </a:lnTo>
                                <a:lnTo>
                                  <a:pt x="265" y="481"/>
                                </a:lnTo>
                                <a:lnTo>
                                  <a:pt x="242" y="479"/>
                                </a:lnTo>
                                <a:lnTo>
                                  <a:pt x="219" y="474"/>
                                </a:lnTo>
                                <a:lnTo>
                                  <a:pt x="197" y="465"/>
                                </a:lnTo>
                                <a:lnTo>
                                  <a:pt x="176" y="454"/>
                                </a:lnTo>
                                <a:lnTo>
                                  <a:pt x="156" y="439"/>
                                </a:lnTo>
                                <a:lnTo>
                                  <a:pt x="138" y="420"/>
                                </a:lnTo>
                                <a:lnTo>
                                  <a:pt x="122" y="397"/>
                                </a:lnTo>
                                <a:lnTo>
                                  <a:pt x="108" y="372"/>
                                </a:lnTo>
                                <a:lnTo>
                                  <a:pt x="96" y="342"/>
                                </a:lnTo>
                                <a:lnTo>
                                  <a:pt x="88" y="311"/>
                                </a:lnTo>
                                <a:lnTo>
                                  <a:pt x="83" y="279"/>
                                </a:lnTo>
                                <a:lnTo>
                                  <a:pt x="82" y="245"/>
                                </a:lnTo>
                                <a:lnTo>
                                  <a:pt x="84" y="203"/>
                                </a:lnTo>
                                <a:lnTo>
                                  <a:pt x="91" y="165"/>
                                </a:lnTo>
                                <a:lnTo>
                                  <a:pt x="103" y="130"/>
                                </a:lnTo>
                                <a:lnTo>
                                  <a:pt x="120" y="97"/>
                                </a:lnTo>
                                <a:lnTo>
                                  <a:pt x="147" y="65"/>
                                </a:lnTo>
                                <a:lnTo>
                                  <a:pt x="179" y="43"/>
                                </a:lnTo>
                                <a:lnTo>
                                  <a:pt x="217" y="29"/>
                                </a:lnTo>
                                <a:lnTo>
                                  <a:pt x="260" y="24"/>
                                </a:lnTo>
                                <a:lnTo>
                                  <a:pt x="291" y="27"/>
                                </a:lnTo>
                                <a:lnTo>
                                  <a:pt x="320" y="35"/>
                                </a:lnTo>
                                <a:lnTo>
                                  <a:pt x="346" y="48"/>
                                </a:lnTo>
                                <a:lnTo>
                                  <a:pt x="368" y="66"/>
                                </a:lnTo>
                                <a:lnTo>
                                  <a:pt x="383" y="82"/>
                                </a:lnTo>
                                <a:lnTo>
                                  <a:pt x="396" y="102"/>
                                </a:lnTo>
                                <a:lnTo>
                                  <a:pt x="407" y="126"/>
                                </a:lnTo>
                                <a:lnTo>
                                  <a:pt x="416" y="153"/>
                                </a:lnTo>
                                <a:lnTo>
                                  <a:pt x="431" y="153"/>
                                </a:lnTo>
                                <a:lnTo>
                                  <a:pt x="416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12"/>
                                </a:lnTo>
                                <a:lnTo>
                                  <a:pt x="402" y="20"/>
                                </a:lnTo>
                                <a:lnTo>
                                  <a:pt x="399" y="24"/>
                                </a:lnTo>
                                <a:lnTo>
                                  <a:pt x="392" y="32"/>
                                </a:lnTo>
                                <a:lnTo>
                                  <a:pt x="383" y="32"/>
                                </a:lnTo>
                                <a:lnTo>
                                  <a:pt x="373" y="29"/>
                                </a:lnTo>
                                <a:lnTo>
                                  <a:pt x="361" y="24"/>
                                </a:lnTo>
                                <a:lnTo>
                                  <a:pt x="326" y="12"/>
                                </a:lnTo>
                                <a:lnTo>
                                  <a:pt x="313" y="8"/>
                                </a:lnTo>
                                <a:lnTo>
                                  <a:pt x="301" y="5"/>
                                </a:lnTo>
                                <a:lnTo>
                                  <a:pt x="290" y="3"/>
                                </a:lnTo>
                                <a:lnTo>
                                  <a:pt x="278" y="2"/>
                                </a:lnTo>
                                <a:lnTo>
                                  <a:pt x="265" y="0"/>
                                </a:lnTo>
                                <a:lnTo>
                                  <a:pt x="253" y="0"/>
                                </a:lnTo>
                                <a:lnTo>
                                  <a:pt x="218" y="2"/>
                                </a:lnTo>
                                <a:lnTo>
                                  <a:pt x="186" y="8"/>
                                </a:lnTo>
                                <a:lnTo>
                                  <a:pt x="157" y="17"/>
                                </a:lnTo>
                                <a:lnTo>
                                  <a:pt x="130" y="32"/>
                                </a:lnTo>
                                <a:lnTo>
                                  <a:pt x="99" y="52"/>
                                </a:lnTo>
                                <a:lnTo>
                                  <a:pt x="72" y="77"/>
                                </a:lnTo>
                                <a:lnTo>
                                  <a:pt x="50" y="106"/>
                                </a:lnTo>
                                <a:lnTo>
                                  <a:pt x="31" y="138"/>
                                </a:lnTo>
                                <a:lnTo>
                                  <a:pt x="17" y="168"/>
                                </a:lnTo>
                                <a:lnTo>
                                  <a:pt x="7" y="198"/>
                                </a:lnTo>
                                <a:lnTo>
                                  <a:pt x="2" y="229"/>
                                </a:lnTo>
                                <a:lnTo>
                                  <a:pt x="0" y="260"/>
                                </a:lnTo>
                                <a:lnTo>
                                  <a:pt x="3" y="302"/>
                                </a:lnTo>
                                <a:lnTo>
                                  <a:pt x="13" y="342"/>
                                </a:lnTo>
                                <a:lnTo>
                                  <a:pt x="29" y="380"/>
                                </a:lnTo>
                                <a:lnTo>
                                  <a:pt x="53" y="415"/>
                                </a:lnTo>
                                <a:lnTo>
                                  <a:pt x="93" y="454"/>
                                </a:lnTo>
                                <a:lnTo>
                                  <a:pt x="142" y="482"/>
                                </a:lnTo>
                                <a:lnTo>
                                  <a:pt x="199" y="499"/>
                                </a:lnTo>
                                <a:lnTo>
                                  <a:pt x="265" y="505"/>
                                </a:lnTo>
                                <a:lnTo>
                                  <a:pt x="288" y="504"/>
                                </a:lnTo>
                                <a:lnTo>
                                  <a:pt x="310" y="502"/>
                                </a:lnTo>
                                <a:lnTo>
                                  <a:pt x="331" y="498"/>
                                </a:lnTo>
                                <a:lnTo>
                                  <a:pt x="371" y="488"/>
                                </a:lnTo>
                                <a:lnTo>
                                  <a:pt x="391" y="481"/>
                                </a:lnTo>
                                <a:lnTo>
                                  <a:pt x="411" y="472"/>
                                </a:lnTo>
                                <a:lnTo>
                                  <a:pt x="431" y="461"/>
                                </a:lnTo>
                                <a:lnTo>
                                  <a:pt x="431" y="313"/>
                                </a:lnTo>
                                <a:lnTo>
                                  <a:pt x="431" y="296"/>
                                </a:lnTo>
                                <a:lnTo>
                                  <a:pt x="433" y="282"/>
                                </a:lnTo>
                                <a:lnTo>
                                  <a:pt x="435" y="271"/>
                                </a:lnTo>
                                <a:lnTo>
                                  <a:pt x="438" y="262"/>
                                </a:lnTo>
                                <a:lnTo>
                                  <a:pt x="444" y="254"/>
                                </a:lnTo>
                                <a:lnTo>
                                  <a:pt x="453" y="248"/>
                                </a:lnTo>
                                <a:lnTo>
                                  <a:pt x="463" y="244"/>
                                </a:lnTo>
                                <a:lnTo>
                                  <a:pt x="477" y="243"/>
                                </a:lnTo>
                                <a:lnTo>
                                  <a:pt x="486" y="243"/>
                                </a:lnTo>
                                <a:lnTo>
                                  <a:pt x="486" y="231"/>
                                </a:lnTo>
                                <a:close/>
                                <a:moveTo>
                                  <a:pt x="919" y="372"/>
                                </a:moveTo>
                                <a:lnTo>
                                  <a:pt x="905" y="372"/>
                                </a:lnTo>
                                <a:lnTo>
                                  <a:pt x="894" y="393"/>
                                </a:lnTo>
                                <a:lnTo>
                                  <a:pt x="883" y="412"/>
                                </a:lnTo>
                                <a:lnTo>
                                  <a:pt x="872" y="427"/>
                                </a:lnTo>
                                <a:lnTo>
                                  <a:pt x="862" y="440"/>
                                </a:lnTo>
                                <a:lnTo>
                                  <a:pt x="853" y="446"/>
                                </a:lnTo>
                                <a:lnTo>
                                  <a:pt x="844" y="452"/>
                                </a:lnTo>
                                <a:lnTo>
                                  <a:pt x="834" y="457"/>
                                </a:lnTo>
                                <a:lnTo>
                                  <a:pt x="825" y="461"/>
                                </a:lnTo>
                                <a:lnTo>
                                  <a:pt x="815" y="464"/>
                                </a:lnTo>
                                <a:lnTo>
                                  <a:pt x="802" y="466"/>
                                </a:lnTo>
                                <a:lnTo>
                                  <a:pt x="786" y="466"/>
                                </a:lnTo>
                                <a:lnTo>
                                  <a:pt x="664" y="466"/>
                                </a:lnTo>
                                <a:lnTo>
                                  <a:pt x="659" y="464"/>
                                </a:lnTo>
                                <a:lnTo>
                                  <a:pt x="655" y="459"/>
                                </a:lnTo>
                                <a:lnTo>
                                  <a:pt x="650" y="456"/>
                                </a:lnTo>
                                <a:lnTo>
                                  <a:pt x="650" y="452"/>
                                </a:lnTo>
                                <a:lnTo>
                                  <a:pt x="647" y="447"/>
                                </a:lnTo>
                                <a:lnTo>
                                  <a:pt x="647" y="255"/>
                                </a:lnTo>
                                <a:lnTo>
                                  <a:pt x="751" y="255"/>
                                </a:lnTo>
                                <a:lnTo>
                                  <a:pt x="766" y="255"/>
                                </a:lnTo>
                                <a:lnTo>
                                  <a:pt x="778" y="257"/>
                                </a:lnTo>
                                <a:lnTo>
                                  <a:pt x="788" y="259"/>
                                </a:lnTo>
                                <a:lnTo>
                                  <a:pt x="797" y="262"/>
                                </a:lnTo>
                                <a:lnTo>
                                  <a:pt x="806" y="267"/>
                                </a:lnTo>
                                <a:lnTo>
                                  <a:pt x="811" y="272"/>
                                </a:lnTo>
                                <a:lnTo>
                                  <a:pt x="816" y="282"/>
                                </a:lnTo>
                                <a:lnTo>
                                  <a:pt x="819" y="287"/>
                                </a:lnTo>
                                <a:lnTo>
                                  <a:pt x="822" y="297"/>
                                </a:lnTo>
                                <a:lnTo>
                                  <a:pt x="824" y="310"/>
                                </a:lnTo>
                                <a:lnTo>
                                  <a:pt x="825" y="325"/>
                                </a:lnTo>
                                <a:lnTo>
                                  <a:pt x="840" y="325"/>
                                </a:lnTo>
                                <a:lnTo>
                                  <a:pt x="840" y="158"/>
                                </a:lnTo>
                                <a:lnTo>
                                  <a:pt x="825" y="158"/>
                                </a:lnTo>
                                <a:lnTo>
                                  <a:pt x="824" y="176"/>
                                </a:lnTo>
                                <a:lnTo>
                                  <a:pt x="820" y="192"/>
                                </a:lnTo>
                                <a:lnTo>
                                  <a:pt x="814" y="206"/>
                                </a:lnTo>
                                <a:lnTo>
                                  <a:pt x="806" y="216"/>
                                </a:lnTo>
                                <a:lnTo>
                                  <a:pt x="797" y="221"/>
                                </a:lnTo>
                                <a:lnTo>
                                  <a:pt x="785" y="225"/>
                                </a:lnTo>
                                <a:lnTo>
                                  <a:pt x="769" y="227"/>
                                </a:lnTo>
                                <a:lnTo>
                                  <a:pt x="751" y="228"/>
                                </a:lnTo>
                                <a:lnTo>
                                  <a:pt x="647" y="228"/>
                                </a:lnTo>
                                <a:lnTo>
                                  <a:pt x="647" y="36"/>
                                </a:lnTo>
                                <a:lnTo>
                                  <a:pt x="777" y="36"/>
                                </a:lnTo>
                                <a:lnTo>
                                  <a:pt x="794" y="37"/>
                                </a:lnTo>
                                <a:lnTo>
                                  <a:pt x="808" y="38"/>
                                </a:lnTo>
                                <a:lnTo>
                                  <a:pt x="819" y="41"/>
                                </a:lnTo>
                                <a:lnTo>
                                  <a:pt x="828" y="44"/>
                                </a:lnTo>
                                <a:lnTo>
                                  <a:pt x="840" y="49"/>
                                </a:lnTo>
                                <a:lnTo>
                                  <a:pt x="847" y="56"/>
                                </a:lnTo>
                                <a:lnTo>
                                  <a:pt x="854" y="66"/>
                                </a:lnTo>
                                <a:lnTo>
                                  <a:pt x="858" y="74"/>
                                </a:lnTo>
                                <a:lnTo>
                                  <a:pt x="862" y="86"/>
                                </a:lnTo>
                                <a:lnTo>
                                  <a:pt x="865" y="100"/>
                                </a:lnTo>
                                <a:lnTo>
                                  <a:pt x="869" y="117"/>
                                </a:lnTo>
                                <a:lnTo>
                                  <a:pt x="883" y="117"/>
                                </a:lnTo>
                                <a:lnTo>
                                  <a:pt x="878" y="12"/>
                                </a:lnTo>
                                <a:lnTo>
                                  <a:pt x="510" y="12"/>
                                </a:lnTo>
                                <a:lnTo>
                                  <a:pt x="510" y="24"/>
                                </a:lnTo>
                                <a:lnTo>
                                  <a:pt x="527" y="24"/>
                                </a:lnTo>
                                <a:lnTo>
                                  <a:pt x="541" y="25"/>
                                </a:lnTo>
                                <a:lnTo>
                                  <a:pt x="552" y="28"/>
                                </a:lnTo>
                                <a:lnTo>
                                  <a:pt x="562" y="32"/>
                                </a:lnTo>
                                <a:lnTo>
                                  <a:pt x="570" y="39"/>
                                </a:lnTo>
                                <a:lnTo>
                                  <a:pt x="573" y="47"/>
                                </a:lnTo>
                                <a:lnTo>
                                  <a:pt x="576" y="59"/>
                                </a:lnTo>
                                <a:lnTo>
                                  <a:pt x="577" y="75"/>
                                </a:lnTo>
                                <a:lnTo>
                                  <a:pt x="578" y="95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37"/>
                                </a:lnTo>
                                <a:lnTo>
                                  <a:pt x="577" y="447"/>
                                </a:lnTo>
                                <a:lnTo>
                                  <a:pt x="575" y="454"/>
                                </a:lnTo>
                                <a:lnTo>
                                  <a:pt x="573" y="461"/>
                                </a:lnTo>
                                <a:lnTo>
                                  <a:pt x="565" y="469"/>
                                </a:lnTo>
                                <a:lnTo>
                                  <a:pt x="558" y="471"/>
                                </a:lnTo>
                                <a:lnTo>
                                  <a:pt x="549" y="478"/>
                                </a:lnTo>
                                <a:lnTo>
                                  <a:pt x="539" y="481"/>
                                </a:lnTo>
                                <a:lnTo>
                                  <a:pt x="510" y="481"/>
                                </a:lnTo>
                                <a:lnTo>
                                  <a:pt x="510" y="493"/>
                                </a:lnTo>
                                <a:lnTo>
                                  <a:pt x="878" y="493"/>
                                </a:lnTo>
                                <a:lnTo>
                                  <a:pt x="919" y="372"/>
                                </a:lnTo>
                                <a:close/>
                                <a:moveTo>
                                  <a:pt x="1446" y="12"/>
                                </a:moveTo>
                                <a:lnTo>
                                  <a:pt x="1280" y="12"/>
                                </a:lnTo>
                                <a:lnTo>
                                  <a:pt x="1280" y="24"/>
                                </a:lnTo>
                                <a:lnTo>
                                  <a:pt x="1297" y="24"/>
                                </a:lnTo>
                                <a:lnTo>
                                  <a:pt x="1311" y="25"/>
                                </a:lnTo>
                                <a:lnTo>
                                  <a:pt x="1322" y="28"/>
                                </a:lnTo>
                                <a:lnTo>
                                  <a:pt x="1331" y="32"/>
                                </a:lnTo>
                                <a:lnTo>
                                  <a:pt x="1338" y="39"/>
                                </a:lnTo>
                                <a:lnTo>
                                  <a:pt x="1343" y="47"/>
                                </a:lnTo>
                                <a:lnTo>
                                  <a:pt x="1346" y="59"/>
                                </a:lnTo>
                                <a:lnTo>
                                  <a:pt x="1347" y="75"/>
                                </a:lnTo>
                                <a:lnTo>
                                  <a:pt x="1348" y="95"/>
                                </a:lnTo>
                                <a:lnTo>
                                  <a:pt x="1348" y="374"/>
                                </a:lnTo>
                                <a:lnTo>
                                  <a:pt x="1056" y="12"/>
                                </a:lnTo>
                                <a:lnTo>
                                  <a:pt x="927" y="12"/>
                                </a:lnTo>
                                <a:lnTo>
                                  <a:pt x="927" y="24"/>
                                </a:lnTo>
                                <a:lnTo>
                                  <a:pt x="941" y="24"/>
                                </a:lnTo>
                                <a:lnTo>
                                  <a:pt x="951" y="27"/>
                                </a:lnTo>
                                <a:lnTo>
                                  <a:pt x="958" y="27"/>
                                </a:lnTo>
                                <a:lnTo>
                                  <a:pt x="972" y="32"/>
                                </a:lnTo>
                                <a:lnTo>
                                  <a:pt x="982" y="36"/>
                                </a:lnTo>
                                <a:lnTo>
                                  <a:pt x="989" y="41"/>
                                </a:lnTo>
                                <a:lnTo>
                                  <a:pt x="1002" y="55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410"/>
                                </a:lnTo>
                                <a:lnTo>
                                  <a:pt x="1020" y="429"/>
                                </a:lnTo>
                                <a:lnTo>
                                  <a:pt x="1019" y="443"/>
                                </a:lnTo>
                                <a:lnTo>
                                  <a:pt x="1016" y="454"/>
                                </a:lnTo>
                                <a:lnTo>
                                  <a:pt x="1013" y="461"/>
                                </a:lnTo>
                                <a:lnTo>
                                  <a:pt x="1005" y="470"/>
                                </a:lnTo>
                                <a:lnTo>
                                  <a:pt x="995" y="476"/>
                                </a:lnTo>
                                <a:lnTo>
                                  <a:pt x="983" y="479"/>
                                </a:lnTo>
                                <a:lnTo>
                                  <a:pt x="970" y="481"/>
                                </a:lnTo>
                                <a:lnTo>
                                  <a:pt x="953" y="481"/>
                                </a:lnTo>
                                <a:lnTo>
                                  <a:pt x="953" y="493"/>
                                </a:lnTo>
                                <a:lnTo>
                                  <a:pt x="1119" y="493"/>
                                </a:lnTo>
                                <a:lnTo>
                                  <a:pt x="1119" y="481"/>
                                </a:lnTo>
                                <a:lnTo>
                                  <a:pt x="1102" y="481"/>
                                </a:lnTo>
                                <a:lnTo>
                                  <a:pt x="1089" y="480"/>
                                </a:lnTo>
                                <a:lnTo>
                                  <a:pt x="1078" y="477"/>
                                </a:lnTo>
                                <a:lnTo>
                                  <a:pt x="1069" y="473"/>
                                </a:lnTo>
                                <a:lnTo>
                                  <a:pt x="1061" y="466"/>
                                </a:lnTo>
                                <a:lnTo>
                                  <a:pt x="1057" y="458"/>
                                </a:lnTo>
                                <a:lnTo>
                                  <a:pt x="1054" y="446"/>
                                </a:lnTo>
                                <a:lnTo>
                                  <a:pt x="1052" y="430"/>
                                </a:lnTo>
                                <a:lnTo>
                                  <a:pt x="1052" y="410"/>
                                </a:lnTo>
                                <a:lnTo>
                                  <a:pt x="1052" y="114"/>
                                </a:lnTo>
                                <a:lnTo>
                                  <a:pt x="1367" y="500"/>
                                </a:lnTo>
                                <a:lnTo>
                                  <a:pt x="1379" y="500"/>
                                </a:lnTo>
                                <a:lnTo>
                                  <a:pt x="1379" y="95"/>
                                </a:lnTo>
                                <a:lnTo>
                                  <a:pt x="1379" y="76"/>
                                </a:lnTo>
                                <a:lnTo>
                                  <a:pt x="1381" y="62"/>
                                </a:lnTo>
                                <a:lnTo>
                                  <a:pt x="1383" y="51"/>
                                </a:lnTo>
                                <a:lnTo>
                                  <a:pt x="1386" y="44"/>
                                </a:lnTo>
                                <a:lnTo>
                                  <a:pt x="1394" y="36"/>
                                </a:lnTo>
                                <a:lnTo>
                                  <a:pt x="1404" y="29"/>
                                </a:lnTo>
                                <a:lnTo>
                                  <a:pt x="1416" y="26"/>
                                </a:lnTo>
                                <a:lnTo>
                                  <a:pt x="1429" y="24"/>
                                </a:lnTo>
                                <a:lnTo>
                                  <a:pt x="1446" y="24"/>
                                </a:lnTo>
                                <a:lnTo>
                                  <a:pt x="1446" y="12"/>
                                </a:lnTo>
                                <a:close/>
                                <a:moveTo>
                                  <a:pt x="1882" y="372"/>
                                </a:moveTo>
                                <a:lnTo>
                                  <a:pt x="1867" y="372"/>
                                </a:lnTo>
                                <a:lnTo>
                                  <a:pt x="1856" y="393"/>
                                </a:lnTo>
                                <a:lnTo>
                                  <a:pt x="1845" y="412"/>
                                </a:lnTo>
                                <a:lnTo>
                                  <a:pt x="1833" y="427"/>
                                </a:lnTo>
                                <a:lnTo>
                                  <a:pt x="1822" y="440"/>
                                </a:lnTo>
                                <a:lnTo>
                                  <a:pt x="1814" y="446"/>
                                </a:lnTo>
                                <a:lnTo>
                                  <a:pt x="1806" y="452"/>
                                </a:lnTo>
                                <a:lnTo>
                                  <a:pt x="1797" y="457"/>
                                </a:lnTo>
                                <a:lnTo>
                                  <a:pt x="1788" y="461"/>
                                </a:lnTo>
                                <a:lnTo>
                                  <a:pt x="1777" y="464"/>
                                </a:lnTo>
                                <a:lnTo>
                                  <a:pt x="1763" y="466"/>
                                </a:lnTo>
                                <a:lnTo>
                                  <a:pt x="1747" y="466"/>
                                </a:lnTo>
                                <a:lnTo>
                                  <a:pt x="1624" y="466"/>
                                </a:lnTo>
                                <a:lnTo>
                                  <a:pt x="1620" y="464"/>
                                </a:lnTo>
                                <a:lnTo>
                                  <a:pt x="1612" y="456"/>
                                </a:lnTo>
                                <a:lnTo>
                                  <a:pt x="1610" y="452"/>
                                </a:lnTo>
                                <a:lnTo>
                                  <a:pt x="1610" y="447"/>
                                </a:lnTo>
                                <a:lnTo>
                                  <a:pt x="1608" y="435"/>
                                </a:lnTo>
                                <a:lnTo>
                                  <a:pt x="1608" y="255"/>
                                </a:lnTo>
                                <a:lnTo>
                                  <a:pt x="1714" y="255"/>
                                </a:lnTo>
                                <a:lnTo>
                                  <a:pt x="1727" y="255"/>
                                </a:lnTo>
                                <a:lnTo>
                                  <a:pt x="1739" y="257"/>
                                </a:lnTo>
                                <a:lnTo>
                                  <a:pt x="1749" y="259"/>
                                </a:lnTo>
                                <a:lnTo>
                                  <a:pt x="1757" y="262"/>
                                </a:lnTo>
                                <a:lnTo>
                                  <a:pt x="1767" y="267"/>
                                </a:lnTo>
                                <a:lnTo>
                                  <a:pt x="1774" y="272"/>
                                </a:lnTo>
                                <a:lnTo>
                                  <a:pt x="1779" y="282"/>
                                </a:lnTo>
                                <a:lnTo>
                                  <a:pt x="1781" y="287"/>
                                </a:lnTo>
                                <a:lnTo>
                                  <a:pt x="1783" y="297"/>
                                </a:lnTo>
                                <a:lnTo>
                                  <a:pt x="1786" y="310"/>
                                </a:lnTo>
                                <a:lnTo>
                                  <a:pt x="1788" y="325"/>
                                </a:lnTo>
                                <a:lnTo>
                                  <a:pt x="1800" y="325"/>
                                </a:lnTo>
                                <a:lnTo>
                                  <a:pt x="1800" y="158"/>
                                </a:lnTo>
                                <a:lnTo>
                                  <a:pt x="1788" y="158"/>
                                </a:lnTo>
                                <a:lnTo>
                                  <a:pt x="1786" y="176"/>
                                </a:lnTo>
                                <a:lnTo>
                                  <a:pt x="1782" y="192"/>
                                </a:lnTo>
                                <a:lnTo>
                                  <a:pt x="1777" y="206"/>
                                </a:lnTo>
                                <a:lnTo>
                                  <a:pt x="1769" y="216"/>
                                </a:lnTo>
                                <a:lnTo>
                                  <a:pt x="1760" y="221"/>
                                </a:lnTo>
                                <a:lnTo>
                                  <a:pt x="1748" y="225"/>
                                </a:lnTo>
                                <a:lnTo>
                                  <a:pt x="1732" y="227"/>
                                </a:lnTo>
                                <a:lnTo>
                                  <a:pt x="1714" y="228"/>
                                </a:lnTo>
                                <a:lnTo>
                                  <a:pt x="1608" y="228"/>
                                </a:lnTo>
                                <a:lnTo>
                                  <a:pt x="1608" y="36"/>
                                </a:lnTo>
                                <a:lnTo>
                                  <a:pt x="1740" y="36"/>
                                </a:lnTo>
                                <a:lnTo>
                                  <a:pt x="1756" y="37"/>
                                </a:lnTo>
                                <a:lnTo>
                                  <a:pt x="1770" y="38"/>
                                </a:lnTo>
                                <a:lnTo>
                                  <a:pt x="1780" y="41"/>
                                </a:lnTo>
                                <a:lnTo>
                                  <a:pt x="1800" y="49"/>
                                </a:lnTo>
                                <a:lnTo>
                                  <a:pt x="1810" y="56"/>
                                </a:lnTo>
                                <a:lnTo>
                                  <a:pt x="1815" y="66"/>
                                </a:lnTo>
                                <a:lnTo>
                                  <a:pt x="1820" y="74"/>
                                </a:lnTo>
                                <a:lnTo>
                                  <a:pt x="1824" y="86"/>
                                </a:lnTo>
                                <a:lnTo>
                                  <a:pt x="1828" y="100"/>
                                </a:lnTo>
                                <a:lnTo>
                                  <a:pt x="1831" y="117"/>
                                </a:lnTo>
                                <a:lnTo>
                                  <a:pt x="1846" y="117"/>
                                </a:lnTo>
                                <a:lnTo>
                                  <a:pt x="1841" y="12"/>
                                </a:lnTo>
                                <a:lnTo>
                                  <a:pt x="1473" y="12"/>
                                </a:lnTo>
                                <a:lnTo>
                                  <a:pt x="1473" y="24"/>
                                </a:lnTo>
                                <a:lnTo>
                                  <a:pt x="1490" y="24"/>
                                </a:lnTo>
                                <a:lnTo>
                                  <a:pt x="1503" y="25"/>
                                </a:lnTo>
                                <a:lnTo>
                                  <a:pt x="1515" y="28"/>
                                </a:lnTo>
                                <a:lnTo>
                                  <a:pt x="1524" y="32"/>
                                </a:lnTo>
                                <a:lnTo>
                                  <a:pt x="1531" y="39"/>
                                </a:lnTo>
                                <a:lnTo>
                                  <a:pt x="1535" y="47"/>
                                </a:lnTo>
                                <a:lnTo>
                                  <a:pt x="1538" y="59"/>
                                </a:lnTo>
                                <a:lnTo>
                                  <a:pt x="1540" y="75"/>
                                </a:lnTo>
                                <a:lnTo>
                                  <a:pt x="1540" y="95"/>
                                </a:lnTo>
                                <a:lnTo>
                                  <a:pt x="1540" y="424"/>
                                </a:lnTo>
                                <a:lnTo>
                                  <a:pt x="1540" y="437"/>
                                </a:lnTo>
                                <a:lnTo>
                                  <a:pt x="1538" y="447"/>
                                </a:lnTo>
                                <a:lnTo>
                                  <a:pt x="1535" y="454"/>
                                </a:lnTo>
                                <a:lnTo>
                                  <a:pt x="1533" y="461"/>
                                </a:lnTo>
                                <a:lnTo>
                                  <a:pt x="1528" y="469"/>
                                </a:lnTo>
                                <a:lnTo>
                                  <a:pt x="1521" y="471"/>
                                </a:lnTo>
                                <a:lnTo>
                                  <a:pt x="1511" y="478"/>
                                </a:lnTo>
                                <a:lnTo>
                                  <a:pt x="1499" y="481"/>
                                </a:lnTo>
                                <a:lnTo>
                                  <a:pt x="1473" y="481"/>
                                </a:lnTo>
                                <a:lnTo>
                                  <a:pt x="1473" y="493"/>
                                </a:lnTo>
                                <a:lnTo>
                                  <a:pt x="1841" y="493"/>
                                </a:lnTo>
                                <a:lnTo>
                                  <a:pt x="1882" y="372"/>
                                </a:lnTo>
                                <a:close/>
                                <a:moveTo>
                                  <a:pt x="2893" y="481"/>
                                </a:moveTo>
                                <a:lnTo>
                                  <a:pt x="2879" y="478"/>
                                </a:lnTo>
                                <a:lnTo>
                                  <a:pt x="2866" y="475"/>
                                </a:lnTo>
                                <a:lnTo>
                                  <a:pt x="2856" y="470"/>
                                </a:lnTo>
                                <a:lnTo>
                                  <a:pt x="2847" y="464"/>
                                </a:lnTo>
                                <a:lnTo>
                                  <a:pt x="2838" y="454"/>
                                </a:lnTo>
                                <a:lnTo>
                                  <a:pt x="2829" y="440"/>
                                </a:lnTo>
                                <a:lnTo>
                                  <a:pt x="2820" y="422"/>
                                </a:lnTo>
                                <a:lnTo>
                                  <a:pt x="2783" y="333"/>
                                </a:lnTo>
                                <a:lnTo>
                                  <a:pt x="2772" y="306"/>
                                </a:lnTo>
                                <a:lnTo>
                                  <a:pt x="2700" y="134"/>
                                </a:lnTo>
                                <a:lnTo>
                                  <a:pt x="2700" y="306"/>
                                </a:lnTo>
                                <a:lnTo>
                                  <a:pt x="2537" y="306"/>
                                </a:lnTo>
                                <a:lnTo>
                                  <a:pt x="2618" y="112"/>
                                </a:lnTo>
                                <a:lnTo>
                                  <a:pt x="2700" y="306"/>
                                </a:lnTo>
                                <a:lnTo>
                                  <a:pt x="2700" y="134"/>
                                </a:lnTo>
                                <a:lnTo>
                                  <a:pt x="2691" y="112"/>
                                </a:lnTo>
                                <a:lnTo>
                                  <a:pt x="2645" y="0"/>
                                </a:lnTo>
                                <a:lnTo>
                                  <a:pt x="2633" y="0"/>
                                </a:lnTo>
                                <a:lnTo>
                                  <a:pt x="2464" y="396"/>
                                </a:lnTo>
                                <a:lnTo>
                                  <a:pt x="2454" y="420"/>
                                </a:lnTo>
                                <a:lnTo>
                                  <a:pt x="2443" y="440"/>
                                </a:lnTo>
                                <a:lnTo>
                                  <a:pt x="2433" y="455"/>
                                </a:lnTo>
                                <a:lnTo>
                                  <a:pt x="2424" y="466"/>
                                </a:lnTo>
                                <a:lnTo>
                                  <a:pt x="2418" y="470"/>
                                </a:lnTo>
                                <a:lnTo>
                                  <a:pt x="2410" y="473"/>
                                </a:lnTo>
                                <a:lnTo>
                                  <a:pt x="2398" y="477"/>
                                </a:lnTo>
                                <a:lnTo>
                                  <a:pt x="2385" y="481"/>
                                </a:lnTo>
                                <a:lnTo>
                                  <a:pt x="2367" y="478"/>
                                </a:lnTo>
                                <a:lnTo>
                                  <a:pt x="2351" y="474"/>
                                </a:lnTo>
                                <a:lnTo>
                                  <a:pt x="2336" y="468"/>
                                </a:lnTo>
                                <a:lnTo>
                                  <a:pt x="2322" y="461"/>
                                </a:lnTo>
                                <a:lnTo>
                                  <a:pt x="2309" y="451"/>
                                </a:lnTo>
                                <a:lnTo>
                                  <a:pt x="2295" y="437"/>
                                </a:lnTo>
                                <a:lnTo>
                                  <a:pt x="2280" y="419"/>
                                </a:lnTo>
                                <a:lnTo>
                                  <a:pt x="2265" y="396"/>
                                </a:lnTo>
                                <a:lnTo>
                                  <a:pt x="2171" y="267"/>
                                </a:lnTo>
                                <a:lnTo>
                                  <a:pt x="2166" y="260"/>
                                </a:lnTo>
                                <a:lnTo>
                                  <a:pt x="2194" y="251"/>
                                </a:lnTo>
                                <a:lnTo>
                                  <a:pt x="2208" y="245"/>
                                </a:lnTo>
                                <a:lnTo>
                                  <a:pt x="2219" y="240"/>
                                </a:lnTo>
                                <a:lnTo>
                                  <a:pt x="2239" y="228"/>
                                </a:lnTo>
                                <a:lnTo>
                                  <a:pt x="2255" y="214"/>
                                </a:lnTo>
                                <a:lnTo>
                                  <a:pt x="2268" y="195"/>
                                </a:lnTo>
                                <a:lnTo>
                                  <a:pt x="2277" y="177"/>
                                </a:lnTo>
                                <a:lnTo>
                                  <a:pt x="2282" y="157"/>
                                </a:lnTo>
                                <a:lnTo>
                                  <a:pt x="2284" y="136"/>
                                </a:lnTo>
                                <a:lnTo>
                                  <a:pt x="2282" y="115"/>
                                </a:lnTo>
                                <a:lnTo>
                                  <a:pt x="2277" y="96"/>
                                </a:lnTo>
                                <a:lnTo>
                                  <a:pt x="2269" y="79"/>
                                </a:lnTo>
                                <a:lnTo>
                                  <a:pt x="2257" y="63"/>
                                </a:lnTo>
                                <a:lnTo>
                                  <a:pt x="2244" y="50"/>
                                </a:lnTo>
                                <a:lnTo>
                                  <a:pt x="2231" y="39"/>
                                </a:lnTo>
                                <a:lnTo>
                                  <a:pt x="2230" y="38"/>
                                </a:lnTo>
                                <a:lnTo>
                                  <a:pt x="2214" y="29"/>
                                </a:lnTo>
                                <a:lnTo>
                                  <a:pt x="2205" y="25"/>
                                </a:lnTo>
                                <a:lnTo>
                                  <a:pt x="2205" y="141"/>
                                </a:lnTo>
                                <a:lnTo>
                                  <a:pt x="2202" y="162"/>
                                </a:lnTo>
                                <a:lnTo>
                                  <a:pt x="2196" y="182"/>
                                </a:lnTo>
                                <a:lnTo>
                                  <a:pt x="2184" y="200"/>
                                </a:lnTo>
                                <a:lnTo>
                                  <a:pt x="2168" y="216"/>
                                </a:lnTo>
                                <a:lnTo>
                                  <a:pt x="2150" y="229"/>
                                </a:lnTo>
                                <a:lnTo>
                                  <a:pt x="2126" y="238"/>
                                </a:lnTo>
                                <a:lnTo>
                                  <a:pt x="2098" y="243"/>
                                </a:lnTo>
                                <a:lnTo>
                                  <a:pt x="2067" y="245"/>
                                </a:lnTo>
                                <a:lnTo>
                                  <a:pt x="2046" y="245"/>
                                </a:lnTo>
                                <a:lnTo>
                                  <a:pt x="2046" y="46"/>
                                </a:lnTo>
                                <a:lnTo>
                                  <a:pt x="2063" y="43"/>
                                </a:lnTo>
                                <a:lnTo>
                                  <a:pt x="2078" y="41"/>
                                </a:lnTo>
                                <a:lnTo>
                                  <a:pt x="2091" y="39"/>
                                </a:lnTo>
                                <a:lnTo>
                                  <a:pt x="2101" y="39"/>
                                </a:lnTo>
                                <a:lnTo>
                                  <a:pt x="2123" y="41"/>
                                </a:lnTo>
                                <a:lnTo>
                                  <a:pt x="2143" y="46"/>
                                </a:lnTo>
                                <a:lnTo>
                                  <a:pt x="2160" y="54"/>
                                </a:lnTo>
                                <a:lnTo>
                                  <a:pt x="2176" y="66"/>
                                </a:lnTo>
                                <a:lnTo>
                                  <a:pt x="2188" y="81"/>
                                </a:lnTo>
                                <a:lnTo>
                                  <a:pt x="2197" y="99"/>
                                </a:lnTo>
                                <a:lnTo>
                                  <a:pt x="2203" y="119"/>
                                </a:lnTo>
                                <a:lnTo>
                                  <a:pt x="2205" y="141"/>
                                </a:lnTo>
                                <a:lnTo>
                                  <a:pt x="2205" y="25"/>
                                </a:lnTo>
                                <a:lnTo>
                                  <a:pt x="2197" y="22"/>
                                </a:lnTo>
                                <a:lnTo>
                                  <a:pt x="2177" y="17"/>
                                </a:lnTo>
                                <a:lnTo>
                                  <a:pt x="2151" y="14"/>
                                </a:lnTo>
                                <a:lnTo>
                                  <a:pt x="2120" y="13"/>
                                </a:lnTo>
                                <a:lnTo>
                                  <a:pt x="2084" y="12"/>
                                </a:lnTo>
                                <a:lnTo>
                                  <a:pt x="1911" y="12"/>
                                </a:lnTo>
                                <a:lnTo>
                                  <a:pt x="1911" y="24"/>
                                </a:lnTo>
                                <a:lnTo>
                                  <a:pt x="1928" y="24"/>
                                </a:lnTo>
                                <a:lnTo>
                                  <a:pt x="1941" y="25"/>
                                </a:lnTo>
                                <a:lnTo>
                                  <a:pt x="1952" y="28"/>
                                </a:lnTo>
                                <a:lnTo>
                                  <a:pt x="1961" y="33"/>
                                </a:lnTo>
                                <a:lnTo>
                                  <a:pt x="1969" y="41"/>
                                </a:lnTo>
                                <a:lnTo>
                                  <a:pt x="1973" y="49"/>
                                </a:lnTo>
                                <a:lnTo>
                                  <a:pt x="1976" y="60"/>
                                </a:lnTo>
                                <a:lnTo>
                                  <a:pt x="1978" y="76"/>
                                </a:lnTo>
                                <a:lnTo>
                                  <a:pt x="1978" y="96"/>
                                </a:lnTo>
                                <a:lnTo>
                                  <a:pt x="1978" y="408"/>
                                </a:lnTo>
                                <a:lnTo>
                                  <a:pt x="1978" y="427"/>
                                </a:lnTo>
                                <a:lnTo>
                                  <a:pt x="1977" y="442"/>
                                </a:lnTo>
                                <a:lnTo>
                                  <a:pt x="1974" y="454"/>
                                </a:lnTo>
                                <a:lnTo>
                                  <a:pt x="1971" y="461"/>
                                </a:lnTo>
                                <a:lnTo>
                                  <a:pt x="1964" y="470"/>
                                </a:lnTo>
                                <a:lnTo>
                                  <a:pt x="1955" y="476"/>
                                </a:lnTo>
                                <a:lnTo>
                                  <a:pt x="1943" y="479"/>
                                </a:lnTo>
                                <a:lnTo>
                                  <a:pt x="1928" y="481"/>
                                </a:lnTo>
                                <a:lnTo>
                                  <a:pt x="1911" y="481"/>
                                </a:lnTo>
                                <a:lnTo>
                                  <a:pt x="1911" y="493"/>
                                </a:lnTo>
                                <a:lnTo>
                                  <a:pt x="2115" y="493"/>
                                </a:lnTo>
                                <a:lnTo>
                                  <a:pt x="2115" y="481"/>
                                </a:lnTo>
                                <a:lnTo>
                                  <a:pt x="2096" y="481"/>
                                </a:lnTo>
                                <a:lnTo>
                                  <a:pt x="2084" y="480"/>
                                </a:lnTo>
                                <a:lnTo>
                                  <a:pt x="2073" y="477"/>
                                </a:lnTo>
                                <a:lnTo>
                                  <a:pt x="2063" y="472"/>
                                </a:lnTo>
                                <a:lnTo>
                                  <a:pt x="2055" y="464"/>
                                </a:lnTo>
                                <a:lnTo>
                                  <a:pt x="2052" y="456"/>
                                </a:lnTo>
                                <a:lnTo>
                                  <a:pt x="2049" y="444"/>
                                </a:lnTo>
                                <a:lnTo>
                                  <a:pt x="2047" y="428"/>
                                </a:lnTo>
                                <a:lnTo>
                                  <a:pt x="2046" y="408"/>
                                </a:lnTo>
                                <a:lnTo>
                                  <a:pt x="2046" y="267"/>
                                </a:lnTo>
                                <a:lnTo>
                                  <a:pt x="2050" y="267"/>
                                </a:lnTo>
                                <a:lnTo>
                                  <a:pt x="2053" y="270"/>
                                </a:lnTo>
                                <a:lnTo>
                                  <a:pt x="2074" y="270"/>
                                </a:lnTo>
                                <a:lnTo>
                                  <a:pt x="2084" y="267"/>
                                </a:lnTo>
                                <a:lnTo>
                                  <a:pt x="2096" y="267"/>
                                </a:lnTo>
                                <a:lnTo>
                                  <a:pt x="2257" y="493"/>
                                </a:lnTo>
                                <a:lnTo>
                                  <a:pt x="2385" y="493"/>
                                </a:lnTo>
                                <a:lnTo>
                                  <a:pt x="2537" y="493"/>
                                </a:lnTo>
                                <a:lnTo>
                                  <a:pt x="2537" y="481"/>
                                </a:lnTo>
                                <a:lnTo>
                                  <a:pt x="2520" y="479"/>
                                </a:lnTo>
                                <a:lnTo>
                                  <a:pt x="2507" y="477"/>
                                </a:lnTo>
                                <a:lnTo>
                                  <a:pt x="2498" y="473"/>
                                </a:lnTo>
                                <a:lnTo>
                                  <a:pt x="2491" y="469"/>
                                </a:lnTo>
                                <a:lnTo>
                                  <a:pt x="2484" y="464"/>
                                </a:lnTo>
                                <a:lnTo>
                                  <a:pt x="2481" y="456"/>
                                </a:lnTo>
                                <a:lnTo>
                                  <a:pt x="2481" y="449"/>
                                </a:lnTo>
                                <a:lnTo>
                                  <a:pt x="2482" y="441"/>
                                </a:lnTo>
                                <a:lnTo>
                                  <a:pt x="2484" y="432"/>
                                </a:lnTo>
                                <a:lnTo>
                                  <a:pt x="2487" y="421"/>
                                </a:lnTo>
                                <a:lnTo>
                                  <a:pt x="2493" y="408"/>
                                </a:lnTo>
                                <a:lnTo>
                                  <a:pt x="2525" y="333"/>
                                </a:lnTo>
                                <a:lnTo>
                                  <a:pt x="2710" y="333"/>
                                </a:lnTo>
                                <a:lnTo>
                                  <a:pt x="2739" y="401"/>
                                </a:lnTo>
                                <a:lnTo>
                                  <a:pt x="2745" y="417"/>
                                </a:lnTo>
                                <a:lnTo>
                                  <a:pt x="2750" y="431"/>
                                </a:lnTo>
                                <a:lnTo>
                                  <a:pt x="2752" y="442"/>
                                </a:lnTo>
                                <a:lnTo>
                                  <a:pt x="2753" y="452"/>
                                </a:lnTo>
                                <a:lnTo>
                                  <a:pt x="2753" y="459"/>
                                </a:lnTo>
                                <a:lnTo>
                                  <a:pt x="2748" y="466"/>
                                </a:lnTo>
                                <a:lnTo>
                                  <a:pt x="2744" y="471"/>
                                </a:lnTo>
                                <a:lnTo>
                                  <a:pt x="2736" y="476"/>
                                </a:lnTo>
                                <a:lnTo>
                                  <a:pt x="2722" y="478"/>
                                </a:lnTo>
                                <a:lnTo>
                                  <a:pt x="2705" y="481"/>
                                </a:lnTo>
                                <a:lnTo>
                                  <a:pt x="2705" y="493"/>
                                </a:lnTo>
                                <a:lnTo>
                                  <a:pt x="2893" y="493"/>
                                </a:lnTo>
                                <a:lnTo>
                                  <a:pt x="2893" y="481"/>
                                </a:lnTo>
                                <a:close/>
                                <a:moveTo>
                                  <a:pt x="3326" y="362"/>
                                </a:moveTo>
                                <a:lnTo>
                                  <a:pt x="3314" y="359"/>
                                </a:lnTo>
                                <a:lnTo>
                                  <a:pt x="3305" y="381"/>
                                </a:lnTo>
                                <a:lnTo>
                                  <a:pt x="3296" y="399"/>
                                </a:lnTo>
                                <a:lnTo>
                                  <a:pt x="3287" y="414"/>
                                </a:lnTo>
                                <a:lnTo>
                                  <a:pt x="3278" y="425"/>
                                </a:lnTo>
                                <a:lnTo>
                                  <a:pt x="3268" y="435"/>
                                </a:lnTo>
                                <a:lnTo>
                                  <a:pt x="3258" y="443"/>
                                </a:lnTo>
                                <a:lnTo>
                                  <a:pt x="3248" y="450"/>
                                </a:lnTo>
                                <a:lnTo>
                                  <a:pt x="3237" y="454"/>
                                </a:lnTo>
                                <a:lnTo>
                                  <a:pt x="3224" y="458"/>
                                </a:lnTo>
                                <a:lnTo>
                                  <a:pt x="3207" y="461"/>
                                </a:lnTo>
                                <a:lnTo>
                                  <a:pt x="3185" y="463"/>
                                </a:lnTo>
                                <a:lnTo>
                                  <a:pt x="3160" y="464"/>
                                </a:lnTo>
                                <a:lnTo>
                                  <a:pt x="3124" y="464"/>
                                </a:lnTo>
                                <a:lnTo>
                                  <a:pt x="3104" y="463"/>
                                </a:lnTo>
                                <a:lnTo>
                                  <a:pt x="3088" y="462"/>
                                </a:lnTo>
                                <a:lnTo>
                                  <a:pt x="3077" y="461"/>
                                </a:lnTo>
                                <a:lnTo>
                                  <a:pt x="3064" y="456"/>
                                </a:lnTo>
                                <a:lnTo>
                                  <a:pt x="3059" y="454"/>
                                </a:lnTo>
                                <a:lnTo>
                                  <a:pt x="3057" y="449"/>
                                </a:lnTo>
                                <a:lnTo>
                                  <a:pt x="3055" y="441"/>
                                </a:lnTo>
                                <a:lnTo>
                                  <a:pt x="3053" y="432"/>
                                </a:lnTo>
                                <a:lnTo>
                                  <a:pt x="3052" y="421"/>
                                </a:lnTo>
                                <a:lnTo>
                                  <a:pt x="3052" y="408"/>
                                </a:lnTo>
                                <a:lnTo>
                                  <a:pt x="3052" y="104"/>
                                </a:lnTo>
                                <a:lnTo>
                                  <a:pt x="3052" y="85"/>
                                </a:lnTo>
                                <a:lnTo>
                                  <a:pt x="3053" y="70"/>
                                </a:lnTo>
                                <a:lnTo>
                                  <a:pt x="3055" y="58"/>
                                </a:lnTo>
                                <a:lnTo>
                                  <a:pt x="3057" y="51"/>
                                </a:lnTo>
                                <a:lnTo>
                                  <a:pt x="3061" y="44"/>
                                </a:lnTo>
                                <a:lnTo>
                                  <a:pt x="3069" y="36"/>
                                </a:lnTo>
                                <a:lnTo>
                                  <a:pt x="3078" y="32"/>
                                </a:lnTo>
                                <a:lnTo>
                                  <a:pt x="3087" y="28"/>
                                </a:lnTo>
                                <a:lnTo>
                                  <a:pt x="3099" y="26"/>
                                </a:lnTo>
                                <a:lnTo>
                                  <a:pt x="3114" y="25"/>
                                </a:lnTo>
                                <a:lnTo>
                                  <a:pt x="3131" y="24"/>
                                </a:lnTo>
                                <a:lnTo>
                                  <a:pt x="3131" y="12"/>
                                </a:lnTo>
                                <a:lnTo>
                                  <a:pt x="2914" y="12"/>
                                </a:lnTo>
                                <a:lnTo>
                                  <a:pt x="2914" y="24"/>
                                </a:lnTo>
                                <a:lnTo>
                                  <a:pt x="2934" y="24"/>
                                </a:lnTo>
                                <a:lnTo>
                                  <a:pt x="2946" y="25"/>
                                </a:lnTo>
                                <a:lnTo>
                                  <a:pt x="2957" y="28"/>
                                </a:lnTo>
                                <a:lnTo>
                                  <a:pt x="2967" y="33"/>
                                </a:lnTo>
                                <a:lnTo>
                                  <a:pt x="2975" y="41"/>
                                </a:lnTo>
                                <a:lnTo>
                                  <a:pt x="2978" y="49"/>
                                </a:lnTo>
                                <a:lnTo>
                                  <a:pt x="2981" y="60"/>
                                </a:lnTo>
                                <a:lnTo>
                                  <a:pt x="2983" y="76"/>
                                </a:lnTo>
                                <a:lnTo>
                                  <a:pt x="2984" y="97"/>
                                </a:lnTo>
                                <a:lnTo>
                                  <a:pt x="2984" y="408"/>
                                </a:lnTo>
                                <a:lnTo>
                                  <a:pt x="2984" y="426"/>
                                </a:lnTo>
                                <a:lnTo>
                                  <a:pt x="2982" y="441"/>
                                </a:lnTo>
                                <a:lnTo>
                                  <a:pt x="2980" y="453"/>
                                </a:lnTo>
                                <a:lnTo>
                                  <a:pt x="2977" y="461"/>
                                </a:lnTo>
                                <a:lnTo>
                                  <a:pt x="2969" y="470"/>
                                </a:lnTo>
                                <a:lnTo>
                                  <a:pt x="2959" y="476"/>
                                </a:lnTo>
                                <a:lnTo>
                                  <a:pt x="2947" y="479"/>
                                </a:lnTo>
                                <a:lnTo>
                                  <a:pt x="2934" y="481"/>
                                </a:lnTo>
                                <a:lnTo>
                                  <a:pt x="2914" y="481"/>
                                </a:lnTo>
                                <a:lnTo>
                                  <a:pt x="2914" y="493"/>
                                </a:lnTo>
                                <a:lnTo>
                                  <a:pt x="3285" y="493"/>
                                </a:lnTo>
                                <a:lnTo>
                                  <a:pt x="3326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3" o:spid="_x0000_s1026" o:spt="203" style="height:25.3pt;width:166.35pt;" coordsize="3327,506" o:gfxdata="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">
                <o:lock v:ext="edit" aspectratio="f"/>
                <v:shape id="AutoShape 44" o:spid="_x0000_s1026" o:spt="100" style="position:absolute;left:0;top:0;height:506;width:3327;" fillcolor="#000000" filled="t" stroked="f" coordsize="3327,506" o:gfxdata="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JnCK7gAAADbAAAA&#10;DwAAAAAAAAABACAAAAAiAAAAZHJzL2Rvd25yZXYueG1sUEsBAhQAFAAAAAgAh07iQDMvBZ47AAAA&#10;OQAAABAAAAAAAAAAAQAgAAAABwEAAGRycy9zaGFwZXhtbC54bWxQSwUGAAAAAAYABgBbAQAAsQMA&#10;AAAA&#10;" path="m486,231l301,231,301,243,314,243,325,245,334,247,342,250,349,253,358,267,360,274,362,284,363,297,363,313,363,454,352,460,340,465,328,469,315,474,303,477,290,479,277,480,265,481,242,479,219,474,197,465,176,454,156,439,138,420,122,397,108,372,96,342,88,311,83,279,82,245,84,203,91,165,103,130,120,97,147,65,179,43,217,29,260,24,291,27,320,35,346,48,368,66,383,82,396,102,407,126,416,153,431,153,416,0,404,0,404,12,402,20,399,24,392,32,383,32,373,29,361,24,326,12,313,8,301,5,290,3,278,2,265,0,253,0,218,2,186,8,157,17,130,32,99,52,72,77,50,106,31,138,17,168,7,198,2,229,0,260,3,302,13,342,29,380,53,415,93,454,142,482,199,499,265,505,288,504,310,502,331,498,371,488,391,481,411,472,431,461,431,313,431,296,433,282,435,271,438,262,444,254,453,248,463,244,477,243,486,243,486,231xm919,372l905,372,894,393,883,412,872,427,862,440,853,446,844,452,834,457,825,461,815,464,802,466,786,466,664,466,659,464,655,459,650,456,650,452,647,447,647,255,751,255,766,255,778,257,788,259,797,262,806,267,811,272,816,282,819,287,822,297,824,310,825,325,840,325,840,158,825,158,824,176,820,192,814,206,806,216,797,221,785,225,769,227,751,228,647,228,647,36,777,36,794,37,808,38,819,41,828,44,840,49,847,56,854,66,858,74,862,86,865,100,869,117,883,117,878,12,510,12,510,24,527,24,541,25,552,28,562,32,570,39,573,47,576,59,577,75,578,95,578,408,577,437,577,447,575,454,573,461,565,469,558,471,549,478,539,481,510,481,510,493,878,493,919,372xm1446,12l1280,12,1280,24,1297,24,1311,25,1322,28,1331,32,1338,39,1343,47,1346,59,1347,75,1348,95,1348,374,1056,12,927,12,927,24,941,24,951,27,958,27,972,32,982,36,989,41,1002,55,1020,75,1020,410,1020,429,1019,443,1016,454,1013,461,1005,470,995,476,983,479,970,481,953,481,953,493,1119,493,1119,481,1102,481,1089,480,1078,477,1069,473,1061,466,1057,458,1054,446,1052,430,1052,410,1052,114,1367,500,1379,500,1379,95,1379,76,1381,62,1383,51,1386,44,1394,36,1404,29,1416,26,1429,24,1446,24,1446,12xm1882,372l1867,372,1856,393,1845,412,1833,427,1822,440,1814,446,1806,452,1797,457,1788,461,1777,464,1763,466,1747,466,1624,466,1620,464,1612,456,1610,452,1610,447,1608,435,1608,255,1714,255,1727,255,1739,257,1749,259,1757,262,1767,267,1774,272,1779,282,1781,287,1783,297,1786,310,1788,325,1800,325,1800,158,1788,158,1786,176,1782,192,1777,206,1769,216,1760,221,1748,225,1732,227,1714,228,1608,228,1608,36,1740,36,1756,37,1770,38,1780,41,1800,49,1810,56,1815,66,1820,74,1824,86,1828,100,1831,117,1846,117,1841,12,1473,12,1473,24,1490,24,1503,25,1515,28,1524,32,1531,39,1535,47,1538,59,1540,75,1540,95,1540,424,1540,437,1538,447,1535,454,1533,461,1528,469,1521,471,1511,478,1499,481,1473,481,1473,493,1841,493,1882,372xm2893,481l2879,478,2866,475,2856,470,2847,464,2838,454,2829,440,2820,422,2783,333,2772,306,2700,134,2700,306,2537,306,2618,112,2700,306,2700,134,2691,112,2645,0,2633,0,2464,396,2454,420,2443,440,2433,455,2424,466,2418,470,2410,473,2398,477,2385,481,2367,478,2351,474,2336,468,2322,461,2309,451,2295,437,2280,419,2265,396,2171,267,2166,260,2194,251,2208,245,2219,240,2239,228,2255,214,2268,195,2277,177,2282,157,2284,136,2282,115,2277,96,2269,79,2257,63,2244,50,2231,39,2230,38,2214,29,2205,25,2205,141,2202,162,2196,182,2184,200,2168,216,2150,229,2126,238,2098,243,2067,245,2046,245,2046,46,2063,43,2078,41,2091,39,2101,39,2123,41,2143,46,2160,54,2176,66,2188,81,2197,99,2203,119,2205,141,2205,25,2197,22,2177,17,2151,14,2120,13,2084,12,1911,12,1911,24,1928,24,1941,25,1952,28,1961,33,1969,41,1973,49,1976,60,1978,76,1978,96,1978,408,1978,427,1977,442,1974,454,1971,461,1964,470,1955,476,1943,479,1928,481,1911,481,1911,493,2115,493,2115,481,2096,481,2084,480,2073,477,2063,472,2055,464,2052,456,2049,444,2047,428,2046,408,2046,267,2050,267,2053,270,2074,270,2084,267,2096,267,2257,493,2385,493,2537,493,2537,481,2520,479,2507,477,2498,473,2491,469,2484,464,2481,456,2481,449,2482,441,2484,432,2487,421,2493,408,2525,333,2710,333,2739,401,2745,417,2750,431,2752,442,2753,452,2753,459,2748,466,2744,471,2736,476,2722,478,2705,481,2705,493,2893,493,2893,481xm3326,362l3314,359,3305,381,3296,399,3287,414,3278,425,3268,435,3258,443,3248,450,3237,454,3224,458,3207,461,3185,463,3160,464,3124,464,3104,463,3088,462,3077,461,3064,456,3059,454,3057,449,3055,441,3053,432,3052,421,3052,408,3052,104,3052,85,3053,70,3055,58,3057,51,3061,44,3069,36,3078,32,3087,28,3099,26,3114,25,3131,24,3131,12,2914,12,2914,24,2934,24,2946,25,2957,28,2967,33,2975,41,2978,49,2981,60,2983,76,2984,97,2984,408,2984,426,2982,441,2980,453,2977,461,2969,470,2959,476,2947,479,2934,481,2914,481,2914,493,3285,493,3326,362xe">
                  <v:path o:connectlocs="358,267;315,474;156,439;91,165;346,48;404,12;301,5;99,52;13,342;331,498;438,262;894,393;802,466;751,255;822,297;806,216;808,38;869,117;570,39;573,461;1446,12;1346,59;958,27;1016,454;1119,481;1052,410;1394,36;1845,412;1747,466;1727,255;1786,310;1760,221;1780,41;1841,12;1538,59;1521,471;2866,475;2700,306;2454,420;2351,474;2194,251;2282,115;2205,141;2046,245;2176,66;2120,13;1973,49;1964,470;2084,480;2050,267;2520,479;2487,421;2753,459;3326,362;3237,454;3064,456;3053,70;3131,24;2978,49;2969,47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3B0340" w:rsidRDefault="00375119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204470</wp:posOffset>
            </wp:positionV>
            <wp:extent cx="3454400" cy="318770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34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340" w:rsidRDefault="003B0340">
      <w:pPr>
        <w:sectPr w:rsidR="003B0340">
          <w:footerReference w:type="default" r:id="rId25"/>
          <w:pgSz w:w="11910" w:h="16840"/>
          <w:pgMar w:top="1580" w:right="20" w:bottom="280" w:left="100" w:header="0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5024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9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3B0340" w:rsidRDefault="00375119">
            <w:pPr>
              <w:pStyle w:val="TableParagraph"/>
              <w:spacing w:line="585" w:lineRule="auto"/>
              <w:ind w:left="214" w:right="1758" w:firstLine="2581"/>
              <w:rPr>
                <w:b/>
              </w:rPr>
            </w:pPr>
            <w:r>
              <w:rPr>
                <w:b/>
                <w:w w:val="115"/>
              </w:rPr>
              <w:t>GENERAL PRELIMINARIES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PRICING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OF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ITEMS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spacing w:val="-1"/>
                <w:w w:val="115"/>
              </w:rPr>
              <w:t>OF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PRELIMINARIES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PREAMBLES</w:t>
            </w:r>
          </w:p>
          <w:p w:rsidR="003B0340" w:rsidRDefault="00375119">
            <w:pPr>
              <w:pStyle w:val="TableParagraph"/>
              <w:spacing w:line="535" w:lineRule="auto"/>
              <w:ind w:left="214" w:right="205"/>
              <w:rPr>
                <w:b/>
              </w:rPr>
            </w:pPr>
            <w:r>
              <w:rPr>
                <w:b/>
              </w:rPr>
              <w:t>Prices will be inserted against items of Preliminaries in the Contractor's priced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Bills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Quantities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Specification.</w:t>
            </w:r>
          </w:p>
          <w:p w:rsidR="003B0340" w:rsidRDefault="00375119">
            <w:pPr>
              <w:pStyle w:val="TableParagraph"/>
              <w:spacing w:before="58" w:line="271" w:lineRule="auto"/>
              <w:ind w:left="214" w:right="205"/>
            </w:pPr>
            <w:r>
              <w:rPr>
                <w:w w:val="105"/>
              </w:rPr>
              <w:t>The Contractor shall be deemed to have included in his prices or rates for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various items in the Bills of Quantities or Specification for all costs involved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complying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requirements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proper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ABBREVIATIONS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Throughout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Bills,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units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abbreviated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interpreted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follows:-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tabs>
                <w:tab w:val="left" w:pos="2293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C.M.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cubic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metre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64"/>
              </w:tabs>
              <w:ind w:left="214"/>
            </w:pPr>
            <w:r>
              <w:rPr>
                <w:rFonts w:ascii="Palatino Linotype"/>
                <w:b/>
                <w:i/>
              </w:rPr>
              <w:t>S.M.</w:t>
            </w:r>
            <w:r>
              <w:rPr>
                <w:rFonts w:ascii="Palatino Linotype"/>
                <w:b/>
                <w:i/>
              </w:rPr>
              <w:tab/>
            </w:r>
            <w:r>
              <w:t>Shall</w:t>
            </w:r>
            <w:r>
              <w:rPr>
                <w:spacing w:val="20"/>
              </w:rPr>
              <w:t xml:space="preserve"> </w:t>
            </w:r>
            <w:r>
              <w:t>mean</w:t>
            </w:r>
            <w:r>
              <w:rPr>
                <w:spacing w:val="20"/>
              </w:rPr>
              <w:t xml:space="preserve"> </w:t>
            </w:r>
            <w:r>
              <w:t>square</w:t>
            </w:r>
            <w:r>
              <w:rPr>
                <w:spacing w:val="22"/>
              </w:rPr>
              <w:t xml:space="preserve"> </w:t>
            </w:r>
            <w:r>
              <w:t>metre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77"/>
              </w:tabs>
              <w:spacing w:before="1"/>
              <w:ind w:left="214"/>
            </w:pPr>
            <w:r>
              <w:rPr>
                <w:rFonts w:ascii="Palatino Linotype"/>
                <w:b/>
                <w:i/>
                <w:w w:val="105"/>
              </w:rPr>
              <w:t>L.M.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linear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metre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349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MM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Millimetre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61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Kg.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Kilogramme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85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No.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64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Prs.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Pairs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59"/>
              </w:tabs>
              <w:spacing w:line="261" w:lineRule="auto"/>
              <w:ind w:left="214" w:right="847"/>
            </w:pPr>
            <w:r>
              <w:rPr>
                <w:rFonts w:ascii="Palatino Linotype"/>
                <w:b/>
                <w:i/>
                <w:w w:val="105"/>
              </w:rPr>
              <w:t>B.S.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British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Specification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Published 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British Standards Institution, 2 Park Street, London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W.I.,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England.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tabs>
                <w:tab w:val="left" w:pos="2363"/>
              </w:tabs>
              <w:spacing w:line="252" w:lineRule="auto"/>
              <w:ind w:left="214" w:right="109"/>
            </w:pPr>
            <w:r>
              <w:rPr>
                <w:rFonts w:ascii="Palatino Linotype"/>
                <w:b/>
                <w:i/>
                <w:w w:val="105"/>
              </w:rPr>
              <w:t>Ditto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except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qualified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occurs.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tabs>
                <w:tab w:val="left" w:pos="2272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m.s.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separately.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tabs>
                <w:tab w:val="left" w:pos="2299"/>
              </w:tabs>
              <w:ind w:left="214"/>
            </w:pPr>
            <w:r>
              <w:rPr>
                <w:rFonts w:ascii="Palatino Linotype"/>
                <w:b/>
                <w:i/>
                <w:w w:val="105"/>
              </w:rPr>
              <w:t>a.b.d</w:t>
            </w:r>
            <w:r>
              <w:rPr>
                <w:rFonts w:ascii="Palatino Linotype"/>
                <w:b/>
                <w:i/>
                <w:w w:val="105"/>
              </w:rPr>
              <w:tab/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described.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897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footerReference w:type="default" r:id="rId26"/>
          <w:pgSz w:w="13230" w:h="18720"/>
          <w:pgMar w:top="1180" w:right="1060" w:bottom="640" w:left="1020" w:header="0" w:footer="459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4816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3B0340" w:rsidRDefault="00375119">
            <w:pPr>
              <w:pStyle w:val="TableParagraph"/>
              <w:spacing w:before="1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56" w:lineRule="exact"/>
              <w:ind w:left="214"/>
              <w:rPr>
                <w:b/>
              </w:rPr>
            </w:pPr>
            <w:r>
              <w:rPr>
                <w:b/>
                <w:w w:val="115"/>
              </w:rPr>
              <w:t>EXCEPTION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STANDARD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METHOD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MEASUREMENT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spacing w:line="252" w:lineRule="auto"/>
              <w:ind w:left="214"/>
            </w:pPr>
            <w:r>
              <w:rPr>
                <w:rFonts w:ascii="Palatino Linotype"/>
                <w:b/>
                <w:i/>
                <w:w w:val="105"/>
              </w:rPr>
              <w:t>Attendance</w:t>
            </w:r>
            <w:r>
              <w:rPr>
                <w:rFonts w:ascii="Palatino Linotype"/>
                <w:b/>
                <w:i/>
                <w:spacing w:val="-12"/>
                <w:w w:val="105"/>
              </w:rPr>
              <w:t xml:space="preserve"> </w:t>
            </w:r>
            <w:r>
              <w:rPr>
                <w:rFonts w:ascii="Palatino Linotype"/>
                <w:b/>
                <w:i/>
                <w:w w:val="105"/>
              </w:rPr>
              <w:t>;</w:t>
            </w:r>
            <w:r>
              <w:rPr>
                <w:rFonts w:ascii="Palatino Linotype"/>
                <w:b/>
                <w:i/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B19(a)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deleted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substituted:-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71"/>
            </w:pPr>
            <w:r>
              <w:rPr>
                <w:w w:val="105"/>
              </w:rPr>
              <w:t>Attendance on nominated Sub-Contractors shall be given as an item in each case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deemed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include: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allowing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standing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scaffolding,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mess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rooms,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sanitary accommodation and welfare facilities; provision of special scaffolding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where necessary;providing space for office accommodation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storage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plant 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materials;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light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water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work: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clearing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rubbish; unloading checking and hoisting: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providing electric power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removing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replacing duct covers, pipe casings and the like necessary for the execution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Contractors'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responsible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accuracy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same.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B0340" w:rsidRDefault="00375119">
            <w:pPr>
              <w:pStyle w:val="TableParagraph"/>
              <w:ind w:left="214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Fix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Only:-</w:t>
            </w:r>
          </w:p>
          <w:p w:rsidR="003B0340" w:rsidRDefault="003B0340">
            <w:pPr>
              <w:pStyle w:val="TableParagraph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205"/>
            </w:pPr>
            <w:r>
              <w:rPr>
                <w:w w:val="105"/>
              </w:rPr>
              <w:t>"Fix Only" shall mean take delivery at nearest railway station (Unless otherwise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stated),pay all demurrage charges, load and transport to site where necessary,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unload,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store,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unpack,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assemble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necessary,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distribute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position,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hoist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fix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only.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FORM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CONTRACT</w:t>
            </w: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401"/>
            </w:pPr>
            <w:r>
              <w:rPr>
                <w:w w:val="105"/>
              </w:rPr>
              <w:t>The Form of Contract shall be as stipulated in the Republic of Kenya's Standard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Tender Document for Procurement of Building Works (2006 Edition) included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also included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B0340" w:rsidRDefault="00375119">
            <w:pPr>
              <w:pStyle w:val="TableParagraph"/>
              <w:ind w:left="214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Conditions</w:t>
            </w:r>
            <w:r>
              <w:rPr>
                <w:rFonts w:ascii="Palatino Linotype"/>
                <w:b/>
                <w:i/>
                <w:spacing w:val="-1"/>
              </w:rPr>
              <w:t xml:space="preserve"> </w:t>
            </w:r>
            <w:r>
              <w:rPr>
                <w:rFonts w:ascii="Palatino Linotype"/>
                <w:b/>
                <w:i/>
              </w:rPr>
              <w:t>of Contract</w:t>
            </w: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line="252" w:lineRule="auto"/>
              <w:ind w:left="214" w:right="205"/>
            </w:pPr>
            <w:r>
              <w:t>These</w:t>
            </w:r>
            <w:r>
              <w:rPr>
                <w:spacing w:val="12"/>
              </w:rPr>
              <w:t xml:space="preserve"> </w:t>
            </w:r>
            <w:r>
              <w:t>are</w:t>
            </w:r>
            <w:r>
              <w:rPr>
                <w:spacing w:val="14"/>
              </w:rPr>
              <w:t xml:space="preserve"> </w:t>
            </w:r>
            <w:r>
              <w:t>numbered</w:t>
            </w:r>
            <w:r>
              <w:rPr>
                <w:spacing w:val="12"/>
              </w:rPr>
              <w:t xml:space="preserve"> </w:t>
            </w:r>
            <w:r>
              <w:t>from</w:t>
            </w:r>
            <w:r>
              <w:rPr>
                <w:spacing w:val="12"/>
              </w:rPr>
              <w:t xml:space="preserve"> </w:t>
            </w:r>
            <w:r>
              <w:t>1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37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2"/>
              </w:rPr>
              <w:t xml:space="preserve"> </w:t>
            </w:r>
            <w:r>
              <w:t>set</w:t>
            </w:r>
            <w:r>
              <w:rPr>
                <w:spacing w:val="12"/>
              </w:rPr>
              <w:t xml:space="preserve"> </w:t>
            </w:r>
            <w:r>
              <w:t>out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1"/>
              </w:rPr>
              <w:t xml:space="preserve"> </w:t>
            </w:r>
            <w:r>
              <w:t>pages</w:t>
            </w:r>
            <w:r>
              <w:rPr>
                <w:spacing w:val="18"/>
              </w:rPr>
              <w:t xml:space="preserve"> </w:t>
            </w:r>
            <w:r>
              <w:rPr>
                <w:rFonts w:ascii="Palatino Linotype"/>
                <w:b/>
                <w:i/>
              </w:rPr>
              <w:t>STD/24</w:t>
            </w:r>
            <w:r>
              <w:rPr>
                <w:rFonts w:ascii="Palatino Linotype"/>
                <w:b/>
                <w:i/>
                <w:spacing w:val="7"/>
              </w:rPr>
              <w:t xml:space="preserve"> </w:t>
            </w:r>
            <w:r>
              <w:rPr>
                <w:rFonts w:ascii="Palatino Linotype"/>
                <w:b/>
                <w:i/>
              </w:rPr>
              <w:t>to</w:t>
            </w:r>
            <w:r>
              <w:rPr>
                <w:rFonts w:ascii="Palatino Linotype"/>
                <w:b/>
                <w:i/>
                <w:spacing w:val="6"/>
              </w:rPr>
              <w:t xml:space="preserve"> </w:t>
            </w:r>
            <w:r>
              <w:rPr>
                <w:rFonts w:ascii="Palatino Linotype"/>
                <w:b/>
                <w:i/>
              </w:rPr>
              <w:t>STD/42</w:t>
            </w:r>
            <w:r>
              <w:rPr>
                <w:rFonts w:ascii="Palatino Linotype"/>
                <w:b/>
                <w:i/>
                <w:spacing w:val="5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these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documents.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383"/>
            </w:pPr>
            <w:r>
              <w:rPr>
                <w:w w:val="105"/>
              </w:rPr>
              <w:t>Particulars of insertions to be made in the Appendix to the Contract Agreement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found 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Particular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Preliminaries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 these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 Quantities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897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883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12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30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56" w:lineRule="exact"/>
              <w:ind w:left="214"/>
              <w:rPr>
                <w:b/>
              </w:rPr>
            </w:pPr>
            <w:r>
              <w:rPr>
                <w:b/>
                <w:w w:val="115"/>
              </w:rPr>
              <w:t>PLANT,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TOOLS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AND VEHICLES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providing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scaffolding,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plant,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tools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vehicles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except in so far as may be stated otherwise herein and except for such items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specifically 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only required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Sub-Contractors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herein. No timber used for scaffolding, formwork or temporary works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afterwards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permanent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5"/>
              <w:ind w:left="214"/>
              <w:rPr>
                <w:b/>
              </w:rPr>
            </w:pPr>
            <w:r>
              <w:rPr>
                <w:b/>
                <w:w w:val="110"/>
              </w:rPr>
              <w:t>TRANSPORT.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workmen,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materials,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hours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 such routes as may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permitted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competent authorities.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WORKMANSHIP.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materials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workmanship 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execution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be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stated.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materials to be obtained from overseas immediately after the Contract is signed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shall also order materials to be obtained from local sources as early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necessary to ensure that they are onsite when required for use in the works.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Quantities 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purpose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ordering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82"/>
              <w:ind w:left="214"/>
              <w:rPr>
                <w:b/>
              </w:rPr>
            </w:pPr>
            <w:r>
              <w:rPr>
                <w:b/>
                <w:w w:val="115"/>
              </w:rPr>
              <w:t>SIGN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FOR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MATERIALS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SUPPLIED.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39"/>
            </w:pPr>
            <w:r>
              <w:rPr>
                <w:w w:val="105"/>
              </w:rPr>
              <w:t>The Contractor will be required to sign a receipt for all articles and 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taking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deliver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thereof,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having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received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thereafter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responsible for any loss or damage and for replacements of any such loss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market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prices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Customs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Duty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V.A.T.,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expense,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31"/>
              <w:ind w:left="214"/>
              <w:rPr>
                <w:b/>
              </w:rPr>
            </w:pPr>
            <w:r>
              <w:rPr>
                <w:b/>
                <w:w w:val="115"/>
              </w:rPr>
              <w:t>STORAGE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MATERIALS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provide at his own risk and cost where directed on the site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weather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lock-up sheds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make good damaged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disturbed surfaces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completion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Contractors are to be made liable for the cost of any storage accommodation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especially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use.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82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4837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34"/>
              </w:rPr>
            </w:pPr>
          </w:p>
          <w:p w:rsidR="003B0340" w:rsidRDefault="00375119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SAMPLES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39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furnish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 his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own 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samples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workmanship including concrete test cubes required for the works that may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called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approval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until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samples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approved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 PROJECT  MANAGER,  may reject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materials or workmanship not in his opinion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be up to approved samples.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arrange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discretion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deem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desirable,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testing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pay for the testing in accordance with the current scale of testing charges laid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down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Ministry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Lands,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Housing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Urban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Department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Works).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submitting samples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materials for</w:t>
            </w:r>
            <w:r>
              <w:rPr>
                <w:spacing w:val="1"/>
              </w:rPr>
              <w:t xml:space="preserve"> </w:t>
            </w:r>
            <w:r>
              <w:t>testing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marking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laid</w:t>
            </w:r>
            <w:r>
              <w:rPr>
                <w:spacing w:val="1"/>
              </w:rPr>
              <w:t xml:space="preserve"> </w:t>
            </w:r>
            <w:r>
              <w:t>down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allow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except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connection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nominated</w:t>
            </w:r>
            <w:r>
              <w:rPr>
                <w:spacing w:val="10"/>
              </w:rPr>
              <w:t xml:space="preserve"> </w:t>
            </w:r>
            <w:r>
              <w:t>sub-contractors'</w:t>
            </w:r>
            <w:r>
              <w:rPr>
                <w:spacing w:val="8"/>
              </w:rPr>
              <w:t xml:space="preserve"> </w:t>
            </w:r>
            <w:r>
              <w:t>work.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GOVERNMENT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ACTS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REGARDING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WORK,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PEOPLE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Allow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complying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Acts,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Orders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connection with the employment of Labour and other matters related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execution of the works. In particular the Contractor's attention is drawn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provisions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Factory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1950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costs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resulting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compliance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relating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Insurances, pensions and holidays for workpeople or so the safety, health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welfare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workpeople.</w:t>
            </w:r>
          </w:p>
          <w:p w:rsidR="003B0340" w:rsidRDefault="00375119">
            <w:pPr>
              <w:pStyle w:val="TableParagraph"/>
              <w:spacing w:before="176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himself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fully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acquainted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current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Police Regulations regarding the movement, housing, security and control of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Regulations, labour, labour camps , passes for transport, etc. It is most important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tendering,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fullest information regarding all such regulations and/or restrictions which may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affect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organisation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supply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labour,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accordingly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tender.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claim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want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connection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entertained.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82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4203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78"/>
              <w:ind w:right="1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9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78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3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0"/>
              </w:rPr>
              <w:t>SECURITY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OF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WORKS</w:t>
            </w:r>
            <w:r>
              <w:rPr>
                <w:b/>
                <w:spacing w:val="17"/>
                <w:w w:val="110"/>
              </w:rPr>
              <w:t xml:space="preserve"> </w:t>
            </w:r>
            <w:r>
              <w:rPr>
                <w:b/>
                <w:w w:val="110"/>
              </w:rPr>
              <w:t>ETC.</w:t>
            </w:r>
          </w:p>
          <w:p w:rsidR="003B0340" w:rsidRDefault="00375119">
            <w:pPr>
              <w:pStyle w:val="TableParagraph"/>
              <w:spacing w:before="60" w:line="271" w:lineRule="auto"/>
              <w:ind w:left="214" w:right="119"/>
            </w:pP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entirely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responsible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stores,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materials, plant, personnel, etc., both his own and sub-contractors' and must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 all necessary watching, lighting and other precautions as necessary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ensure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against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theft,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 protection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 the public.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3B0340" w:rsidRDefault="00375119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PUBLIC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PRIVATE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ROADS.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Maintain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required throughout the execution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make good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private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roads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consequent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competent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0"/>
              </w:rPr>
              <w:t>EXISTING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PROPERTY.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102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every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precaution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avoid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existing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property including roads,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cables, drains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 be held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responsible for and shall make good all such damage arising from the execution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expense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VISIT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SITE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AND EXAMINE DRAWINGS.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is recommended to examine the drawings and visit the site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location of which is described in the Particular Preliminaries hereof. He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deemed to have acquainted himself therewith as to its nature, position, means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matter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which,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affect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tender.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claim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failure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comply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considered.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ACCESS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SITE AND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TEMPORARY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ROADS.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Means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agreed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prior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commencement of the work and Contractor must allow for building any necessary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temporary access roads (approximately 70 metres long) for the transport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plant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workmen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complete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execution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including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provision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culverts,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crossings,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bridges,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means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gaining access to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Site. Upon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completion 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remove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access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roads;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culverts,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bridges,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reinstate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surfaces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disturbed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68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8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899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6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3B0340" w:rsidRDefault="009938D7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C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AREA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BE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OCCUPIED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BY</w:t>
            </w:r>
            <w:r>
              <w:rPr>
                <w:b/>
                <w:spacing w:val="-10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CONTRACTOR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occupied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storage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and for the purpose of erecting workshops, etc., shall be defined on site 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spacing w:val="-1"/>
                <w:w w:val="115"/>
              </w:rPr>
              <w:t>OFFICE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FOR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PROJECT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MANAGER</w:t>
            </w:r>
          </w:p>
          <w:p w:rsidR="003B0340" w:rsidRDefault="00375119">
            <w:pPr>
              <w:pStyle w:val="TableParagraph"/>
              <w:spacing w:before="59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provide,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erect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maintain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directed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ventilated lockable office for the consultants, having a minimum floor area of 30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Square Metres complete with furniture (Tables, chairs e.t.c). Provision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artificial lighting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cleaning facilities 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duration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works.</w:t>
            </w:r>
          </w:p>
          <w:p w:rsidR="003B0340" w:rsidRDefault="00375119">
            <w:pPr>
              <w:pStyle w:val="TableParagraph"/>
              <w:spacing w:line="271" w:lineRule="auto"/>
              <w:ind w:left="214" w:right="141"/>
            </w:pPr>
            <w:r>
              <w:rPr>
                <w:w w:val="105"/>
              </w:rPr>
              <w:t>Upon clompletion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dismantle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clear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office.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also provide a strong metal trunk complete with strong hasp and staple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fastening 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two keys.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erect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maintain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lock-up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type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water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bucket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closet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sole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temporary connections to the drain where applicable to the satisfaction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Medical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Officer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cleaner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pay 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conservancy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charges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keep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both office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closet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clean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sanitary condition from commencement to the completion of the works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dismantle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disturbed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surfaces.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office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closet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completed before the Contractor is permitted to commence the works.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 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available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"PROJECT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MANAGER"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modern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accurate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together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levelling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staff,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ranging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rods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50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metre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metallic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linen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tape.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81"/>
              <w:ind w:left="214"/>
              <w:rPr>
                <w:b/>
              </w:rPr>
            </w:pPr>
            <w:r>
              <w:rPr>
                <w:b/>
                <w:w w:val="110"/>
              </w:rPr>
              <w:t>WATER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AND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ELECTRICITY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SUPPLY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FOR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13"/>
                <w:w w:val="110"/>
              </w:rPr>
              <w:t xml:space="preserve"> </w:t>
            </w:r>
            <w:r>
              <w:rPr>
                <w:b/>
                <w:w w:val="110"/>
              </w:rPr>
              <w:t>WORKS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109"/>
            </w:pPr>
            <w:r>
              <w:t>The</w:t>
            </w:r>
            <w:r>
              <w:rPr>
                <w:spacing w:val="20"/>
              </w:rPr>
              <w:t xml:space="preserve"> </w:t>
            </w:r>
            <w:r>
              <w:t>Contractor</w:t>
            </w:r>
            <w:r>
              <w:rPr>
                <w:spacing w:val="19"/>
              </w:rPr>
              <w:t xml:space="preserve"> </w:t>
            </w:r>
            <w:r>
              <w:t>shall</w:t>
            </w:r>
            <w:r>
              <w:rPr>
                <w:spacing w:val="19"/>
              </w:rPr>
              <w:t xml:space="preserve"> </w:t>
            </w:r>
            <w:r>
              <w:t>provide</w:t>
            </w:r>
            <w:r>
              <w:rPr>
                <w:spacing w:val="22"/>
              </w:rPr>
              <w:t xml:space="preserve"> </w:t>
            </w:r>
            <w:r>
              <w:t>at</w:t>
            </w:r>
            <w:r>
              <w:rPr>
                <w:spacing w:val="19"/>
              </w:rPr>
              <w:t xml:space="preserve"> </w:t>
            </w:r>
            <w:r>
              <w:t>his</w:t>
            </w:r>
            <w:r>
              <w:rPr>
                <w:spacing w:val="19"/>
              </w:rPr>
              <w:t xml:space="preserve"> </w:t>
            </w:r>
            <w:r>
              <w:t>own</w:t>
            </w:r>
            <w:r>
              <w:rPr>
                <w:spacing w:val="19"/>
              </w:rPr>
              <w:t xml:space="preserve"> </w:t>
            </w:r>
            <w:r>
              <w:t>risk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cost</w:t>
            </w:r>
            <w:r>
              <w:rPr>
                <w:spacing w:val="19"/>
              </w:rPr>
              <w:t xml:space="preserve"> </w:t>
            </w:r>
            <w:r>
              <w:t>all</w:t>
            </w:r>
            <w:r>
              <w:rPr>
                <w:spacing w:val="19"/>
              </w:rPr>
              <w:t xml:space="preserve"> </w:t>
            </w:r>
            <w:r>
              <w:t>necessary</w:t>
            </w:r>
            <w:r>
              <w:rPr>
                <w:spacing w:val="20"/>
              </w:rPr>
              <w:t xml:space="preserve"> </w:t>
            </w:r>
            <w:r>
              <w:t>water,</w:t>
            </w:r>
            <w:r>
              <w:rPr>
                <w:spacing w:val="21"/>
              </w:rPr>
              <w:t xml:space="preserve"> </w:t>
            </w:r>
            <w:r>
              <w:t>electric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power</w:t>
            </w:r>
            <w:r>
              <w:rPr>
                <w:spacing w:val="25"/>
              </w:rPr>
              <w:t xml:space="preserve"> </w:t>
            </w:r>
            <w:r>
              <w:t>required</w:t>
            </w:r>
            <w:r>
              <w:rPr>
                <w:spacing w:val="24"/>
              </w:rPr>
              <w:t xml:space="preserve"> </w:t>
            </w:r>
            <w:r>
              <w:t>for</w:t>
            </w:r>
            <w:r>
              <w:rPr>
                <w:spacing w:val="25"/>
              </w:rPr>
              <w:t xml:space="preserve"> </w:t>
            </w:r>
            <w:r>
              <w:t>use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works.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Contractor</w:t>
            </w:r>
            <w:r>
              <w:rPr>
                <w:spacing w:val="23"/>
              </w:rPr>
              <w:t xml:space="preserve"> </w:t>
            </w:r>
            <w:r>
              <w:t>must</w:t>
            </w:r>
            <w:r>
              <w:rPr>
                <w:spacing w:val="22"/>
              </w:rPr>
              <w:t xml:space="preserve"> </w:t>
            </w:r>
            <w:r>
              <w:t>make</w:t>
            </w:r>
            <w:r>
              <w:rPr>
                <w:spacing w:val="25"/>
              </w:rPr>
              <w:t xml:space="preserve"> </w:t>
            </w:r>
            <w:r>
              <w:t>his</w:t>
            </w:r>
            <w:r>
              <w:rPr>
                <w:spacing w:val="22"/>
              </w:rPr>
              <w:t xml:space="preserve"> </w:t>
            </w:r>
            <w:r>
              <w:t>own</w:t>
            </w:r>
            <w:r>
              <w:rPr>
                <w:spacing w:val="-46"/>
              </w:rPr>
              <w:t xml:space="preserve"> </w:t>
            </w:r>
            <w:r>
              <w:t>arrangements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connection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nearest</w:t>
            </w:r>
            <w:r>
              <w:rPr>
                <w:spacing w:val="17"/>
              </w:rPr>
              <w:t xml:space="preserve"> </w:t>
            </w:r>
            <w:r>
              <w:t>suitable</w:t>
            </w:r>
            <w:r>
              <w:rPr>
                <w:spacing w:val="17"/>
              </w:rPr>
              <w:t xml:space="preserve"> </w:t>
            </w:r>
            <w:r>
              <w:t>water</w:t>
            </w:r>
            <w:r>
              <w:rPr>
                <w:spacing w:val="19"/>
              </w:rPr>
              <w:t xml:space="preserve"> </w:t>
            </w:r>
            <w:r>
              <w:t>main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metering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water</w:t>
            </w:r>
            <w:r>
              <w:rPr>
                <w:spacing w:val="22"/>
              </w:rPr>
              <w:t xml:space="preserve"> </w:t>
            </w:r>
            <w:r>
              <w:t>used.</w:t>
            </w:r>
            <w:r>
              <w:rPr>
                <w:spacing w:val="21"/>
              </w:rPr>
              <w:t xml:space="preserve"> </w:t>
            </w:r>
            <w:r>
              <w:t>He</w:t>
            </w:r>
            <w:r>
              <w:rPr>
                <w:spacing w:val="21"/>
              </w:rPr>
              <w:t xml:space="preserve"> </w:t>
            </w:r>
            <w:r>
              <w:t>must</w:t>
            </w:r>
            <w:r>
              <w:rPr>
                <w:spacing w:val="19"/>
              </w:rPr>
              <w:t xml:space="preserve"> </w:t>
            </w:r>
            <w:r>
              <w:t>also</w:t>
            </w:r>
            <w:r>
              <w:rPr>
                <w:spacing w:val="20"/>
              </w:rPr>
              <w:t xml:space="preserve"> </w:t>
            </w:r>
            <w:r>
              <w:t>provide</w:t>
            </w:r>
            <w:r>
              <w:rPr>
                <w:spacing w:val="22"/>
              </w:rPr>
              <w:t xml:space="preserve"> </w:t>
            </w:r>
            <w:r>
              <w:t>temporary</w:t>
            </w:r>
            <w:r>
              <w:rPr>
                <w:spacing w:val="21"/>
              </w:rPr>
              <w:t xml:space="preserve"> </w:t>
            </w:r>
            <w:r>
              <w:t>tanks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meters</w:t>
            </w:r>
            <w:r>
              <w:rPr>
                <w:spacing w:val="21"/>
              </w:rPr>
              <w:t xml:space="preserve"> </w:t>
            </w:r>
            <w:r>
              <w:t>as</w:t>
            </w:r>
            <w:r>
              <w:rPr>
                <w:spacing w:val="20"/>
              </w:rPr>
              <w:t xml:space="preserve"> </w:t>
            </w:r>
            <w:r>
              <w:t>required</w:t>
            </w:r>
            <w:r>
              <w:rPr>
                <w:spacing w:val="2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clear</w:t>
            </w:r>
            <w:r>
              <w:rPr>
                <w:spacing w:val="1"/>
              </w:rPr>
              <w:t xml:space="preserve"> </w:t>
            </w:r>
            <w:r>
              <w:t>away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48"/>
              </w:rPr>
              <w:t xml:space="preserve"> </w:t>
            </w:r>
            <w:r>
              <w:t>longer</w:t>
            </w:r>
            <w:r>
              <w:rPr>
                <w:spacing w:val="48"/>
              </w:rPr>
              <w:t xml:space="preserve"> </w:t>
            </w:r>
            <w:r>
              <w:t>required</w:t>
            </w:r>
            <w:r>
              <w:rPr>
                <w:spacing w:val="49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make</w:t>
            </w:r>
            <w:r>
              <w:rPr>
                <w:spacing w:val="49"/>
              </w:rPr>
              <w:t xml:space="preserve"> </w:t>
            </w:r>
            <w:r>
              <w:t>good</w:t>
            </w:r>
            <w:r>
              <w:rPr>
                <w:spacing w:val="48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entire</w:t>
            </w:r>
            <w:r>
              <w:rPr>
                <w:spacing w:val="1"/>
              </w:rPr>
              <w:t xml:space="preserve"> </w:t>
            </w:r>
            <w:r>
              <w:t>satisfaction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48"/>
              </w:rPr>
              <w:t xml:space="preserve"> </w:t>
            </w:r>
            <w:r>
              <w:t>MANAGER</w:t>
            </w:r>
            <w:r>
              <w:rPr>
                <w:spacing w:val="48"/>
              </w:rPr>
              <w:t xml:space="preserve"> </w:t>
            </w:r>
            <w:r>
              <w:t>.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26"/>
              </w:rPr>
              <w:t xml:space="preserve"> </w:t>
            </w:r>
            <w:r>
              <w:t>pay</w:t>
            </w:r>
            <w:r>
              <w:rPr>
                <w:spacing w:val="27"/>
              </w:rPr>
              <w:t xml:space="preserve"> </w:t>
            </w:r>
            <w:r>
              <w:t>all</w:t>
            </w:r>
            <w:r>
              <w:rPr>
                <w:spacing w:val="26"/>
              </w:rPr>
              <w:t xml:space="preserve"> </w:t>
            </w:r>
            <w:r>
              <w:t>charges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connection</w:t>
            </w:r>
            <w:r>
              <w:rPr>
                <w:spacing w:val="26"/>
              </w:rPr>
              <w:t xml:space="preserve"> </w:t>
            </w:r>
            <w:r>
              <w:t>herewith.</w:t>
            </w:r>
            <w:r>
              <w:rPr>
                <w:spacing w:val="28"/>
              </w:rPr>
              <w:t xml:space="preserve"> </w:t>
            </w:r>
            <w:r>
              <w:t>No</w:t>
            </w:r>
            <w:r>
              <w:rPr>
                <w:spacing w:val="27"/>
              </w:rPr>
              <w:t xml:space="preserve"> </w:t>
            </w:r>
            <w:r>
              <w:t>guarantee</w:t>
            </w:r>
            <w:r>
              <w:rPr>
                <w:spacing w:val="29"/>
              </w:rPr>
              <w:t xml:space="preserve"> </w:t>
            </w:r>
            <w:r>
              <w:t>is</w:t>
            </w:r>
            <w:r>
              <w:rPr>
                <w:spacing w:val="27"/>
              </w:rPr>
              <w:t xml:space="preserve"> </w:t>
            </w:r>
            <w:r>
              <w:t>given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8"/>
              </w:rPr>
              <w:t xml:space="preserve"> </w:t>
            </w:r>
            <w:r>
              <w:t>implied</w:t>
            </w:r>
            <w:r>
              <w:rPr>
                <w:spacing w:val="28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sufficient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48"/>
              </w:rPr>
              <w:t xml:space="preserve"> </w:t>
            </w:r>
            <w:r>
              <w:t>mains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Contractor</w:t>
            </w:r>
            <w:r>
              <w:rPr>
                <w:spacing w:val="49"/>
              </w:rPr>
              <w:t xml:space="preserve"> </w:t>
            </w:r>
            <w:r>
              <w:t>must</w:t>
            </w:r>
            <w:r>
              <w:rPr>
                <w:spacing w:val="48"/>
              </w:rPr>
              <w:t xml:space="preserve"> </w:t>
            </w:r>
            <w:r>
              <w:t>make</w:t>
            </w:r>
            <w:r>
              <w:rPr>
                <w:spacing w:val="49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augmenting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cost.</w:t>
            </w:r>
            <w:r>
              <w:rPr>
                <w:spacing w:val="1"/>
              </w:rPr>
              <w:t xml:space="preserve"> </w:t>
            </w:r>
            <w:r>
              <w:t>Nominated</w:t>
            </w:r>
            <w:r>
              <w:rPr>
                <w:spacing w:val="1"/>
              </w:rPr>
              <w:t xml:space="preserve"> </w:t>
            </w:r>
            <w:r>
              <w:t>Sub--</w:t>
            </w:r>
            <w:r>
              <w:rPr>
                <w:spacing w:val="1"/>
              </w:rPr>
              <w:t xml:space="preserve"> </w:t>
            </w:r>
            <w:r>
              <w:t>contractors are</w:t>
            </w:r>
            <w:r>
              <w:rPr>
                <w:spacing w:val="1"/>
              </w:rPr>
              <w:t xml:space="preserve"> </w:t>
            </w:r>
            <w:r>
              <w:t>to be made</w:t>
            </w:r>
            <w:r>
              <w:rPr>
                <w:spacing w:val="1"/>
              </w:rPr>
              <w:t xml:space="preserve"> </w:t>
            </w:r>
            <w:r>
              <w:t>liable for the</w:t>
            </w:r>
            <w:r>
              <w:rPr>
                <w:spacing w:val="1"/>
              </w:rPr>
              <w:t xml:space="preserve"> </w:t>
            </w:r>
            <w:r>
              <w:t>cost of</w:t>
            </w:r>
            <w:r>
              <w:rPr>
                <w:spacing w:val="48"/>
              </w:rPr>
              <w:t xml:space="preserve"> </w:t>
            </w:r>
            <w:r>
              <w:t>any water</w:t>
            </w:r>
            <w:r>
              <w:rPr>
                <w:spacing w:val="48"/>
              </w:rPr>
              <w:t xml:space="preserve"> </w:t>
            </w:r>
            <w:r>
              <w:t>or electric current used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any</w:t>
            </w:r>
            <w:r>
              <w:rPr>
                <w:spacing w:val="11"/>
              </w:rPr>
              <w:t xml:space="preserve"> </w:t>
            </w:r>
            <w:r>
              <w:t>installation</w:t>
            </w:r>
            <w:r>
              <w:rPr>
                <w:spacing w:val="11"/>
              </w:rPr>
              <w:t xml:space="preserve"> </w:t>
            </w:r>
            <w:r>
              <w:t>provided</w:t>
            </w:r>
            <w:r>
              <w:rPr>
                <w:spacing w:val="11"/>
              </w:rPr>
              <w:t xml:space="preserve"> </w:t>
            </w:r>
            <w:r>
              <w:t>especially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</w:t>
            </w:r>
            <w:r>
              <w:rPr>
                <w:spacing w:val="10"/>
              </w:rPr>
              <w:t xml:space="preserve"> </w:t>
            </w:r>
            <w:r>
              <w:t>use.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82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4195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3B0340" w:rsidRDefault="00375119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78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78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SANITATION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THE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WORKS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Sanitation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arranged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maintained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Government and/or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Local Authorities,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Labour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Department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  <w:p w:rsidR="003B0340" w:rsidRDefault="003B0340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SUPERVISION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AND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WORKING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HOURS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105"/>
            </w:pP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under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direction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entire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respects of  the  PROJECT  MANAGER who shall at all times  during normal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working hours have access to the works and to the yards and workshops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 and sub-Contractors or other places where work is being prepared for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  <w:p w:rsidR="003B0340" w:rsidRDefault="003B0340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PROVISIONAL</w:t>
            </w:r>
            <w:r>
              <w:rPr>
                <w:b/>
                <w:spacing w:val="11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term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"Provisional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wherever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Section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A7(i)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Standard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mentioned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16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net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addition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profit.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3B0340" w:rsidRDefault="00375119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0"/>
              </w:rPr>
              <w:t>PRIME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COST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(OR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P.C.)</w:t>
            </w:r>
            <w:r>
              <w:rPr>
                <w:b/>
                <w:spacing w:val="14"/>
                <w:w w:val="110"/>
              </w:rPr>
              <w:t xml:space="preserve"> </w:t>
            </w:r>
            <w:r>
              <w:rPr>
                <w:b/>
                <w:w w:val="110"/>
              </w:rPr>
              <w:t>SUMS.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119"/>
            </w:pP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"Prime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"P.C.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Sum"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wherever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 shall have the meaning stated in Section A item A7 (ii) of the Standard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Method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mentioned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16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Persons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firms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execute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 fix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 stated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Condition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Sub-Contractors.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69" w:line="271" w:lineRule="auto"/>
              <w:ind w:left="214"/>
            </w:pPr>
            <w:r>
              <w:rPr>
                <w:w w:val="105"/>
              </w:rPr>
              <w:t>Persons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firms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supply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herein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Suppliers.</w:t>
            </w: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PROTECTIVE</w:t>
            </w:r>
            <w:r>
              <w:rPr>
                <w:b/>
                <w:spacing w:val="-9"/>
                <w:w w:val="115"/>
              </w:rPr>
              <w:t xml:space="preserve"> </w:t>
            </w:r>
            <w:r>
              <w:rPr>
                <w:b/>
                <w:w w:val="115"/>
              </w:rPr>
              <w:t>CLOTHING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provide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 protective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other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special clothing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equipment for his employees that may be necessary.This shall include, inter-alia,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helmets,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gloves,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goggles,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earmuffs,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gumboots,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overalls,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etc.,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according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type of work.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 Contractor shall ensure that safety helmets are worn by all staff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times.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94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555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3"/>
              <w:ind w:left="275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PROGRESS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CHART.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provide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within two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weeks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Possession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Chart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 including 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Sub-Contractors 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copy to 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handed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further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copy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retained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Site.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recorded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chart 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 amended 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necessary 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 proceeds.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ADJUSTMENT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P.C.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23"/>
            </w:pP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expended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added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sum.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produce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 quotations, invoices or bills, properly receipted, as may be necessary to show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actual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Contractor.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Sums shall be adjusted in the final account pro-rata to the amount paid. Items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"attendance" (as previously described) following P.C. Sums shall be adjusted pro-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rata to the physical extent of the work executed (not pro-rata to the amount paid)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this shall apply even though the Contractor's priced Bill shows a percentage 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rate column in respect of them. Should the Contractor be permitted to tender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accepted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included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Bill of Quantities profit and attendance will be allowed at the same rate as it would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were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Sub-Contractor.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94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4208"/>
        </w:trPr>
        <w:tc>
          <w:tcPr>
            <w:tcW w:w="624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ADJUSTMENT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OF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PROVISIONAL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SUMS.</w:t>
            </w:r>
          </w:p>
          <w:p w:rsidR="003B0340" w:rsidRDefault="00375119">
            <w:pPr>
              <w:pStyle w:val="TableParagraph"/>
              <w:spacing w:before="60" w:line="271" w:lineRule="auto"/>
              <w:ind w:left="214" w:right="91"/>
            </w:pP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Provisional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properly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respect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added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valued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Variations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13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but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part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Sub-Contractor,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supplied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Supplier,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value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articles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treated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attendance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comparable to that contained in the priced Bills of Quantities for similar items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added.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B0340" w:rsidRDefault="00375119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NOMINATED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SUB-CONTRACTORS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When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ordered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 sub-contractors, the Contractor shall enter into sub-contracts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in Condition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No. 20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 and 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thereafter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responsible for such sub-contractors in every respect. Unless otherwise described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is to provide for such Sub-Contractors any or all of the facilities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described in these Preliminaries. The Contractor should price for these with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nominated Sub-contract Contractor's work concerned in the P.C. Sums under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description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"add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Attendance".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33"/>
              <w:ind w:left="214"/>
              <w:rPr>
                <w:b/>
              </w:rPr>
            </w:pPr>
            <w:r>
              <w:rPr>
                <w:b/>
                <w:w w:val="115"/>
              </w:rPr>
              <w:t>DIRECT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CONTRACTS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Notwithstanding the foregoing conditions, the Government reserves the right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"Direct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Contract"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works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covered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same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direct.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instances,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profit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relative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priced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Quantities will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adjusted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described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P.C.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allowed.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5"/>
              <w:ind w:left="214"/>
              <w:rPr>
                <w:b/>
              </w:rPr>
            </w:pPr>
            <w:r>
              <w:rPr>
                <w:b/>
                <w:w w:val="115"/>
              </w:rPr>
              <w:t>ATTENDANCE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UPON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OTHER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TRADESMEN,</w:t>
            </w:r>
            <w:r>
              <w:rPr>
                <w:b/>
                <w:spacing w:val="-8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/>
            </w:pPr>
            <w:r>
              <w:rPr>
                <w:w w:val="105"/>
              </w:rPr>
              <w:t>The Contractor shall allow for the attendance of trade upon trade and shall afford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 tradesmen or other persons employed for the execution of any work not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included in this Contract every facility for carrying out their work and also for use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ordinary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scaffolding.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however,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erect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scaffolding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them.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cutting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 good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 tradesmen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persons as may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ordered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extent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rates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82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spacing w:line="272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568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B0340" w:rsidRDefault="00375119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20"/>
              </w:rPr>
              <w:t>INSURANCE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71"/>
            </w:pP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 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insure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 30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until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he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has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satisfied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either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production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Certificate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provision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foregoing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Insurance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Clauses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complied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 all respects. Thereafter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ascertain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premiums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duly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paid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called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produce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receipted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premium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renewals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MANAGER's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inspection.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PROVISIONAL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WORK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35"/>
            </w:pPr>
            <w:r>
              <w:t>All work</w:t>
            </w:r>
            <w:r>
              <w:rPr>
                <w:spacing w:val="1"/>
              </w:rPr>
              <w:t xml:space="preserve"> </w:t>
            </w:r>
            <w:r>
              <w:t>described</w:t>
            </w:r>
            <w:r>
              <w:rPr>
                <w:spacing w:val="1"/>
              </w:rPr>
              <w:t xml:space="preserve"> </w:t>
            </w:r>
            <w:r>
              <w:t>as "Provisional"</w:t>
            </w:r>
            <w:r>
              <w:rPr>
                <w:spacing w:val="1"/>
              </w:rPr>
              <w:t xml:space="preserve"> </w:t>
            </w:r>
            <w:r>
              <w:t>in these</w:t>
            </w:r>
            <w:r>
              <w:rPr>
                <w:spacing w:val="1"/>
              </w:rPr>
              <w:t xml:space="preserve"> </w:t>
            </w:r>
            <w:r>
              <w:t>Bills of</w:t>
            </w:r>
            <w:r>
              <w:rPr>
                <w:spacing w:val="1"/>
              </w:rPr>
              <w:t xml:space="preserve"> </w:t>
            </w:r>
            <w:r>
              <w:t>Quantities is subject to</w:t>
            </w:r>
            <w:r>
              <w:rPr>
                <w:spacing w:val="1"/>
              </w:rPr>
              <w:t xml:space="preserve"> </w:t>
            </w:r>
            <w:r>
              <w:t>remeasurement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ascertain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actual</w:t>
            </w:r>
            <w:r>
              <w:rPr>
                <w:spacing w:val="48"/>
              </w:rPr>
              <w:t xml:space="preserve"> </w:t>
            </w:r>
            <w:r>
              <w:t>quantity</w:t>
            </w:r>
            <w:r>
              <w:rPr>
                <w:spacing w:val="49"/>
              </w:rPr>
              <w:t xml:space="preserve"> </w:t>
            </w:r>
            <w:r>
              <w:t>executed</w:t>
            </w:r>
            <w:r>
              <w:rPr>
                <w:spacing w:val="48"/>
              </w:rPr>
              <w:t xml:space="preserve"> </w:t>
            </w:r>
            <w:r>
              <w:t>for</w:t>
            </w:r>
            <w:r>
              <w:rPr>
                <w:spacing w:val="49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29"/>
              </w:rPr>
              <w:t xml:space="preserve"> </w:t>
            </w:r>
            <w:r>
              <w:t>will</w:t>
            </w:r>
            <w:r>
              <w:rPr>
                <w:spacing w:val="29"/>
              </w:rPr>
              <w:t xml:space="preserve"> </w:t>
            </w:r>
            <w:r>
              <w:t>be</w:t>
            </w:r>
            <w:r>
              <w:rPr>
                <w:spacing w:val="32"/>
              </w:rPr>
              <w:t xml:space="preserve"> </w:t>
            </w:r>
            <w:r>
              <w:t>made.</w:t>
            </w:r>
            <w:r>
              <w:rPr>
                <w:spacing w:val="32"/>
              </w:rPr>
              <w:t xml:space="preserve"> </w:t>
            </w:r>
            <w:r>
              <w:t>All</w:t>
            </w:r>
            <w:r>
              <w:rPr>
                <w:spacing w:val="29"/>
              </w:rPr>
              <w:t xml:space="preserve"> </w:t>
            </w:r>
            <w:r>
              <w:t>"Provisional"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other</w:t>
            </w:r>
            <w:r>
              <w:rPr>
                <w:spacing w:val="32"/>
              </w:rPr>
              <w:t xml:space="preserve"> </w:t>
            </w:r>
            <w:r>
              <w:t>work</w:t>
            </w:r>
            <w:r>
              <w:rPr>
                <w:spacing w:val="31"/>
              </w:rPr>
              <w:t xml:space="preserve"> </w:t>
            </w:r>
            <w:r>
              <w:t>liable</w:t>
            </w:r>
            <w:r>
              <w:rPr>
                <w:spacing w:val="30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adjustment</w:t>
            </w:r>
            <w:r>
              <w:rPr>
                <w:spacing w:val="29"/>
              </w:rPr>
              <w:t xml:space="preserve"> </w:t>
            </w:r>
            <w:r>
              <w:t>under</w:t>
            </w:r>
            <w:r>
              <w:rPr>
                <w:spacing w:val="-46"/>
              </w:rPr>
              <w:t xml:space="preserve"> </w:t>
            </w:r>
            <w:r>
              <w:t>this Contract</w:t>
            </w:r>
            <w:r>
              <w:rPr>
                <w:spacing w:val="1"/>
              </w:rPr>
              <w:t xml:space="preserve"> </w:t>
            </w:r>
            <w:r>
              <w:t>shall left uncovered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reasonable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 allow all measurements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adjustment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48"/>
              </w:rPr>
              <w:t xml:space="preserve"> </w:t>
            </w:r>
            <w:r>
              <w:t>be</w:t>
            </w:r>
            <w:r>
              <w:rPr>
                <w:spacing w:val="48"/>
              </w:rPr>
              <w:t xml:space="preserve"> </w:t>
            </w:r>
            <w:r>
              <w:t>taken</w:t>
            </w:r>
            <w:r>
              <w:rPr>
                <w:spacing w:val="49"/>
              </w:rPr>
              <w:t xml:space="preserve"> </w:t>
            </w:r>
            <w:r>
              <w:t>by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PROJECT</w:t>
            </w:r>
            <w:r>
              <w:rPr>
                <w:spacing w:val="48"/>
              </w:rPr>
              <w:t xml:space="preserve"> </w:t>
            </w:r>
            <w:r>
              <w:t>MANAGER</w:t>
            </w:r>
            <w:r>
              <w:rPr>
                <w:spacing w:val="49"/>
              </w:rPr>
              <w:t xml:space="preserve"> </w:t>
            </w:r>
            <w:r>
              <w:t>Immediately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is ready for</w:t>
            </w:r>
            <w:r>
              <w:rPr>
                <w:spacing w:val="1"/>
              </w:rPr>
              <w:t xml:space="preserve"> </w:t>
            </w:r>
            <w:r>
              <w:t>measuring,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 shall give</w:t>
            </w:r>
            <w:r>
              <w:rPr>
                <w:spacing w:val="1"/>
              </w:rPr>
              <w:t xml:space="preserve"> </w:t>
            </w:r>
            <w:r>
              <w:t>notice</w:t>
            </w:r>
            <w:r>
              <w:rPr>
                <w:spacing w:val="1"/>
              </w:rPr>
              <w:t xml:space="preserve"> </w:t>
            </w:r>
            <w:r>
              <w:t>to 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MANAGER.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48"/>
              </w:rPr>
              <w:t xml:space="preserve"> </w:t>
            </w:r>
            <w:r>
              <w:t>default</w:t>
            </w:r>
            <w:r>
              <w:rPr>
                <w:spacing w:val="48"/>
              </w:rPr>
              <w:t xml:space="preserve"> </w:t>
            </w:r>
            <w:r>
              <w:t>in</w:t>
            </w:r>
            <w:r>
              <w:rPr>
                <w:spacing w:val="49"/>
              </w:rPr>
              <w:t xml:space="preserve"> </w:t>
            </w:r>
            <w:r>
              <w:t>these</w:t>
            </w:r>
            <w:r>
              <w:rPr>
                <w:spacing w:val="48"/>
              </w:rPr>
              <w:t xml:space="preserve"> </w:t>
            </w:r>
            <w:r>
              <w:t>respects</w:t>
            </w:r>
            <w:r>
              <w:rPr>
                <w:spacing w:val="49"/>
              </w:rPr>
              <w:t xml:space="preserve"> </w:t>
            </w:r>
            <w:r>
              <w:t>he</w:t>
            </w:r>
            <w:r>
              <w:rPr>
                <w:spacing w:val="48"/>
              </w:rPr>
              <w:t xml:space="preserve"> </w:t>
            </w:r>
            <w:r>
              <w:t>shall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48"/>
              </w:rPr>
              <w:t xml:space="preserve"> </w:t>
            </w:r>
            <w:r>
              <w:t>so</w:t>
            </w:r>
            <w:r>
              <w:rPr>
                <w:spacing w:val="48"/>
              </w:rPr>
              <w:t xml:space="preserve"> </w:t>
            </w:r>
            <w:r>
              <w:t>directs</w:t>
            </w:r>
            <w:r>
              <w:rPr>
                <w:spacing w:val="49"/>
              </w:rPr>
              <w:t xml:space="preserve"> </w:t>
            </w:r>
            <w:r>
              <w:t>uncover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work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49"/>
              </w:rPr>
              <w:t xml:space="preserve"> </w:t>
            </w:r>
            <w:r>
              <w:t>enable</w:t>
            </w:r>
            <w:r>
              <w:rPr>
                <w:spacing w:val="48"/>
              </w:rPr>
              <w:t xml:space="preserve"> </w:t>
            </w:r>
            <w:r>
              <w:t>all</w:t>
            </w:r>
            <w:r>
              <w:rPr>
                <w:spacing w:val="49"/>
              </w:rPr>
              <w:t xml:space="preserve"> </w:t>
            </w:r>
            <w:r>
              <w:t>measurements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taken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afterwards</w:t>
            </w:r>
            <w:r>
              <w:rPr>
                <w:spacing w:val="7"/>
              </w:rPr>
              <w:t xml:space="preserve"> </w:t>
            </w:r>
            <w:r>
              <w:t>reinstate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7"/>
              </w:rPr>
              <w:t xml:space="preserve"> </w:t>
            </w:r>
            <w:r>
              <w:t>his</w:t>
            </w:r>
            <w:r>
              <w:rPr>
                <w:spacing w:val="8"/>
              </w:rPr>
              <w:t xml:space="preserve"> </w:t>
            </w:r>
            <w:r>
              <w:t>own</w:t>
            </w:r>
            <w:r>
              <w:rPr>
                <w:spacing w:val="8"/>
              </w:rPr>
              <w:t xml:space="preserve"> </w:t>
            </w:r>
            <w:r>
              <w:t>expense.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</w:rPr>
            </w:pPr>
          </w:p>
          <w:p w:rsidR="003B0340" w:rsidRDefault="00375119">
            <w:pPr>
              <w:pStyle w:val="TableParagraph"/>
              <w:spacing w:before="1"/>
              <w:ind w:left="214"/>
              <w:rPr>
                <w:b/>
              </w:rPr>
            </w:pPr>
            <w:r>
              <w:rPr>
                <w:b/>
                <w:w w:val="115"/>
              </w:rPr>
              <w:t>ALTERATIONS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13"/>
                <w:w w:val="115"/>
              </w:rPr>
              <w:t xml:space="preserve"> </w:t>
            </w:r>
            <w:r>
              <w:rPr>
                <w:b/>
                <w:w w:val="115"/>
              </w:rPr>
              <w:t>BILLS,</w:t>
            </w:r>
            <w:r>
              <w:rPr>
                <w:b/>
                <w:spacing w:val="-11"/>
                <w:w w:val="115"/>
              </w:rPr>
              <w:t xml:space="preserve"> </w:t>
            </w:r>
            <w:r>
              <w:rPr>
                <w:b/>
                <w:w w:val="115"/>
              </w:rPr>
              <w:t>PRICING,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ETC.</w:t>
            </w:r>
          </w:p>
          <w:p w:rsidR="003B0340" w:rsidRDefault="003B0340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/>
            </w:pPr>
            <w:r>
              <w:rPr>
                <w:w w:val="105"/>
              </w:rPr>
              <w:t>Any unauthorised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alteration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qualification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to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text 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Bills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may cause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Tender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disqualified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 any case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ignored.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shall be deemed to have made allowance in his prices generally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cover any items against which no price has been inserted in the priced Bills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Quantities.</w:t>
            </w:r>
          </w:p>
          <w:p w:rsidR="003B0340" w:rsidRDefault="00375119">
            <w:pPr>
              <w:pStyle w:val="TableParagraph"/>
              <w:spacing w:before="127" w:line="271" w:lineRule="auto"/>
              <w:ind w:left="214" w:right="205"/>
            </w:pP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items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measured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work shall be priced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detail and 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Tenders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Sums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cover trades or groups of work must be broken down to show the price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containing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Lump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each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item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accepted.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94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73" w:lineRule="exact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251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B0340" w:rsidRDefault="00375119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3"/>
              <w:ind w:left="35"/>
              <w:jc w:val="center"/>
              <w:rPr>
                <w:b/>
              </w:rPr>
            </w:pPr>
            <w:r>
              <w:rPr>
                <w:b/>
                <w:w w:val="103"/>
              </w:rP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30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4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BLASTING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OPERATIONS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Blasting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only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express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permission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writing.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blasting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operations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carried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sole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risk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cost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accordance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Government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force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time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being,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regulations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laid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down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governing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storage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explosives.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ARISING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FROM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EXCAVATIONS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before="1" w:line="271" w:lineRule="auto"/>
              <w:ind w:left="214" w:right="29"/>
            </w:pPr>
            <w:r>
              <w:rPr>
                <w:w w:val="105"/>
              </w:rPr>
              <w:t>Materials of any kind obtained from the excavations shall be the property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Government.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directs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dealt with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 provided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materials shall only be used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works, in substitution of materials which the Contractor would otherwise have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had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supply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permission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such permission be given, the Contractor shall make due allowance for the value of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price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agreed.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07"/>
              <w:ind w:left="214"/>
              <w:rPr>
                <w:b/>
              </w:rPr>
            </w:pPr>
            <w:r>
              <w:rPr>
                <w:b/>
                <w:w w:val="110"/>
              </w:rPr>
              <w:t>PROTECTION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OF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THE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WORKS.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171"/>
            </w:pPr>
            <w:r>
              <w:rPr>
                <w:w w:val="105"/>
              </w:rPr>
              <w:t>Provide protection of the whole of the works contained in the Bills of Quantities,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including casing , casing up, covering or such other means as may be necessary to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avoid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satisfaction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remove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when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longer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good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damage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nevertheless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have been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done at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completion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free of cost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 Government.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6"/>
              <w:ind w:left="214"/>
              <w:rPr>
                <w:b/>
              </w:rPr>
            </w:pPr>
            <w:r>
              <w:rPr>
                <w:b/>
                <w:w w:val="110"/>
              </w:rPr>
              <w:t>WORKS</w:t>
            </w:r>
            <w:r>
              <w:rPr>
                <w:b/>
                <w:spacing w:val="1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BE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DELIVERED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UP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CLEAN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43"/>
            </w:pPr>
            <w:r>
              <w:rPr>
                <w:w w:val="105"/>
              </w:rPr>
              <w:t>Clean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flush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gutters,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rainwater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waste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pipes,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manholes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drains,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wash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(except where such treatment might cause damage) and clean all floors, sanitary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fittings, glass inside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outside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parts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works and remove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marks, blemishes, stains and defects from joinery, fittings and decorated surfaces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generally, polish door furniture and bright parts of metalwork and leave the whole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of the buildings watertight, clean, perfect and fit for occupation to the approval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MANAGER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609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3880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33"/>
              <w:jc w:val="center"/>
              <w:rPr>
                <w:b/>
              </w:rPr>
            </w:pPr>
            <w:r>
              <w:rPr>
                <w:b/>
                <w:w w:val="120"/>
              </w:rPr>
              <w:t>A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99"/>
              <w:ind w:left="38"/>
            </w:pPr>
            <w:r>
              <w:t>B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38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  <w:w w:val="126"/>
              </w:rPr>
              <w:t>C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59"/>
              <w:ind w:left="35"/>
              <w:jc w:val="center"/>
              <w:rPr>
                <w:b/>
              </w:rPr>
            </w:pPr>
            <w:r>
              <w:rPr>
                <w:b/>
                <w:w w:val="118"/>
              </w:rPr>
              <w:t>D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209"/>
              <w:ind w:left="34"/>
              <w:jc w:val="center"/>
              <w:rPr>
                <w:b/>
              </w:rPr>
            </w:pPr>
            <w:r>
              <w:rPr>
                <w:b/>
                <w:w w:val="106"/>
              </w:rPr>
              <w:t>E</w:t>
            </w: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GENERAL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SPECIFICATION.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108"/>
            </w:pPr>
            <w:r>
              <w:rPr>
                <w:w w:val="105"/>
              </w:rPr>
              <w:t>For the full description of materials and workmanship, method of execution of the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notes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pricing,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referred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Ministry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Roads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Public Works and Housing General Specification dated 1976 or any subsequent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revision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thereof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 is issued as 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separate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document,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which shall be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allowed in all respects unless it conflicts with the General Preliminaries, Trade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Preambles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items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Bills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Quantities.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82"/>
              <w:ind w:left="214"/>
              <w:rPr>
                <w:b/>
              </w:rPr>
            </w:pPr>
            <w:r>
              <w:rPr>
                <w:b/>
                <w:w w:val="115"/>
              </w:rPr>
              <w:t>TRAINING</w:t>
            </w:r>
            <w:r>
              <w:rPr>
                <w:b/>
                <w:spacing w:val="4"/>
                <w:w w:val="115"/>
              </w:rPr>
              <w:t xml:space="preserve"> </w:t>
            </w:r>
            <w:r>
              <w:rPr>
                <w:b/>
                <w:w w:val="115"/>
              </w:rPr>
              <w:t>LEVY</w:t>
            </w:r>
          </w:p>
          <w:p w:rsidR="003B0340" w:rsidRDefault="00375119">
            <w:pPr>
              <w:pStyle w:val="TableParagraph"/>
              <w:spacing w:before="60" w:line="271" w:lineRule="auto"/>
              <w:ind w:left="214"/>
            </w:pP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Contractor's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attention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drawn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legal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notice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requires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 Contractor of a Training Levy at the rate of 1/4 % of the Contract sum on 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KShs.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1,000,000.00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value.</w:t>
            </w:r>
          </w:p>
          <w:p w:rsidR="003B0340" w:rsidRDefault="003B0340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15"/>
              </w:rPr>
              <w:t>MATERIALS</w:t>
            </w:r>
            <w:r>
              <w:rPr>
                <w:b/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ON</w:t>
            </w:r>
            <w:r>
              <w:rPr>
                <w:b/>
                <w:spacing w:val="-7"/>
                <w:w w:val="115"/>
              </w:rPr>
              <w:t xml:space="preserve"> </w:t>
            </w:r>
            <w:r>
              <w:rPr>
                <w:b/>
                <w:w w:val="115"/>
              </w:rPr>
              <w:t>SITE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05"/>
            </w:pPr>
            <w:r>
              <w:rPr>
                <w:w w:val="105"/>
              </w:rPr>
              <w:t>All materials for incorporation in the works must be stored on or adjacent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site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effected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unless specifically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exempted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PROJECT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MANAGER.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materials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Main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Contractor,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Sub-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Contractors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Suppliers.</w:t>
            </w:r>
          </w:p>
          <w:p w:rsidR="003B0340" w:rsidRDefault="003B0340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3B0340" w:rsidRDefault="00375119">
            <w:pPr>
              <w:pStyle w:val="TableParagraph"/>
              <w:ind w:left="214"/>
              <w:rPr>
                <w:b/>
              </w:rPr>
            </w:pPr>
            <w:r>
              <w:rPr>
                <w:b/>
                <w:w w:val="120"/>
              </w:rPr>
              <w:t>HOARDING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119"/>
            </w:pPr>
            <w:r>
              <w:t>The</w:t>
            </w:r>
            <w:r>
              <w:rPr>
                <w:spacing w:val="16"/>
              </w:rPr>
              <w:t xml:space="preserve"> </w:t>
            </w:r>
            <w:r>
              <w:t>Contractor</w:t>
            </w:r>
            <w:r>
              <w:rPr>
                <w:spacing w:val="15"/>
              </w:rPr>
              <w:t xml:space="preserve"> </w:t>
            </w:r>
            <w:r>
              <w:t>shall</w:t>
            </w:r>
            <w:r>
              <w:rPr>
                <w:spacing w:val="16"/>
              </w:rPr>
              <w:t xml:space="preserve"> </w:t>
            </w:r>
            <w:r>
              <w:t>enclose</w:t>
            </w:r>
            <w:r>
              <w:rPr>
                <w:spacing w:val="16"/>
              </w:rPr>
              <w:t xml:space="preserve"> </w:t>
            </w:r>
            <w:r>
              <w:t>all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site</w:t>
            </w:r>
            <w:r>
              <w:rPr>
                <w:spacing w:val="17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part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works</w:t>
            </w:r>
            <w:r>
              <w:rPr>
                <w:spacing w:val="16"/>
              </w:rPr>
              <w:t xml:space="preserve"> </w:t>
            </w:r>
            <w:r>
              <w:t>under</w:t>
            </w:r>
            <w:r>
              <w:rPr>
                <w:spacing w:val="16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hoarding</w:t>
            </w:r>
            <w:r>
              <w:rPr>
                <w:spacing w:val="12"/>
              </w:rPr>
              <w:t xml:space="preserve"> </w:t>
            </w:r>
            <w:r>
              <w:t>2400</w:t>
            </w:r>
            <w:r>
              <w:rPr>
                <w:spacing w:val="14"/>
              </w:rPr>
              <w:t xml:space="preserve"> </w:t>
            </w:r>
            <w:r>
              <w:t>mm</w:t>
            </w:r>
            <w:r>
              <w:rPr>
                <w:spacing w:val="11"/>
              </w:rPr>
              <w:t xml:space="preserve"> </w:t>
            </w:r>
            <w:r>
              <w:t>high</w:t>
            </w:r>
            <w:r>
              <w:rPr>
                <w:spacing w:val="12"/>
              </w:rPr>
              <w:t xml:space="preserve"> </w:t>
            </w:r>
            <w:r>
              <w:t>consisting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iron</w:t>
            </w:r>
            <w:r>
              <w:rPr>
                <w:spacing w:val="12"/>
              </w:rPr>
              <w:t xml:space="preserve"> </w:t>
            </w:r>
            <w:r>
              <w:t>sheets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100</w:t>
            </w:r>
            <w:r>
              <w:rPr>
                <w:spacing w:val="14"/>
              </w:rPr>
              <w:t xml:space="preserve"> </w:t>
            </w:r>
            <w:r>
              <w:t>x</w:t>
            </w:r>
            <w:r>
              <w:rPr>
                <w:spacing w:val="13"/>
              </w:rPr>
              <w:t xml:space="preserve"> </w:t>
            </w:r>
            <w:r>
              <w:t>50</w:t>
            </w:r>
            <w:r>
              <w:rPr>
                <w:spacing w:val="14"/>
              </w:rPr>
              <w:t xml:space="preserve"> </w:t>
            </w:r>
            <w:r>
              <w:t>mm</w:t>
            </w:r>
            <w:r>
              <w:rPr>
                <w:spacing w:val="12"/>
              </w:rPr>
              <w:t xml:space="preserve"> </w:t>
            </w:r>
            <w:r>
              <w:t>timber</w:t>
            </w:r>
            <w:r>
              <w:rPr>
                <w:spacing w:val="1"/>
              </w:rPr>
              <w:t xml:space="preserve"> </w:t>
            </w:r>
            <w:r>
              <w:t>posts</w:t>
            </w:r>
            <w:r>
              <w:rPr>
                <w:spacing w:val="10"/>
              </w:rPr>
              <w:t xml:space="preserve"> </w:t>
            </w:r>
            <w:r>
              <w:t>firmly</w:t>
            </w:r>
            <w:r>
              <w:rPr>
                <w:spacing w:val="10"/>
              </w:rPr>
              <w:t xml:space="preserve"> </w:t>
            </w:r>
            <w:r>
              <w:t>secured</w:t>
            </w:r>
            <w:r>
              <w:rPr>
                <w:spacing w:val="12"/>
              </w:rPr>
              <w:t xml:space="preserve"> </w:t>
            </w:r>
            <w:r>
              <w:t>at</w:t>
            </w:r>
            <w:r>
              <w:rPr>
                <w:spacing w:val="10"/>
              </w:rPr>
              <w:t xml:space="preserve"> </w:t>
            </w:r>
            <w:r>
              <w:t>1800</w:t>
            </w:r>
            <w:r>
              <w:rPr>
                <w:spacing w:val="13"/>
              </w:rPr>
              <w:t xml:space="preserve"> </w:t>
            </w:r>
            <w:r>
              <w:t>mm</w:t>
            </w:r>
            <w:r>
              <w:rPr>
                <w:spacing w:val="10"/>
              </w:rPr>
              <w:t xml:space="preserve"> </w:t>
            </w:r>
            <w:r>
              <w:t>centres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two</w:t>
            </w:r>
            <w:r>
              <w:rPr>
                <w:spacing w:val="10"/>
              </w:rPr>
              <w:t xml:space="preserve"> </w:t>
            </w:r>
            <w:r>
              <w:t>75</w:t>
            </w:r>
            <w:r>
              <w:rPr>
                <w:spacing w:val="13"/>
              </w:rPr>
              <w:t xml:space="preserve"> </w:t>
            </w:r>
            <w:r>
              <w:t>x</w:t>
            </w:r>
            <w:r>
              <w:rPr>
                <w:spacing w:val="11"/>
              </w:rPr>
              <w:t xml:space="preserve"> </w:t>
            </w:r>
            <w:r>
              <w:t>50</w:t>
            </w:r>
            <w:r>
              <w:rPr>
                <w:spacing w:val="13"/>
              </w:rPr>
              <w:t xml:space="preserve"> </w:t>
            </w:r>
            <w:r>
              <w:t>mm</w:t>
            </w:r>
            <w:r>
              <w:rPr>
                <w:spacing w:val="10"/>
              </w:rPr>
              <w:t xml:space="preserve"> </w:t>
            </w:r>
            <w:r>
              <w:t>timber</w:t>
            </w:r>
            <w:r>
              <w:rPr>
                <w:spacing w:val="12"/>
              </w:rPr>
              <w:t xml:space="preserve"> </w:t>
            </w:r>
            <w:r>
              <w:t>rails.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Contractor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addition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precautions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safe</w:t>
            </w:r>
            <w:r>
              <w:rPr>
                <w:spacing w:val="1"/>
              </w:rPr>
              <w:t xml:space="preserve"> </w:t>
            </w:r>
            <w:r>
              <w:t>custody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works,</w:t>
            </w:r>
            <w:r>
              <w:rPr>
                <w:spacing w:val="27"/>
              </w:rPr>
              <w:t xml:space="preserve"> </w:t>
            </w:r>
            <w:r>
              <w:t>materials,</w:t>
            </w:r>
            <w:r>
              <w:rPr>
                <w:spacing w:val="28"/>
              </w:rPr>
              <w:t xml:space="preserve"> </w:t>
            </w:r>
            <w:r>
              <w:t>plant,</w:t>
            </w:r>
            <w:r>
              <w:rPr>
                <w:spacing w:val="28"/>
              </w:rPr>
              <w:t xml:space="preserve"> </w:t>
            </w:r>
            <w:r>
              <w:t>public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Employer's</w:t>
            </w:r>
            <w:r>
              <w:rPr>
                <w:spacing w:val="27"/>
              </w:rPr>
              <w:t xml:space="preserve"> </w:t>
            </w:r>
            <w:r>
              <w:t>property</w:t>
            </w:r>
            <w:r>
              <w:rPr>
                <w:spacing w:val="27"/>
              </w:rPr>
              <w:t xml:space="preserve">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site.</w:t>
            </w: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75119">
            <w:pPr>
              <w:pStyle w:val="TableParagraph"/>
              <w:spacing w:before="172"/>
              <w:ind w:left="214"/>
              <w:rPr>
                <w:b/>
              </w:rPr>
            </w:pPr>
            <w:r>
              <w:rPr>
                <w:b/>
                <w:w w:val="110"/>
              </w:rPr>
              <w:t>CONTRACTOR'S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w w:val="110"/>
              </w:rPr>
              <w:t>SUPERINTENDENCE/SITE</w:t>
            </w:r>
            <w:r>
              <w:rPr>
                <w:b/>
                <w:spacing w:val="49"/>
                <w:w w:val="110"/>
              </w:rPr>
              <w:t xml:space="preserve"> </w:t>
            </w:r>
            <w:r>
              <w:rPr>
                <w:b/>
                <w:w w:val="110"/>
              </w:rPr>
              <w:t>AGENT</w:t>
            </w: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271" w:lineRule="auto"/>
              <w:ind w:left="214" w:right="24"/>
            </w:pPr>
            <w:r>
              <w:rPr>
                <w:w w:val="105"/>
              </w:rPr>
              <w:t>The Contractor shall constantly keep on the works a literate English speaking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Agent or Representative, competent and experienced in the kind of work involved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whole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experience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kind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involved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give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his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whole time to the superintendence of the works. Such Agent or Representative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shall receive on behalf of the Contractor all directions and instructions from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Project Manager and such directions shall be deemed to have been given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Contractor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accordance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Contract.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609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B0340" w:rsidRDefault="00375119">
            <w:pPr>
              <w:pStyle w:val="TableParagraph"/>
              <w:ind w:right="54"/>
              <w:jc w:val="right"/>
              <w:rPr>
                <w:rFonts w:ascii="Palatino Linotype"/>
                <w:b/>
                <w:i/>
              </w:rPr>
            </w:pPr>
            <w:r>
              <w:rPr>
                <w:rFonts w:ascii="Palatino Linotype"/>
                <w:b/>
                <w:i/>
              </w:rPr>
              <w:t>Carried to</w:t>
            </w:r>
            <w:r>
              <w:rPr>
                <w:rFonts w:ascii="Palatino Linotype"/>
                <w:b/>
                <w:i/>
                <w:spacing w:val="1"/>
              </w:rPr>
              <w:t xml:space="preserve"> </w:t>
            </w:r>
            <w:r>
              <w:rPr>
                <w:rFonts w:ascii="Palatino Linotype"/>
                <w:b/>
                <w:i/>
              </w:rPr>
              <w:t>Collection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8417"/>
        <w:gridCol w:w="1872"/>
      </w:tblGrid>
      <w:tr w:rsidR="003B0340">
        <w:trPr>
          <w:trHeight w:val="268"/>
        </w:trPr>
        <w:tc>
          <w:tcPr>
            <w:tcW w:w="624" w:type="dxa"/>
          </w:tcPr>
          <w:p w:rsidR="003B0340" w:rsidRDefault="00375119">
            <w:pPr>
              <w:pStyle w:val="TableParagraph"/>
              <w:spacing w:line="249" w:lineRule="exact"/>
              <w:ind w:left="24" w:right="-15"/>
              <w:rPr>
                <w:b/>
              </w:rPr>
            </w:pPr>
            <w:r>
              <w:rPr>
                <w:b/>
                <w:w w:val="110"/>
              </w:rPr>
              <w:t>ITEM</w:t>
            </w:r>
          </w:p>
        </w:tc>
        <w:tc>
          <w:tcPr>
            <w:tcW w:w="8417" w:type="dxa"/>
          </w:tcPr>
          <w:p w:rsidR="003B0340" w:rsidRDefault="00375119">
            <w:pPr>
              <w:pStyle w:val="TableParagraph"/>
              <w:spacing w:line="249" w:lineRule="exact"/>
              <w:ind w:left="3479" w:right="3268"/>
              <w:jc w:val="center"/>
              <w:rPr>
                <w:b/>
              </w:rPr>
            </w:pPr>
            <w:r>
              <w:rPr>
                <w:b/>
                <w:w w:val="115"/>
              </w:rPr>
              <w:t>DESCRIPTION</w:t>
            </w:r>
          </w:p>
        </w:tc>
        <w:tc>
          <w:tcPr>
            <w:tcW w:w="1872" w:type="dxa"/>
          </w:tcPr>
          <w:p w:rsidR="003B0340" w:rsidRDefault="00375119">
            <w:pPr>
              <w:pStyle w:val="TableParagraph"/>
              <w:spacing w:line="249" w:lineRule="exact"/>
              <w:ind w:left="404"/>
              <w:rPr>
                <w:b/>
              </w:rPr>
            </w:pPr>
            <w:r>
              <w:rPr>
                <w:b/>
                <w:w w:val="115"/>
              </w:rPr>
              <w:t>AMOUNT</w:t>
            </w:r>
          </w:p>
        </w:tc>
      </w:tr>
      <w:tr w:rsidR="003B0340">
        <w:trPr>
          <w:trHeight w:val="12056"/>
        </w:trPr>
        <w:tc>
          <w:tcPr>
            <w:tcW w:w="62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</w:tcPr>
          <w:p w:rsidR="003B0340" w:rsidRDefault="003B0340">
            <w:pPr>
              <w:pStyle w:val="TableParagraph"/>
              <w:rPr>
                <w:rFonts w:ascii="Times New Roman"/>
                <w:sz w:val="26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B0340" w:rsidRDefault="00375119">
            <w:pPr>
              <w:pStyle w:val="TableParagraph"/>
              <w:ind w:left="662"/>
              <w:rPr>
                <w:b/>
              </w:rPr>
            </w:pPr>
            <w:r>
              <w:rPr>
                <w:b/>
                <w:w w:val="115"/>
                <w:u w:val="single"/>
              </w:rPr>
              <w:t>COLLECTION</w:t>
            </w:r>
          </w:p>
          <w:p w:rsidR="003B0340" w:rsidRDefault="003B0340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3B0340" w:rsidRDefault="00375119">
            <w:pPr>
              <w:pStyle w:val="TableParagraph"/>
              <w:spacing w:line="568" w:lineRule="auto"/>
              <w:ind w:left="214" w:right="4779"/>
              <w:jc w:val="both"/>
              <w:rPr>
                <w:b/>
              </w:rPr>
            </w:pP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GP/1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GP/2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GP/3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Brought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Page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GP/4</w:t>
            </w:r>
          </w:p>
          <w:p w:rsidR="003B0340" w:rsidRDefault="00375119">
            <w:pPr>
              <w:pStyle w:val="TableParagraph"/>
              <w:spacing w:line="540" w:lineRule="auto"/>
              <w:ind w:left="214" w:right="3974"/>
              <w:rPr>
                <w:b/>
              </w:rPr>
            </w:pPr>
            <w:r>
              <w:rPr>
                <w:b/>
              </w:rPr>
              <w:t>Brought Forward From Page GP/5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Brought Forward From Page GP/9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GP/10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GP/11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Brought</w:t>
            </w:r>
            <w:r>
              <w:rPr>
                <w:b/>
                <w:spacing w:val="26"/>
                <w:w w:val="95"/>
              </w:rPr>
              <w:t xml:space="preserve"> </w:t>
            </w:r>
            <w:r>
              <w:rPr>
                <w:b/>
                <w:w w:val="95"/>
              </w:rPr>
              <w:t>Forward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Page</w:t>
            </w:r>
            <w:r>
              <w:rPr>
                <w:b/>
                <w:spacing w:val="25"/>
                <w:w w:val="95"/>
              </w:rPr>
              <w:t xml:space="preserve"> </w:t>
            </w:r>
            <w:r>
              <w:rPr>
                <w:b/>
                <w:w w:val="95"/>
              </w:rPr>
              <w:t>GP/12</w:t>
            </w:r>
          </w:p>
        </w:tc>
        <w:tc>
          <w:tcPr>
            <w:tcW w:w="1872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57"/>
        </w:trPr>
        <w:tc>
          <w:tcPr>
            <w:tcW w:w="624" w:type="dxa"/>
            <w:vMerge w:val="restart"/>
            <w:tcBorders>
              <w:left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7" w:type="dxa"/>
            <w:vMerge w:val="restart"/>
          </w:tcPr>
          <w:p w:rsidR="003B0340" w:rsidRDefault="003B0340">
            <w:pPr>
              <w:pStyle w:val="TableParagraph"/>
              <w:spacing w:before="11"/>
              <w:rPr>
                <w:rFonts w:ascii="Times New Roman"/>
              </w:rPr>
            </w:pPr>
          </w:p>
          <w:p w:rsidR="003B0340" w:rsidRDefault="00375119">
            <w:pPr>
              <w:pStyle w:val="TableParagraph"/>
              <w:spacing w:line="280" w:lineRule="atLeast"/>
              <w:ind w:left="2289" w:right="1758" w:hanging="176"/>
              <w:rPr>
                <w:b/>
              </w:rPr>
            </w:pPr>
            <w:r>
              <w:rPr>
                <w:b/>
                <w:w w:val="110"/>
              </w:rPr>
              <w:t>TOTAL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FOR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GENERAL</w:t>
            </w:r>
            <w:r>
              <w:rPr>
                <w:b/>
                <w:spacing w:val="36"/>
                <w:w w:val="110"/>
              </w:rPr>
              <w:t xml:space="preserve"> </w:t>
            </w:r>
            <w:r>
              <w:rPr>
                <w:b/>
                <w:w w:val="110"/>
              </w:rPr>
              <w:t>PRELIMINARIES</w:t>
            </w:r>
            <w:r>
              <w:rPr>
                <w:b/>
                <w:spacing w:val="-50"/>
                <w:w w:val="110"/>
              </w:rPr>
              <w:t xml:space="preserve"> </w:t>
            </w:r>
            <w:r>
              <w:rPr>
                <w:b/>
                <w:w w:val="115"/>
              </w:rPr>
              <w:t>CARRIED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TO</w:t>
            </w:r>
            <w:r>
              <w:rPr>
                <w:b/>
                <w:spacing w:val="-2"/>
                <w:w w:val="115"/>
              </w:rPr>
              <w:t xml:space="preserve"> </w:t>
            </w:r>
            <w:r>
              <w:rPr>
                <w:b/>
                <w:w w:val="115"/>
              </w:rPr>
              <w:t>BILL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MAIN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SUMMARY</w:t>
            </w:r>
          </w:p>
        </w:tc>
        <w:tc>
          <w:tcPr>
            <w:tcW w:w="1872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66"/>
        </w:trPr>
        <w:tc>
          <w:tcPr>
            <w:tcW w:w="624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417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right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3230" w:h="18720"/>
          <w:pgMar w:top="1180" w:right="1060" w:bottom="640" w:left="1020" w:header="0" w:footer="459" w:gutter="0"/>
          <w:cols w:space="720"/>
        </w:sect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3"/>
        <w:rPr>
          <w:sz w:val="18"/>
        </w:rPr>
      </w:pPr>
    </w:p>
    <w:p w:rsidR="003B0340" w:rsidRDefault="00375119">
      <w:pPr>
        <w:pStyle w:val="Heading1"/>
        <w:spacing w:before="84"/>
        <w:ind w:right="3110"/>
        <w:jc w:val="center"/>
      </w:pPr>
      <w:r>
        <w:t>TRADE</w:t>
      </w:r>
      <w:r>
        <w:rPr>
          <w:spacing w:val="-1"/>
        </w:rPr>
        <w:t xml:space="preserve"> </w:t>
      </w:r>
      <w:r>
        <w:t>PREAMBLES</w:t>
      </w:r>
    </w:p>
    <w:p w:rsidR="003B0340" w:rsidRDefault="003B0340">
      <w:pPr>
        <w:jc w:val="center"/>
        <w:sectPr w:rsidR="003B0340">
          <w:footerReference w:type="default" r:id="rId27"/>
          <w:pgSz w:w="11910" w:h="16850"/>
          <w:pgMar w:top="1600" w:right="960" w:bottom="280" w:left="900" w:header="0" w:footer="0" w:gutter="0"/>
          <w:cols w:space="720"/>
        </w:sect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75119">
      <w:pPr>
        <w:pStyle w:val="Heading2"/>
        <w:spacing w:before="208"/>
        <w:ind w:left="1246"/>
      </w:pPr>
      <w:r>
        <w:t>TRADE</w:t>
      </w:r>
      <w:r>
        <w:rPr>
          <w:spacing w:val="-2"/>
        </w:rPr>
        <w:t xml:space="preserve"> </w:t>
      </w:r>
      <w:r>
        <w:t>PREAMBLES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10"/>
        <w:rPr>
          <w:b/>
          <w:sz w:val="27"/>
        </w:rPr>
      </w:pPr>
    </w:p>
    <w:p w:rsidR="003B0340" w:rsidRDefault="00375119">
      <w:pPr>
        <w:pStyle w:val="BodyText"/>
        <w:ind w:left="1246"/>
      </w:pPr>
      <w:r>
        <w:t>PREAMBLES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NOTES</w:t>
      </w: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200" w:line="304" w:lineRule="exact"/>
        <w:ind w:hanging="1069"/>
        <w:rPr>
          <w:sz w:val="24"/>
        </w:rPr>
      </w:pPr>
      <w:r>
        <w:rPr>
          <w:sz w:val="24"/>
        </w:rPr>
        <w:t>GENERALLY</w:t>
      </w:r>
    </w:p>
    <w:p w:rsidR="003B0340" w:rsidRDefault="00375119">
      <w:pPr>
        <w:pStyle w:val="BodyText"/>
        <w:spacing w:line="247" w:lineRule="auto"/>
        <w:ind w:left="1255" w:hanging="10"/>
      </w:pPr>
      <w:r>
        <w:t>All</w:t>
      </w:r>
      <w:r>
        <w:rPr>
          <w:spacing w:val="44"/>
        </w:rPr>
        <w:t xml:space="preserve"> </w:t>
      </w:r>
      <w:r>
        <w:t>work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carried</w:t>
      </w:r>
      <w:r>
        <w:rPr>
          <w:spacing w:val="44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Ministry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Works</w:t>
      </w:r>
      <w:r>
        <w:rPr>
          <w:spacing w:val="44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 Works</w:t>
      </w:r>
      <w:r>
        <w:rPr>
          <w:spacing w:val="-1"/>
        </w:rPr>
        <w:t xml:space="preserve"> </w:t>
      </w:r>
      <w:r>
        <w:t>issued in</w:t>
      </w:r>
      <w:r>
        <w:rPr>
          <w:spacing w:val="-1"/>
        </w:rPr>
        <w:t xml:space="preserve"> </w:t>
      </w:r>
      <w:r>
        <w:t>1976 or as qualified</w:t>
      </w:r>
      <w:r>
        <w:rPr>
          <w:spacing w:val="-1"/>
        </w:rPr>
        <w:t xml:space="preserve"> </w:t>
      </w:r>
      <w:r>
        <w:t>or amended below.</w:t>
      </w: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174" w:line="304" w:lineRule="exact"/>
        <w:ind w:hanging="1069"/>
        <w:rPr>
          <w:sz w:val="24"/>
        </w:rPr>
      </w:pPr>
      <w:r>
        <w:rPr>
          <w:sz w:val="24"/>
        </w:rPr>
        <w:t>MANUFACTURERS’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</w:p>
    <w:p w:rsidR="003B0340" w:rsidRDefault="00375119">
      <w:pPr>
        <w:pStyle w:val="BodyText"/>
        <w:ind w:left="1255" w:right="158" w:hanging="10"/>
      </w:pPr>
      <w:r>
        <w:t>Manufacturers’ names and catalogue references are given for guidance to quality and</w:t>
      </w:r>
      <w:r>
        <w:rPr>
          <w:spacing w:val="1"/>
        </w:rPr>
        <w:t xml:space="preserve"> </w:t>
      </w:r>
      <w:r>
        <w:t>standard only. Alternative manufacturer of equal quality will be accepted at the discretion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 Manager.</w:t>
      </w:r>
    </w:p>
    <w:p w:rsidR="003B0340" w:rsidRDefault="003B0340">
      <w:pPr>
        <w:pStyle w:val="BodyText"/>
        <w:spacing w:before="3"/>
        <w:rPr>
          <w:sz w:val="37"/>
        </w:rPr>
      </w:pPr>
    </w:p>
    <w:p w:rsidR="003B0340" w:rsidRDefault="00375119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line="304" w:lineRule="exact"/>
        <w:ind w:hanging="1069"/>
        <w:rPr>
          <w:sz w:val="24"/>
        </w:rPr>
      </w:pPr>
      <w:r>
        <w:rPr>
          <w:sz w:val="24"/>
        </w:rPr>
        <w:t>WALLING</w:t>
      </w:r>
    </w:p>
    <w:p w:rsidR="003B0340" w:rsidRDefault="00375119">
      <w:pPr>
        <w:pStyle w:val="BodyText"/>
        <w:ind w:left="1255" w:right="388" w:hanging="10"/>
      </w:pPr>
      <w:r>
        <w:t>All precast concrete blocks shall be manufactured by the methods and to the sizes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“Specification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Metric</w:t>
      </w:r>
      <w:r>
        <w:rPr>
          <w:spacing w:val="-3"/>
        </w:rPr>
        <w:t xml:space="preserve"> </w:t>
      </w:r>
      <w:r>
        <w:t>Sized</w:t>
      </w:r>
      <w:r>
        <w:rPr>
          <w:spacing w:val="-2"/>
        </w:rPr>
        <w:t xml:space="preserve"> </w:t>
      </w:r>
      <w:r>
        <w:t>Concrete</w:t>
      </w:r>
      <w:r>
        <w:rPr>
          <w:spacing w:val="-57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for Building (1972)”</w:t>
      </w:r>
    </w:p>
    <w:p w:rsidR="003B0340" w:rsidRDefault="003B0340">
      <w:pPr>
        <w:pStyle w:val="BodyText"/>
        <w:spacing w:before="10"/>
        <w:rPr>
          <w:sz w:val="27"/>
        </w:rPr>
      </w:pPr>
    </w:p>
    <w:p w:rsidR="003B0340" w:rsidRDefault="00375119">
      <w:pPr>
        <w:pStyle w:val="BodyText"/>
        <w:spacing w:line="247" w:lineRule="auto"/>
        <w:ind w:left="1255" w:right="110" w:hanging="10"/>
      </w:pPr>
      <w:r>
        <w:t>Walling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mm</w:t>
      </w:r>
      <w:r>
        <w:rPr>
          <w:spacing w:val="12"/>
        </w:rPr>
        <w:t xml:space="preserve"> </w:t>
      </w:r>
      <w:r>
        <w:t>thickness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reinforced</w:t>
      </w:r>
      <w:r>
        <w:rPr>
          <w:spacing w:val="1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hoop</w:t>
      </w:r>
      <w:r>
        <w:rPr>
          <w:spacing w:val="12"/>
        </w:rPr>
        <w:t xml:space="preserve"> </w:t>
      </w:r>
      <w:r>
        <w:t>iron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alternate</w:t>
      </w:r>
      <w:r>
        <w:rPr>
          <w:spacing w:val="-57"/>
        </w:rPr>
        <w:t xml:space="preserve"> </w:t>
      </w:r>
      <w:r>
        <w:t>course.</w:t>
      </w:r>
    </w:p>
    <w:p w:rsidR="003B0340" w:rsidRDefault="003B0340">
      <w:pPr>
        <w:pStyle w:val="BodyText"/>
        <w:spacing w:before="9"/>
        <w:rPr>
          <w:sz w:val="28"/>
        </w:rPr>
      </w:pPr>
    </w:p>
    <w:p w:rsidR="003B0340" w:rsidRDefault="00375119">
      <w:pPr>
        <w:spacing w:line="216" w:lineRule="auto"/>
        <w:ind w:left="1255" w:right="388"/>
        <w:rPr>
          <w:sz w:val="23"/>
        </w:rPr>
      </w:pPr>
      <w:r>
        <w:rPr>
          <w:sz w:val="23"/>
        </w:rPr>
        <w:t>Prices for walling must allow for all costs in preparing, packing and sending sample blocks</w:t>
      </w:r>
      <w:r>
        <w:rPr>
          <w:spacing w:val="-56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testing as</w:t>
      </w:r>
      <w:r>
        <w:rPr>
          <w:spacing w:val="-1"/>
          <w:sz w:val="23"/>
        </w:rPr>
        <w:t xml:space="preserve"> </w:t>
      </w:r>
      <w:r>
        <w:rPr>
          <w:sz w:val="23"/>
        </w:rPr>
        <w:t>and when required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 Project Manager.</w:t>
      </w:r>
    </w:p>
    <w:p w:rsidR="003B0340" w:rsidRDefault="003B0340">
      <w:pPr>
        <w:pStyle w:val="BodyText"/>
        <w:rPr>
          <w:sz w:val="26"/>
        </w:rPr>
      </w:pPr>
    </w:p>
    <w:p w:rsidR="003B0340" w:rsidRDefault="00375119">
      <w:pPr>
        <w:pStyle w:val="ListParagraph"/>
        <w:numPr>
          <w:ilvl w:val="0"/>
          <w:numId w:val="57"/>
        </w:numPr>
        <w:tabs>
          <w:tab w:val="left" w:pos="1255"/>
          <w:tab w:val="left" w:pos="1256"/>
        </w:tabs>
        <w:spacing w:before="181" w:line="304" w:lineRule="exact"/>
        <w:ind w:hanging="1069"/>
        <w:rPr>
          <w:sz w:val="24"/>
        </w:rPr>
      </w:pPr>
      <w:r>
        <w:rPr>
          <w:sz w:val="24"/>
        </w:rPr>
        <w:t>CARPENTRY</w:t>
      </w:r>
    </w:p>
    <w:p w:rsidR="003B0340" w:rsidRDefault="00375119">
      <w:pPr>
        <w:pStyle w:val="BodyText"/>
        <w:spacing w:line="247" w:lineRule="auto"/>
        <w:ind w:left="1255" w:right="116" w:hanging="10"/>
      </w:pPr>
      <w:r>
        <w:t>The</w:t>
      </w:r>
      <w:r>
        <w:rPr>
          <w:spacing w:val="26"/>
        </w:rPr>
        <w:t xml:space="preserve"> </w:t>
      </w:r>
      <w:r>
        <w:t>grading</w:t>
      </w:r>
      <w:r>
        <w:rPr>
          <w:spacing w:val="28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cypress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podocarpus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timber</w:t>
      </w:r>
      <w:r>
        <w:rPr>
          <w:spacing w:val="26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work shall be</w:t>
      </w:r>
      <w:r>
        <w:rPr>
          <w:spacing w:val="-1"/>
        </w:rPr>
        <w:t xml:space="preserve"> </w:t>
      </w:r>
      <w:r>
        <w:t>select (second grade).</w:t>
      </w:r>
    </w:p>
    <w:p w:rsidR="003B0340" w:rsidRDefault="003B0340">
      <w:pPr>
        <w:pStyle w:val="BodyText"/>
        <w:rPr>
          <w:sz w:val="27"/>
        </w:rPr>
      </w:pPr>
    </w:p>
    <w:p w:rsidR="003B0340" w:rsidRDefault="00375119">
      <w:pPr>
        <w:pStyle w:val="BodyText"/>
        <w:spacing w:line="247" w:lineRule="auto"/>
        <w:ind w:left="1255" w:right="114" w:hanging="10"/>
        <w:jc w:val="both"/>
      </w:pPr>
      <w:r>
        <w:t>All structural timber must conform to the minimum requirements for moisture content and</w:t>
      </w:r>
      <w:r>
        <w:rPr>
          <w:spacing w:val="-57"/>
        </w:rPr>
        <w:t xml:space="preserve"> </w:t>
      </w:r>
      <w:r>
        <w:t>preservative treatment and timber prices must allow for preparing, packing and sending</w:t>
      </w:r>
      <w:r>
        <w:rPr>
          <w:spacing w:val="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testing when</w:t>
      </w:r>
      <w:r>
        <w:rPr>
          <w:spacing w:val="2"/>
        </w:rPr>
        <w:t xml:space="preserve"> </w:t>
      </w:r>
      <w:r>
        <w:t>required.</w:t>
      </w:r>
    </w:p>
    <w:p w:rsidR="003B0340" w:rsidRDefault="003B0340">
      <w:pPr>
        <w:pStyle w:val="BodyText"/>
        <w:spacing w:before="6"/>
        <w:rPr>
          <w:sz w:val="27"/>
        </w:rPr>
      </w:pPr>
    </w:p>
    <w:p w:rsidR="003B0340" w:rsidRDefault="00375119">
      <w:pPr>
        <w:pStyle w:val="BodyText"/>
        <w:ind w:left="1246"/>
        <w:jc w:val="both"/>
      </w:pPr>
      <w:r>
        <w:t>Prices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fasteners.</w:t>
      </w:r>
    </w:p>
    <w:p w:rsidR="003B0340" w:rsidRDefault="003B0340">
      <w:pPr>
        <w:jc w:val="both"/>
        <w:sectPr w:rsidR="003B0340">
          <w:footerReference w:type="default" r:id="rId28"/>
          <w:pgSz w:w="11910" w:h="16850"/>
          <w:pgMar w:top="1600" w:right="960" w:bottom="1860" w:left="900" w:header="0" w:footer="1666" w:gutter="0"/>
          <w:cols w:space="720"/>
        </w:sect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rPr>
          <w:sz w:val="20"/>
        </w:rPr>
      </w:pPr>
    </w:p>
    <w:p w:rsidR="003B0340" w:rsidRDefault="003B0340">
      <w:pPr>
        <w:pStyle w:val="BodyText"/>
        <w:spacing w:before="9"/>
        <w:rPr>
          <w:sz w:val="15"/>
        </w:rPr>
      </w:pPr>
    </w:p>
    <w:p w:rsidR="003B0340" w:rsidRDefault="00375119">
      <w:pPr>
        <w:pStyle w:val="ListParagraph"/>
        <w:numPr>
          <w:ilvl w:val="1"/>
          <w:numId w:val="57"/>
        </w:numPr>
        <w:tabs>
          <w:tab w:val="left" w:pos="1617"/>
          <w:tab w:val="left" w:pos="1618"/>
        </w:tabs>
        <w:spacing w:before="90"/>
        <w:rPr>
          <w:sz w:val="24"/>
        </w:rPr>
      </w:pPr>
      <w:r>
        <w:rPr>
          <w:sz w:val="24"/>
        </w:rPr>
        <w:t>JOINERY</w:t>
      </w:r>
    </w:p>
    <w:p w:rsidR="003B0340" w:rsidRDefault="00375119">
      <w:pPr>
        <w:pStyle w:val="BodyText"/>
        <w:spacing w:before="24" w:line="247" w:lineRule="auto"/>
        <w:ind w:left="1255" w:right="107" w:hanging="10"/>
      </w:pPr>
      <w:r>
        <w:t>Cypress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joinery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Kenya</w:t>
      </w:r>
      <w:r>
        <w:rPr>
          <w:spacing w:val="-2"/>
        </w:rPr>
        <w:t xml:space="preserve"> </w:t>
      </w:r>
      <w:r>
        <w:t>Government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BodyText"/>
        <w:ind w:left="1255" w:right="275" w:hanging="10"/>
        <w:jc w:val="both"/>
      </w:pPr>
      <w:r>
        <w:t>Where Mahogany is specified, this refers to prime grade only. The Contractor may with</w:t>
      </w:r>
      <w:r>
        <w:rPr>
          <w:spacing w:val="1"/>
        </w:rPr>
        <w:t xml:space="preserve"> </w:t>
      </w:r>
      <w:r>
        <w:t>the approval of the Project Manager; use either Msharagi or Mvuli in lieu of Mahogany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shortages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hardwoods</w:t>
      </w:r>
      <w:r>
        <w:rPr>
          <w:spacing w:val="-1"/>
        </w:rPr>
        <w:t xml:space="preserve"> </w:t>
      </w:r>
      <w:r>
        <w:t>specified.</w:t>
      </w:r>
    </w:p>
    <w:p w:rsidR="003B0340" w:rsidRDefault="003B0340">
      <w:pPr>
        <w:pStyle w:val="BodyText"/>
        <w:spacing w:before="3"/>
        <w:rPr>
          <w:sz w:val="26"/>
        </w:rPr>
      </w:pPr>
    </w:p>
    <w:p w:rsidR="003B0340" w:rsidRDefault="00375119">
      <w:pPr>
        <w:pStyle w:val="BodyText"/>
        <w:spacing w:before="1"/>
        <w:ind w:left="1255" w:right="160" w:hanging="10"/>
      </w:pPr>
      <w:r>
        <w:t>Plugging shall be carried out by drilling walling or concrete with masonry drill and filling</w:t>
      </w:r>
      <w:r>
        <w:rPr>
          <w:spacing w:val="-57"/>
        </w:rPr>
        <w:t xml:space="preserve"> </w:t>
      </w:r>
      <w:r>
        <w:t>with propriety plugs of the correct sizes. Cutting with hammer and chisel will not be</w:t>
      </w:r>
      <w:r>
        <w:rPr>
          <w:spacing w:val="1"/>
        </w:rPr>
        <w:t xml:space="preserve"> </w:t>
      </w:r>
      <w:r>
        <w:t>allowed.</w:t>
      </w:r>
    </w:p>
    <w:p w:rsidR="003B0340" w:rsidRDefault="003B0340">
      <w:pPr>
        <w:pStyle w:val="BodyText"/>
        <w:spacing w:before="3"/>
        <w:rPr>
          <w:sz w:val="26"/>
        </w:rPr>
      </w:pPr>
    </w:p>
    <w:p w:rsidR="003B0340" w:rsidRDefault="00375119">
      <w:pPr>
        <w:pStyle w:val="BodyText"/>
        <w:spacing w:before="1" w:line="247" w:lineRule="auto"/>
        <w:ind w:left="1255" w:right="114" w:hanging="10"/>
      </w:pPr>
      <w:r>
        <w:t>Prices for joinery must include for pencil rounded arises, protection against damage, nails,</w:t>
      </w:r>
      <w:r>
        <w:rPr>
          <w:spacing w:val="-57"/>
        </w:rPr>
        <w:t xml:space="preserve"> </w:t>
      </w:r>
      <w:r>
        <w:t>screws,</w:t>
      </w:r>
      <w:r>
        <w:rPr>
          <w:spacing w:val="-1"/>
        </w:rPr>
        <w:t xml:space="preserve"> </w:t>
      </w:r>
      <w:r>
        <w:t>framing and bedding in cement</w:t>
      </w:r>
      <w:r>
        <w:rPr>
          <w:spacing w:val="-1"/>
        </w:rPr>
        <w:t xml:space="preserve"> </w:t>
      </w:r>
      <w:r>
        <w:t>mortar as</w:t>
      </w:r>
      <w:r>
        <w:rPr>
          <w:spacing w:val="2"/>
        </w:rPr>
        <w:t xml:space="preserve"> </w:t>
      </w:r>
      <w:r>
        <w:t>required.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BodyText"/>
        <w:spacing w:line="247" w:lineRule="auto"/>
        <w:ind w:left="1255" w:hanging="10"/>
      </w:pPr>
      <w:r>
        <w:t>Sizes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joinery</w:t>
      </w:r>
      <w:r>
        <w:rPr>
          <w:spacing w:val="-6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nominal</w:t>
      </w:r>
      <w:r>
        <w:rPr>
          <w:spacing w:val="-4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doors,</w:t>
      </w:r>
      <w:r>
        <w:rPr>
          <w:spacing w:val="-5"/>
        </w:rPr>
        <w:t xml:space="preserve"> </w:t>
      </w:r>
      <w:r>
        <w:t>etc,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ascertained</w:t>
      </w:r>
      <w:r>
        <w:rPr>
          <w:spacing w:val="-1"/>
        </w:rPr>
        <w:t xml:space="preserve"> </w:t>
      </w:r>
      <w:r>
        <w:t>on site.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BodyText"/>
        <w:ind w:left="1246"/>
      </w:pPr>
      <w:r>
        <w:t>No</w:t>
      </w:r>
      <w:r>
        <w:rPr>
          <w:spacing w:val="-1"/>
        </w:rPr>
        <w:t xml:space="preserve"> </w:t>
      </w:r>
      <w:r>
        <w:t>Joinery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fitted/installed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approvals.</w:t>
      </w:r>
    </w:p>
    <w:p w:rsidR="003B0340" w:rsidRDefault="003B0340">
      <w:pPr>
        <w:pStyle w:val="BodyText"/>
        <w:spacing w:before="11"/>
        <w:rPr>
          <w:sz w:val="26"/>
        </w:rPr>
      </w:pPr>
    </w:p>
    <w:p w:rsidR="003B0340" w:rsidRDefault="00375119">
      <w:pPr>
        <w:pStyle w:val="ListParagraph"/>
        <w:numPr>
          <w:ilvl w:val="1"/>
          <w:numId w:val="57"/>
        </w:numPr>
        <w:tabs>
          <w:tab w:val="left" w:pos="1061"/>
          <w:tab w:val="left" w:pos="1062"/>
        </w:tabs>
        <w:ind w:left="1061" w:hanging="601"/>
        <w:rPr>
          <w:sz w:val="24"/>
        </w:rPr>
      </w:pPr>
      <w:r>
        <w:rPr>
          <w:sz w:val="24"/>
        </w:rPr>
        <w:t>IRONMONGERY</w:t>
      </w:r>
    </w:p>
    <w:p w:rsidR="003B0340" w:rsidRDefault="00375119">
      <w:pPr>
        <w:pStyle w:val="BodyText"/>
        <w:spacing w:before="24"/>
        <w:ind w:left="1246"/>
      </w:pPr>
      <w:r>
        <w:t>Ironmongery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 or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</w:p>
    <w:p w:rsidR="003B0340" w:rsidRDefault="003B0340">
      <w:pPr>
        <w:pStyle w:val="BodyText"/>
        <w:rPr>
          <w:sz w:val="28"/>
        </w:rPr>
      </w:pPr>
    </w:p>
    <w:p w:rsidR="003B0340" w:rsidRDefault="00375119">
      <w:pPr>
        <w:pStyle w:val="BodyText"/>
        <w:spacing w:line="247" w:lineRule="auto"/>
        <w:ind w:left="1255" w:right="111" w:hanging="10"/>
      </w:pPr>
      <w:r>
        <w:t>Prices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re-fixing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painting,</w:t>
      </w:r>
      <w:r>
        <w:rPr>
          <w:spacing w:val="-1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fixing to hardwood, softwood, concrete or</w:t>
      </w:r>
      <w:r>
        <w:rPr>
          <w:spacing w:val="-1"/>
        </w:rPr>
        <w:t xml:space="preserve"> </w:t>
      </w:r>
      <w:r>
        <w:t>blockwork.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BodyText"/>
        <w:ind w:left="1255" w:right="135" w:hanging="10"/>
      </w:pPr>
      <w:r>
        <w:t>Catalogue</w:t>
      </w:r>
      <w:r>
        <w:rPr>
          <w:spacing w:val="1"/>
        </w:rPr>
        <w:t xml:space="preserve"> </w:t>
      </w:r>
      <w:r>
        <w:t>references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ironmongery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purposes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indicating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size of item(s). Should the Contractor wish to substitute the specified item(s) with others</w:t>
      </w:r>
      <w:r>
        <w:rPr>
          <w:spacing w:val="1"/>
        </w:rPr>
        <w:t xml:space="preserve"> </w:t>
      </w:r>
      <w:r>
        <w:t>of equal manufacture, he must inform the Project Manager and obtain approval in writing.</w:t>
      </w:r>
      <w:r>
        <w:rPr>
          <w:spacing w:val="-58"/>
        </w:rPr>
        <w:t xml:space="preserve"> </w:t>
      </w:r>
      <w:r>
        <w:t>No Ironmongery shall be fitted/installed without sample</w:t>
      </w:r>
      <w:r>
        <w:rPr>
          <w:spacing w:val="-2"/>
        </w:rPr>
        <w:t xml:space="preserve"> </w:t>
      </w:r>
      <w:r>
        <w:t>approvals.</w:t>
      </w:r>
    </w:p>
    <w:p w:rsidR="003B0340" w:rsidRDefault="003B0340">
      <w:pPr>
        <w:pStyle w:val="BodyText"/>
        <w:rPr>
          <w:sz w:val="26"/>
        </w:rPr>
      </w:pPr>
    </w:p>
    <w:p w:rsidR="003B0340" w:rsidRDefault="003B0340">
      <w:pPr>
        <w:pStyle w:val="BodyText"/>
        <w:spacing w:before="2"/>
        <w:rPr>
          <w:sz w:val="26"/>
        </w:rPr>
      </w:pPr>
    </w:p>
    <w:p w:rsidR="003B0340" w:rsidRDefault="00375119">
      <w:pPr>
        <w:pStyle w:val="ListParagraph"/>
        <w:numPr>
          <w:ilvl w:val="1"/>
          <w:numId w:val="57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STEELWORK</w:t>
      </w:r>
    </w:p>
    <w:p w:rsidR="003B0340" w:rsidRDefault="00375119">
      <w:pPr>
        <w:pStyle w:val="BodyText"/>
        <w:spacing w:before="24" w:line="261" w:lineRule="auto"/>
        <w:ind w:left="1246" w:right="651"/>
      </w:pPr>
      <w:r>
        <w:t>All structural steelwork shall comply with the Ministry of Public Works “Structural</w:t>
      </w:r>
      <w:r>
        <w:rPr>
          <w:spacing w:val="1"/>
        </w:rPr>
        <w:t xml:space="preserve"> </w:t>
      </w:r>
      <w:r>
        <w:t>Steelwork</w:t>
      </w:r>
      <w:r>
        <w:rPr>
          <w:spacing w:val="-2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(1973)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 Sub-contractor</w:t>
      </w:r>
    </w:p>
    <w:p w:rsidR="003B0340" w:rsidRDefault="003B0340">
      <w:pPr>
        <w:spacing w:line="261" w:lineRule="auto"/>
        <w:sectPr w:rsidR="003B0340">
          <w:footerReference w:type="default" r:id="rId29"/>
          <w:pgSz w:w="11910" w:h="16850"/>
          <w:pgMar w:top="1600" w:right="960" w:bottom="2220" w:left="900" w:header="0" w:footer="2030" w:gutter="0"/>
          <w:cols w:space="720"/>
        </w:sectPr>
      </w:pPr>
    </w:p>
    <w:p w:rsidR="003B0340" w:rsidRDefault="00375119">
      <w:pPr>
        <w:pStyle w:val="ListParagraph"/>
        <w:numPr>
          <w:ilvl w:val="2"/>
          <w:numId w:val="57"/>
        </w:numPr>
        <w:tabs>
          <w:tab w:val="left" w:pos="1256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PLASTERWORK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FINISHES</w:t>
      </w:r>
    </w:p>
    <w:p w:rsidR="003B0340" w:rsidRDefault="00375119">
      <w:pPr>
        <w:pStyle w:val="BodyText"/>
        <w:spacing w:before="24"/>
        <w:ind w:left="1246"/>
      </w:pPr>
      <w:r>
        <w:t>All</w:t>
      </w:r>
      <w:r>
        <w:rPr>
          <w:spacing w:val="-1"/>
        </w:rPr>
        <w:t xml:space="preserve"> </w:t>
      </w:r>
      <w:r>
        <w:t>finishings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Quantities.</w:t>
      </w:r>
    </w:p>
    <w:p w:rsidR="003B0340" w:rsidRDefault="003B0340">
      <w:pPr>
        <w:pStyle w:val="BodyText"/>
        <w:rPr>
          <w:sz w:val="28"/>
        </w:rPr>
      </w:pPr>
    </w:p>
    <w:p w:rsidR="003B0340" w:rsidRDefault="00375119">
      <w:pPr>
        <w:pStyle w:val="BodyText"/>
        <w:spacing w:line="247" w:lineRule="auto"/>
        <w:ind w:left="1255" w:hanging="10"/>
      </w:pPr>
      <w:r>
        <w:t>Prices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pavings</w:t>
      </w:r>
      <w:r>
        <w:rPr>
          <w:spacing w:val="3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brushing</w:t>
      </w:r>
      <w:r>
        <w:rPr>
          <w:spacing w:val="32"/>
        </w:rPr>
        <w:t xml:space="preserve"> </w:t>
      </w:r>
      <w:r>
        <w:t>concrete</w:t>
      </w:r>
      <w:r>
        <w:rPr>
          <w:spacing w:val="31"/>
        </w:rPr>
        <w:t xml:space="preserve"> </w:t>
      </w:r>
      <w:r>
        <w:t>clean,</w:t>
      </w:r>
      <w:r>
        <w:rPr>
          <w:spacing w:val="33"/>
        </w:rPr>
        <w:t xml:space="preserve"> </w:t>
      </w:r>
      <w:r>
        <w:t>wetting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coating</w:t>
      </w:r>
      <w:r>
        <w:rPr>
          <w:spacing w:val="30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and sand grout 1:1.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BodyText"/>
        <w:spacing w:line="247" w:lineRule="auto"/>
        <w:ind w:left="1255" w:hanging="10"/>
      </w:pPr>
      <w:r>
        <w:t>Rates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glazed</w:t>
      </w:r>
      <w:r>
        <w:rPr>
          <w:spacing w:val="-13"/>
        </w:rPr>
        <w:t xml:space="preserve"> </w:t>
      </w:r>
      <w:r>
        <w:t>wall</w:t>
      </w:r>
      <w:r>
        <w:rPr>
          <w:spacing w:val="-12"/>
        </w:rPr>
        <w:t xml:space="preserve"> </w:t>
      </w:r>
      <w:r>
        <w:t>tiling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mm</w:t>
      </w:r>
      <w:r>
        <w:rPr>
          <w:spacing w:val="-13"/>
        </w:rPr>
        <w:t xml:space="preserve"> </w:t>
      </w:r>
      <w:r>
        <w:t>cement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sand</w:t>
      </w:r>
      <w:r>
        <w:rPr>
          <w:spacing w:val="-11"/>
        </w:rPr>
        <w:t xml:space="preserve"> </w:t>
      </w:r>
      <w:r>
        <w:t>(1:4)</w:t>
      </w:r>
      <w:r>
        <w:rPr>
          <w:spacing w:val="-13"/>
        </w:rPr>
        <w:t xml:space="preserve"> </w:t>
      </w:r>
      <w:r>
        <w:t>backing</w:t>
      </w:r>
      <w:r>
        <w:rPr>
          <w:spacing w:val="-13"/>
        </w:rPr>
        <w:t xml:space="preserve"> </w:t>
      </w:r>
      <w:r>
        <w:t>screed</w:t>
      </w:r>
      <w:r>
        <w:rPr>
          <w:spacing w:val="-5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specified in these</w:t>
      </w:r>
      <w:r>
        <w:rPr>
          <w:spacing w:val="-1"/>
        </w:rPr>
        <w:t xml:space="preserve"> </w:t>
      </w:r>
      <w:r>
        <w:t>Bills of Quantities.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Pr="002F62D4" w:rsidRDefault="00375119">
      <w:pPr>
        <w:pStyle w:val="ListParagraph"/>
        <w:numPr>
          <w:ilvl w:val="2"/>
          <w:numId w:val="57"/>
        </w:numPr>
        <w:tabs>
          <w:tab w:val="left" w:pos="1256"/>
        </w:tabs>
        <w:spacing w:before="1"/>
        <w:ind w:hanging="361"/>
        <w:jc w:val="left"/>
        <w:rPr>
          <w:sz w:val="24"/>
        </w:rPr>
      </w:pPr>
      <w:r w:rsidRPr="002F62D4">
        <w:rPr>
          <w:sz w:val="24"/>
        </w:rPr>
        <w:t>GLAZING</w:t>
      </w:r>
    </w:p>
    <w:p w:rsidR="003B0340" w:rsidRPr="002F62D4" w:rsidRDefault="00375119">
      <w:pPr>
        <w:pStyle w:val="BodyText"/>
        <w:spacing w:before="24" w:line="520" w:lineRule="auto"/>
        <w:ind w:left="1246" w:right="1479"/>
      </w:pPr>
      <w:r w:rsidRPr="002F62D4">
        <w:t>Where polished plate glass is specified, this refers to general glazing quality</w:t>
      </w:r>
      <w:r w:rsidRPr="002F62D4">
        <w:rPr>
          <w:spacing w:val="-57"/>
        </w:rPr>
        <w:t xml:space="preserve"> </w:t>
      </w:r>
      <w:r w:rsidRPr="002F62D4">
        <w:t>Prices</w:t>
      </w:r>
      <w:r w:rsidRPr="002F62D4">
        <w:rPr>
          <w:spacing w:val="-1"/>
        </w:rPr>
        <w:t xml:space="preserve"> </w:t>
      </w:r>
      <w:r w:rsidRPr="002F62D4">
        <w:t>for</w:t>
      </w:r>
      <w:r w:rsidRPr="002F62D4">
        <w:rPr>
          <w:spacing w:val="-3"/>
        </w:rPr>
        <w:t xml:space="preserve"> </w:t>
      </w:r>
      <w:r w:rsidRPr="002F62D4">
        <w:t>glazing shall</w:t>
      </w:r>
      <w:r w:rsidRPr="002F62D4">
        <w:rPr>
          <w:spacing w:val="-1"/>
        </w:rPr>
        <w:t xml:space="preserve"> </w:t>
      </w:r>
      <w:r w:rsidRPr="002F62D4">
        <w:t>include</w:t>
      </w:r>
      <w:r w:rsidRPr="002F62D4">
        <w:rPr>
          <w:spacing w:val="-1"/>
        </w:rPr>
        <w:t xml:space="preserve"> </w:t>
      </w:r>
      <w:r w:rsidRPr="002F62D4">
        <w:t>for</w:t>
      </w:r>
      <w:r w:rsidRPr="002F62D4">
        <w:rPr>
          <w:spacing w:val="-3"/>
        </w:rPr>
        <w:t xml:space="preserve"> </w:t>
      </w:r>
      <w:r w:rsidRPr="002F62D4">
        <w:t>priming of</w:t>
      </w:r>
      <w:r w:rsidRPr="002F62D4">
        <w:rPr>
          <w:spacing w:val="-2"/>
        </w:rPr>
        <w:t xml:space="preserve"> </w:t>
      </w:r>
      <w:r w:rsidRPr="002F62D4">
        <w:t>rebates before</w:t>
      </w:r>
      <w:r w:rsidRPr="002F62D4">
        <w:rPr>
          <w:spacing w:val="-2"/>
        </w:rPr>
        <w:t xml:space="preserve"> </w:t>
      </w:r>
      <w:r w:rsidRPr="002F62D4">
        <w:t>placing putty.</w:t>
      </w:r>
    </w:p>
    <w:p w:rsidR="003B0340" w:rsidRPr="002F62D4" w:rsidRDefault="00375119">
      <w:pPr>
        <w:pStyle w:val="BodyText"/>
        <w:spacing w:line="247" w:lineRule="auto"/>
        <w:ind w:left="1255" w:hanging="10"/>
      </w:pPr>
      <w:r w:rsidRPr="002F62D4">
        <w:t>The</w:t>
      </w:r>
      <w:r w:rsidRPr="002F62D4">
        <w:rPr>
          <w:spacing w:val="-9"/>
        </w:rPr>
        <w:t xml:space="preserve"> </w:t>
      </w:r>
      <w:r w:rsidRPr="002F62D4">
        <w:t>Contractor</w:t>
      </w:r>
      <w:r w:rsidRPr="002F62D4">
        <w:rPr>
          <w:spacing w:val="-8"/>
        </w:rPr>
        <w:t xml:space="preserve"> </w:t>
      </w:r>
      <w:r w:rsidRPr="002F62D4">
        <w:t>will</w:t>
      </w:r>
      <w:r w:rsidRPr="002F62D4">
        <w:rPr>
          <w:spacing w:val="-7"/>
        </w:rPr>
        <w:t xml:space="preserve"> </w:t>
      </w:r>
      <w:r w:rsidRPr="002F62D4">
        <w:t>be</w:t>
      </w:r>
      <w:r w:rsidRPr="002F62D4">
        <w:rPr>
          <w:spacing w:val="-8"/>
        </w:rPr>
        <w:t xml:space="preserve"> </w:t>
      </w:r>
      <w:r w:rsidRPr="002F62D4">
        <w:t>responsible</w:t>
      </w:r>
      <w:r w:rsidRPr="002F62D4">
        <w:rPr>
          <w:spacing w:val="-8"/>
        </w:rPr>
        <w:t xml:space="preserve"> </w:t>
      </w:r>
      <w:r w:rsidRPr="002F62D4">
        <w:t>for</w:t>
      </w:r>
      <w:r w:rsidRPr="002F62D4">
        <w:rPr>
          <w:spacing w:val="-7"/>
        </w:rPr>
        <w:t xml:space="preserve"> </w:t>
      </w:r>
      <w:r w:rsidRPr="002F62D4">
        <w:t>replacing</w:t>
      </w:r>
      <w:r w:rsidRPr="002F62D4">
        <w:rPr>
          <w:spacing w:val="-7"/>
        </w:rPr>
        <w:t xml:space="preserve"> </w:t>
      </w:r>
      <w:r w:rsidRPr="002F62D4">
        <w:t>any</w:t>
      </w:r>
      <w:r w:rsidRPr="002F62D4">
        <w:rPr>
          <w:spacing w:val="-7"/>
        </w:rPr>
        <w:t xml:space="preserve"> </w:t>
      </w:r>
      <w:r w:rsidRPr="002F62D4">
        <w:t>broken</w:t>
      </w:r>
      <w:r w:rsidRPr="002F62D4">
        <w:rPr>
          <w:spacing w:val="-6"/>
        </w:rPr>
        <w:t xml:space="preserve"> </w:t>
      </w:r>
      <w:r w:rsidRPr="002F62D4">
        <w:t>or</w:t>
      </w:r>
      <w:r w:rsidRPr="002F62D4">
        <w:rPr>
          <w:spacing w:val="-8"/>
        </w:rPr>
        <w:t xml:space="preserve"> </w:t>
      </w:r>
      <w:r w:rsidRPr="002F62D4">
        <w:t>scratched</w:t>
      </w:r>
      <w:r w:rsidRPr="002F62D4">
        <w:rPr>
          <w:spacing w:val="-7"/>
        </w:rPr>
        <w:t xml:space="preserve"> </w:t>
      </w:r>
      <w:r w:rsidRPr="002F62D4">
        <w:t>glass</w:t>
      </w:r>
      <w:r w:rsidRPr="002F62D4">
        <w:rPr>
          <w:spacing w:val="-7"/>
        </w:rPr>
        <w:t xml:space="preserve"> </w:t>
      </w:r>
      <w:r w:rsidRPr="002F62D4">
        <w:t>and</w:t>
      </w:r>
      <w:r w:rsidRPr="002F62D4">
        <w:rPr>
          <w:spacing w:val="-6"/>
        </w:rPr>
        <w:t xml:space="preserve"> </w:t>
      </w:r>
      <w:r w:rsidRPr="002F62D4">
        <w:t>handing</w:t>
      </w:r>
      <w:r w:rsidRPr="002F62D4">
        <w:rPr>
          <w:spacing w:val="-57"/>
        </w:rPr>
        <w:t xml:space="preserve"> </w:t>
      </w:r>
      <w:r w:rsidRPr="002F62D4">
        <w:t>over</w:t>
      </w:r>
      <w:r w:rsidRPr="002F62D4">
        <w:rPr>
          <w:spacing w:val="-1"/>
        </w:rPr>
        <w:t xml:space="preserve"> </w:t>
      </w:r>
      <w:r w:rsidRPr="002F62D4">
        <w:t>in perfect condition.</w:t>
      </w:r>
    </w:p>
    <w:p w:rsidR="003B0340" w:rsidRDefault="003B0340">
      <w:pPr>
        <w:pStyle w:val="BodyText"/>
        <w:spacing w:before="4"/>
        <w:rPr>
          <w:sz w:val="27"/>
        </w:rPr>
      </w:pPr>
    </w:p>
    <w:p w:rsidR="003B0340" w:rsidRDefault="00375119">
      <w:pPr>
        <w:pStyle w:val="ListParagraph"/>
        <w:numPr>
          <w:ilvl w:val="2"/>
          <w:numId w:val="57"/>
        </w:numPr>
        <w:tabs>
          <w:tab w:val="left" w:pos="1256"/>
        </w:tabs>
        <w:ind w:hanging="361"/>
        <w:jc w:val="left"/>
        <w:rPr>
          <w:sz w:val="24"/>
        </w:rPr>
      </w:pPr>
      <w:r>
        <w:rPr>
          <w:sz w:val="24"/>
        </w:rPr>
        <w:t>PAINTING</w:t>
      </w:r>
    </w:p>
    <w:p w:rsidR="003B0340" w:rsidRDefault="00375119">
      <w:pPr>
        <w:pStyle w:val="BodyText"/>
        <w:spacing w:before="48"/>
        <w:ind w:left="1255" w:right="390" w:hanging="10"/>
      </w:pPr>
      <w:r>
        <w:t>Painting shall be applied in accordance with the manufacturers’ instructions. Prices for</w:t>
      </w:r>
      <w:r>
        <w:rPr>
          <w:spacing w:val="1"/>
        </w:rPr>
        <w:t xml:space="preserve"> </w:t>
      </w:r>
      <w:r>
        <w:t>painting are to include for scaffolding, preparatory work, priming coats, protection of</w:t>
      </w:r>
      <w:r>
        <w:rPr>
          <w:spacing w:val="1"/>
        </w:rPr>
        <w:t xml:space="preserve"> </w:t>
      </w:r>
      <w:r>
        <w:t>other works and for cleaning up on completion. Prices for painting on galvanized metal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 include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mordant solution as necessary.</w:t>
      </w:r>
    </w:p>
    <w:p w:rsidR="003B0340" w:rsidRDefault="003B0340">
      <w:pPr>
        <w:pStyle w:val="BodyText"/>
        <w:spacing w:before="4"/>
        <w:rPr>
          <w:sz w:val="26"/>
        </w:rPr>
      </w:pPr>
    </w:p>
    <w:p w:rsidR="003B0340" w:rsidRPr="002F62D4" w:rsidRDefault="00375119">
      <w:pPr>
        <w:pStyle w:val="ListParagraph"/>
        <w:numPr>
          <w:ilvl w:val="2"/>
          <w:numId w:val="57"/>
        </w:numPr>
        <w:tabs>
          <w:tab w:val="left" w:pos="1256"/>
        </w:tabs>
        <w:ind w:hanging="361"/>
        <w:jc w:val="left"/>
        <w:rPr>
          <w:sz w:val="24"/>
        </w:rPr>
      </w:pPr>
      <w:r w:rsidRPr="002F62D4">
        <w:rPr>
          <w:sz w:val="24"/>
        </w:rPr>
        <w:t>TILES,</w:t>
      </w:r>
      <w:r w:rsidRPr="002F62D4">
        <w:rPr>
          <w:spacing w:val="-3"/>
          <w:sz w:val="24"/>
        </w:rPr>
        <w:t xml:space="preserve"> </w:t>
      </w:r>
      <w:r w:rsidRPr="002F62D4">
        <w:rPr>
          <w:sz w:val="24"/>
        </w:rPr>
        <w:t>CERAMICS,</w:t>
      </w:r>
      <w:r w:rsidRPr="002F62D4">
        <w:rPr>
          <w:spacing w:val="-3"/>
          <w:sz w:val="24"/>
        </w:rPr>
        <w:t xml:space="preserve"> </w:t>
      </w:r>
      <w:r w:rsidRPr="002F62D4">
        <w:rPr>
          <w:sz w:val="24"/>
        </w:rPr>
        <w:t>PORCELAIN,</w:t>
      </w:r>
      <w:r w:rsidRPr="002F62D4">
        <w:rPr>
          <w:spacing w:val="-1"/>
          <w:sz w:val="24"/>
        </w:rPr>
        <w:t xml:space="preserve"> </w:t>
      </w:r>
      <w:r w:rsidRPr="002F62D4">
        <w:rPr>
          <w:sz w:val="24"/>
        </w:rPr>
        <w:t>GRANITO</w:t>
      </w:r>
      <w:r w:rsidRPr="002F62D4">
        <w:rPr>
          <w:spacing w:val="-4"/>
          <w:sz w:val="24"/>
        </w:rPr>
        <w:t xml:space="preserve"> </w:t>
      </w:r>
      <w:r w:rsidRPr="002F62D4">
        <w:rPr>
          <w:sz w:val="24"/>
        </w:rPr>
        <w:t>ETC</w:t>
      </w:r>
    </w:p>
    <w:p w:rsidR="003B0340" w:rsidRPr="002F62D4" w:rsidRDefault="00375119">
      <w:pPr>
        <w:pStyle w:val="BodyText"/>
        <w:spacing w:before="24"/>
        <w:ind w:left="1246"/>
      </w:pPr>
      <w:r w:rsidRPr="002F62D4">
        <w:t>No</w:t>
      </w:r>
      <w:r w:rsidRPr="002F62D4">
        <w:rPr>
          <w:spacing w:val="-1"/>
        </w:rPr>
        <w:t xml:space="preserve"> </w:t>
      </w:r>
      <w:r w:rsidRPr="002F62D4">
        <w:t>tiles</w:t>
      </w:r>
      <w:r w:rsidRPr="002F62D4">
        <w:rPr>
          <w:spacing w:val="-1"/>
        </w:rPr>
        <w:t xml:space="preserve"> </w:t>
      </w:r>
      <w:r w:rsidRPr="002F62D4">
        <w:t>shall</w:t>
      </w:r>
      <w:r w:rsidRPr="002F62D4">
        <w:rPr>
          <w:spacing w:val="-1"/>
        </w:rPr>
        <w:t xml:space="preserve"> </w:t>
      </w:r>
      <w:r w:rsidRPr="002F62D4">
        <w:t>be</w:t>
      </w:r>
      <w:r w:rsidRPr="002F62D4">
        <w:rPr>
          <w:spacing w:val="-1"/>
        </w:rPr>
        <w:t xml:space="preserve"> </w:t>
      </w:r>
      <w:r w:rsidRPr="002F62D4">
        <w:t>fitted/installed</w:t>
      </w:r>
      <w:r w:rsidRPr="002F62D4">
        <w:rPr>
          <w:spacing w:val="-1"/>
        </w:rPr>
        <w:t xml:space="preserve"> </w:t>
      </w:r>
      <w:r w:rsidRPr="002F62D4">
        <w:t>without</w:t>
      </w:r>
      <w:r w:rsidRPr="002F62D4">
        <w:rPr>
          <w:spacing w:val="-1"/>
        </w:rPr>
        <w:t xml:space="preserve"> </w:t>
      </w:r>
      <w:r w:rsidRPr="002F62D4">
        <w:t>sample</w:t>
      </w:r>
      <w:r w:rsidRPr="002F62D4">
        <w:rPr>
          <w:spacing w:val="-2"/>
        </w:rPr>
        <w:t xml:space="preserve"> </w:t>
      </w:r>
      <w:r w:rsidRPr="002F62D4">
        <w:t>approvals.</w:t>
      </w:r>
    </w:p>
    <w:p w:rsidR="003B0340" w:rsidRPr="002F62D4" w:rsidRDefault="00375119">
      <w:pPr>
        <w:pStyle w:val="BodyText"/>
        <w:spacing w:before="24"/>
        <w:ind w:left="1246"/>
      </w:pPr>
      <w:r w:rsidRPr="002F62D4">
        <w:t>No</w:t>
      </w:r>
      <w:r w:rsidRPr="002F62D4">
        <w:rPr>
          <w:spacing w:val="-1"/>
        </w:rPr>
        <w:t xml:space="preserve"> </w:t>
      </w:r>
      <w:r w:rsidRPr="002F62D4">
        <w:t>claim</w:t>
      </w:r>
      <w:r w:rsidRPr="002F62D4">
        <w:rPr>
          <w:spacing w:val="-1"/>
        </w:rPr>
        <w:t xml:space="preserve"> </w:t>
      </w:r>
      <w:r w:rsidRPr="002F62D4">
        <w:t>shall</w:t>
      </w:r>
      <w:r w:rsidRPr="002F62D4">
        <w:rPr>
          <w:spacing w:val="-1"/>
        </w:rPr>
        <w:t xml:space="preserve"> </w:t>
      </w:r>
      <w:r w:rsidRPr="002F62D4">
        <w:t>be</w:t>
      </w:r>
      <w:r w:rsidRPr="002F62D4">
        <w:rPr>
          <w:spacing w:val="-2"/>
        </w:rPr>
        <w:t xml:space="preserve"> </w:t>
      </w:r>
      <w:r w:rsidRPr="002F62D4">
        <w:t>allowed on</w:t>
      </w:r>
      <w:r w:rsidRPr="002F62D4">
        <w:rPr>
          <w:spacing w:val="-1"/>
        </w:rPr>
        <w:t xml:space="preserve"> </w:t>
      </w:r>
      <w:r w:rsidRPr="002F62D4">
        <w:t>the</w:t>
      </w:r>
      <w:r w:rsidRPr="002F62D4">
        <w:rPr>
          <w:spacing w:val="-1"/>
        </w:rPr>
        <w:t xml:space="preserve"> </w:t>
      </w:r>
      <w:r w:rsidRPr="002F62D4">
        <w:t>grounds</w:t>
      </w:r>
      <w:r w:rsidRPr="002F62D4">
        <w:rPr>
          <w:spacing w:val="-1"/>
        </w:rPr>
        <w:t xml:space="preserve"> </w:t>
      </w:r>
      <w:r w:rsidRPr="002F62D4">
        <w:t>that</w:t>
      </w:r>
      <w:r w:rsidRPr="002F62D4">
        <w:rPr>
          <w:spacing w:val="-1"/>
        </w:rPr>
        <w:t xml:space="preserve"> </w:t>
      </w:r>
      <w:r w:rsidRPr="002F62D4">
        <w:t>the</w:t>
      </w:r>
      <w:r w:rsidRPr="002F62D4">
        <w:rPr>
          <w:spacing w:val="1"/>
        </w:rPr>
        <w:t xml:space="preserve"> </w:t>
      </w:r>
      <w:r w:rsidRPr="002F62D4">
        <w:t>bidder</w:t>
      </w:r>
      <w:r w:rsidRPr="002F62D4">
        <w:rPr>
          <w:spacing w:val="-3"/>
        </w:rPr>
        <w:t xml:space="preserve"> </w:t>
      </w:r>
      <w:r w:rsidRPr="002F62D4">
        <w:t>priced</w:t>
      </w:r>
      <w:r w:rsidRPr="002F62D4">
        <w:rPr>
          <w:spacing w:val="1"/>
        </w:rPr>
        <w:t xml:space="preserve"> </w:t>
      </w:r>
      <w:r w:rsidRPr="002F62D4">
        <w:t>an</w:t>
      </w:r>
      <w:r w:rsidRPr="002F62D4">
        <w:rPr>
          <w:spacing w:val="-1"/>
        </w:rPr>
        <w:t xml:space="preserve"> </w:t>
      </w:r>
      <w:r w:rsidRPr="002F62D4">
        <w:t>inferior quality</w:t>
      </w:r>
    </w:p>
    <w:p w:rsidR="003B0340" w:rsidRPr="002F62D4" w:rsidRDefault="003B0340">
      <w:pPr>
        <w:pStyle w:val="BodyText"/>
        <w:rPr>
          <w:sz w:val="26"/>
        </w:rPr>
      </w:pPr>
    </w:p>
    <w:p w:rsidR="003B0340" w:rsidRPr="002F62D4" w:rsidRDefault="003B0340">
      <w:pPr>
        <w:pStyle w:val="BodyText"/>
        <w:spacing w:before="10"/>
        <w:rPr>
          <w:sz w:val="27"/>
        </w:rPr>
      </w:pPr>
    </w:p>
    <w:p w:rsidR="003B0340" w:rsidRDefault="00375119">
      <w:pPr>
        <w:pStyle w:val="BodyText"/>
        <w:spacing w:line="261" w:lineRule="auto"/>
        <w:ind w:left="1078" w:right="408"/>
      </w:pPr>
      <w:r>
        <w:t>.</w:t>
      </w:r>
    </w:p>
    <w:p w:rsidR="003B0340" w:rsidRDefault="003B0340">
      <w:pPr>
        <w:pStyle w:val="BodyText"/>
        <w:spacing w:before="9"/>
        <w:rPr>
          <w:sz w:val="25"/>
        </w:rPr>
      </w:pPr>
    </w:p>
    <w:p w:rsidR="003B0340" w:rsidRDefault="00375119">
      <w:pPr>
        <w:pStyle w:val="Heading2"/>
        <w:ind w:left="178"/>
      </w:pPr>
      <w:r>
        <w:t>No</w:t>
      </w:r>
      <w:r>
        <w:rPr>
          <w:spacing w:val="-1"/>
        </w:rPr>
        <w:t xml:space="preserve"> </w:t>
      </w:r>
      <w:r>
        <w:t>claim 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priced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quality.</w:t>
      </w: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rPr>
          <w:b/>
          <w:sz w:val="26"/>
        </w:rPr>
      </w:pPr>
    </w:p>
    <w:p w:rsidR="003B0340" w:rsidRDefault="003B0340">
      <w:pPr>
        <w:pStyle w:val="BodyText"/>
        <w:spacing w:before="5"/>
        <w:rPr>
          <w:b/>
          <w:sz w:val="28"/>
        </w:rPr>
      </w:pPr>
    </w:p>
    <w:p w:rsidR="003B0340" w:rsidRDefault="00375119">
      <w:pPr>
        <w:spacing w:before="1"/>
        <w:ind w:left="4751" w:right="4692"/>
        <w:jc w:val="center"/>
        <w:rPr>
          <w:b/>
          <w:sz w:val="24"/>
        </w:rPr>
      </w:pPr>
      <w:r>
        <w:rPr>
          <w:b/>
          <w:sz w:val="24"/>
        </w:rPr>
        <w:t>PN/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3B0340" w:rsidRDefault="003B0340">
      <w:pPr>
        <w:jc w:val="center"/>
        <w:rPr>
          <w:sz w:val="24"/>
        </w:rPr>
        <w:sectPr w:rsidR="003B0340">
          <w:footerReference w:type="default" r:id="rId30"/>
          <w:pgSz w:w="11910" w:h="16850"/>
          <w:pgMar w:top="1360" w:right="960" w:bottom="280" w:left="900" w:header="0" w:footer="0" w:gutter="0"/>
          <w:cols w:space="720"/>
        </w:sect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B0340">
      <w:pPr>
        <w:pStyle w:val="BodyText"/>
        <w:rPr>
          <w:b/>
          <w:sz w:val="20"/>
        </w:rPr>
      </w:pPr>
    </w:p>
    <w:p w:rsidR="003B0340" w:rsidRDefault="00375119">
      <w:pPr>
        <w:spacing w:before="65" w:line="276" w:lineRule="auto"/>
        <w:ind w:right="2650" w:firstLineChars="100" w:firstLine="220"/>
        <w:rPr>
          <w:rFonts w:ascii="Arial"/>
          <w:b/>
        </w:rPr>
      </w:pPr>
      <w:bookmarkStart w:id="37" w:name="BQ.pdf_(p.104-112)"/>
      <w:bookmarkEnd w:id="37"/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after="15" w:line="252" w:lineRule="exact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70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before="2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37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before="2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before="2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before="2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before="2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before="2" w:line="248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7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before="2" w:line="248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267"/>
        </w:trPr>
        <w:tc>
          <w:tcPr>
            <w:tcW w:w="615" w:type="dxa"/>
            <w:vMerge w:val="restart"/>
          </w:tcPr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G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3B0340" w:rsidRDefault="00375119">
            <w:pPr>
              <w:pStyle w:val="TableParagraph"/>
              <w:spacing w:before="1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3B0340" w:rsidRDefault="00375119">
            <w:pPr>
              <w:pStyle w:val="TableParagraph"/>
              <w:spacing w:line="549" w:lineRule="auto"/>
              <w:ind w:left="225" w:right="1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N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75119">
            <w:pPr>
              <w:pStyle w:val="TableParagraph"/>
              <w:spacing w:before="2" w:line="245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ROAD</w:t>
            </w:r>
            <w:r>
              <w:rPr>
                <w:rFonts w:asci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WORKS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7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5" w:line="246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SITE</w:t>
            </w:r>
            <w:r>
              <w:rPr>
                <w:rFonts w:ascii="Arial"/>
                <w:b/>
                <w:spacing w:val="-1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CLEARANCE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6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Clear site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bushes,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shrubs,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scrub,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weeds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&amp;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the like &amp; dispose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9,500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 w:line="24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EXCAVATIONS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formation not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1.0m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dispose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excavated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 directed by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Engineer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Cart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away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 excavated material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away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from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site as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instructed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Engineer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Allow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keeping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excavations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free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from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general waters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48"/>
              <w:rPr>
                <w:rFonts w:ascii="Arial MT"/>
              </w:rPr>
            </w:pPr>
            <w:r>
              <w:rPr>
                <w:rFonts w:ascii="Arial MT"/>
              </w:rPr>
              <w:t>ITEM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Grade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formation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correct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falls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cambers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cross-falls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compaction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100%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BS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Treat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compacted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surface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herbicide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ROAD</w:t>
            </w:r>
            <w:r>
              <w:rPr>
                <w:rFonts w:ascii="Arial"/>
                <w:b/>
                <w:spacing w:val="-9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CONSTRUCTION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</w:t>
            </w:r>
            <w:r>
              <w:rPr>
                <w:rFonts w:ascii="Arial MT"/>
                <w:spacing w:val="63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approved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fill material</w:t>
            </w:r>
            <w:r>
              <w:rPr>
                <w:rFonts w:ascii="Arial MT"/>
                <w:spacing w:val="60"/>
              </w:rPr>
              <w:t xml:space="preserve"> </w:t>
            </w:r>
            <w:r>
              <w:rPr>
                <w:rFonts w:ascii="Arial MT"/>
              </w:rPr>
              <w:t>in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layers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300mm well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watered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&amp;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rolled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Engineer's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satisfaction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6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 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200mm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murram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sub-base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directed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by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Engineer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0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 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handpacked stone base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63"/>
              </w:rPr>
              <w:t xml:space="preserve"> </w:t>
            </w:r>
            <w:r>
              <w:rPr>
                <w:rFonts w:ascii="Arial MT"/>
              </w:rPr>
              <w:t>necessary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preparation 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receive stone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dust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7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 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50mm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stone dust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2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80mm thick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heavy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duty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paving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00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blocks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min.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strength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49N/mm2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34"/>
              <w:rPr>
                <w:rFonts w:ascii="Arial MT"/>
              </w:rPr>
            </w:pPr>
            <w:r>
              <w:rPr>
                <w:rFonts w:ascii="Arial MT"/>
              </w:rPr>
              <w:t>8,940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0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340" w:rsidRDefault="003B0340">
      <w:pPr>
        <w:rPr>
          <w:sz w:val="20"/>
        </w:rPr>
        <w:sectPr w:rsidR="003B0340">
          <w:footerReference w:type="default" r:id="rId31"/>
          <w:pgSz w:w="11910" w:h="16840"/>
          <w:pgMar w:top="860" w:right="960" w:bottom="500" w:left="900" w:header="0" w:footer="301" w:gutter="0"/>
          <w:pgNumType w:start="1"/>
          <w:cols w:space="720"/>
        </w:sectPr>
      </w:pPr>
    </w:p>
    <w:p w:rsidR="003B0340" w:rsidRDefault="00375119">
      <w:pPr>
        <w:spacing w:before="85" w:line="235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after="16" w:line="247" w:lineRule="exact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27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line="209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line="245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line="212" w:lineRule="exact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line="212" w:lineRule="exact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line="212" w:lineRule="exact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line="212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line="207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2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line="20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line="207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258"/>
        </w:trPr>
        <w:tc>
          <w:tcPr>
            <w:tcW w:w="615" w:type="dxa"/>
            <w:vMerge w:val="restart"/>
          </w:tcPr>
          <w:p w:rsidR="003B0340" w:rsidRDefault="003B034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spacing w:before="1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B0340" w:rsidRDefault="00375119">
            <w:pPr>
              <w:pStyle w:val="TableParagraph"/>
              <w:spacing w:before="1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75119">
            <w:pPr>
              <w:pStyle w:val="TableParagraph"/>
              <w:spacing w:line="239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CHANNEL</w:t>
            </w:r>
            <w:r>
              <w:rPr>
                <w:rFonts w:ascii="Arial"/>
                <w:b/>
                <w:spacing w:val="-8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AND</w:t>
            </w:r>
            <w:r>
              <w:rPr>
                <w:rFonts w:ascii="Arial"/>
                <w:b/>
                <w:spacing w:val="-8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KERB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6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1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the edge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the road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pre-cast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kerb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250x125mm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125x100mm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channel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thick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class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dia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haunch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necessary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excavation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disposal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excavated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formwork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to detail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'B'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620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2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 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radius 6m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right="2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80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2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9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KERB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ONLY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the edge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the road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pre-cast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kerb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250x125mm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including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class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dia bed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haunch and all necessary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excavation disposal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excavated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formwork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to detail 'B'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2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 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radius 6m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right="2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9" w:line="244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CHANNEL</w:t>
            </w:r>
            <w:r>
              <w:rPr>
                <w:rFonts w:ascii="Arial"/>
                <w:b/>
                <w:spacing w:val="-6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ONLY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the edge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the road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pre-cast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channel size 125x100mm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class dia bed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and haunch and all necessary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excavation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disposal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excavated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formwork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to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detail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'B'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9" w:line="24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ROAD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MARKING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 apply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3 coat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approved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road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marking paint white/black/yellow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colour in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029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strips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6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line="236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800" w:right="960" w:bottom="540" w:left="900" w:header="0" w:footer="301" w:gutter="0"/>
          <w:cols w:space="720"/>
        </w:sectPr>
      </w:pPr>
    </w:p>
    <w:p w:rsidR="003B0340" w:rsidRDefault="00375119">
      <w:pPr>
        <w:spacing w:before="70" w:line="261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before="1" w:after="16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56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23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line="236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5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line="236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line="236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237"/>
        </w:trPr>
        <w:tc>
          <w:tcPr>
            <w:tcW w:w="615" w:type="dxa"/>
            <w:vMerge w:val="restart"/>
          </w:tcPr>
          <w:p w:rsidR="003B0340" w:rsidRDefault="003B034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spacing w:before="1" w:line="537" w:lineRule="auto"/>
              <w:ind w:left="225" w:right="1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G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H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3B0340" w:rsidRDefault="00375119">
            <w:pPr>
              <w:pStyle w:val="TableParagraph"/>
              <w:spacing w:line="520" w:lineRule="auto"/>
              <w:ind w:left="225" w:right="183" w:hanging="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75119">
            <w:pPr>
              <w:pStyle w:val="TableParagraph"/>
              <w:spacing w:line="21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FOOTPATH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4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26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formation not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0.6m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dispose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excavated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 directed by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Engineer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324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0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Fill 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footpath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make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up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levels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using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approved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compacted in layers not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average fill 300mm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324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murram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fill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footpath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3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 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50mm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stone dust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3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3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0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600x600x50mm pre-cast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slabs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footpath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1:2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cement,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sand,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mortar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5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 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the edge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footpath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pre-cast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channel 125x100mm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footpath edging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concrete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class dia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 haunch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necessary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excavations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disposal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excavated material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formwork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detail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(50)5332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'A'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2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radius 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6m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right="2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9" w:line="24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WALKWAYS</w:t>
            </w:r>
            <w:r>
              <w:rPr>
                <w:rFonts w:ascii="Arial"/>
                <w:b/>
                <w:spacing w:val="-9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(EUROCON)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formation not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0.6m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dispose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excavated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 directed by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9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Engineer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9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3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Fill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for walkways 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make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up levels using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approved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compacted in layers not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8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150mm.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8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1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 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handpacked stone base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63"/>
              </w:rPr>
              <w:t xml:space="preserve"> </w:t>
            </w:r>
            <w:r>
              <w:rPr>
                <w:rFonts w:ascii="Arial MT"/>
              </w:rPr>
              <w:t>necessary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preparation 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receive stone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dust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 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50mm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stone dust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compact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60mm 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medium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duty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EUROCON paving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blocks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min. strength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135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49N/mm2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1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5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line="236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340" w:rsidRDefault="003B0340">
      <w:pPr>
        <w:rPr>
          <w:sz w:val="18"/>
        </w:rPr>
        <w:sectPr w:rsidR="003B0340">
          <w:pgSz w:w="11910" w:h="16840"/>
          <w:pgMar w:top="840" w:right="960" w:bottom="500" w:left="900" w:header="0" w:footer="301" w:gutter="0"/>
          <w:cols w:space="720"/>
        </w:sectPr>
      </w:pPr>
    </w:p>
    <w:p w:rsidR="003B0340" w:rsidRDefault="00375119">
      <w:pPr>
        <w:spacing w:before="70" w:line="261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before="1" w:after="16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56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23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line="241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line="236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5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line="236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line="236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570"/>
        </w:trPr>
        <w:tc>
          <w:tcPr>
            <w:tcW w:w="615" w:type="dxa"/>
            <w:vMerge w:val="restart"/>
            <w:tcBorders>
              <w:left w:val="nil"/>
              <w:bottom w:val="nil"/>
            </w:tcBorders>
          </w:tcPr>
          <w:p w:rsidR="003B0340" w:rsidRDefault="00375119">
            <w:pPr>
              <w:pStyle w:val="TableParagraph"/>
              <w:spacing w:line="253" w:lineRule="exact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3B0340" w:rsidRDefault="00375119">
            <w:pPr>
              <w:pStyle w:val="TableParagraph"/>
              <w:spacing w:line="537" w:lineRule="auto"/>
              <w:ind w:left="237" w:right="19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75119">
            <w:pPr>
              <w:pStyle w:val="TableParagraph"/>
              <w:spacing w:before="161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3B0340" w:rsidRDefault="00375119">
            <w:pPr>
              <w:pStyle w:val="TableParagraph"/>
              <w:spacing w:line="592" w:lineRule="auto"/>
              <w:ind w:left="230" w:right="190" w:firstLine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G</w:t>
            </w:r>
          </w:p>
          <w:p w:rsidR="003B0340" w:rsidRDefault="00375119">
            <w:pPr>
              <w:pStyle w:val="TableParagraph"/>
              <w:spacing w:before="13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H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spacing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the edge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the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footpath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precast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channel 250x125mm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bed 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4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haunch (mix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1:3:6)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detail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(50)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5332C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4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7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STORM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WATER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DRAINAGE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trench for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750x355mm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external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dimension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Pcc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IBD 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exceeding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0.7m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(average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depth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0.5m)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trimming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sides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to slope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disposal of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surplus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material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2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detail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(50)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5329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‘A’.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91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 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average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depth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1.0m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ditto.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6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52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95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compact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100mm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approved murram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bed and 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sloping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sides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of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7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the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IBD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to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detail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(50) 5329‘A’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290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7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1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 lay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joint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750x355x600mm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external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dimensions Pcc IBD 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detail (50) 5329 (A) with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8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one side slab.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611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2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two side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slabs 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each side.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2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2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603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with three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side slabs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each side.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738"/>
        </w:trPr>
        <w:tc>
          <w:tcPr>
            <w:tcW w:w="615" w:type="dxa"/>
            <w:vMerge/>
            <w:tcBorders>
              <w:top w:val="nil"/>
              <w:left w:val="nil"/>
              <w:bottom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Ditto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but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with four side slabs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on each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side.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5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726"/>
        </w:trPr>
        <w:tc>
          <w:tcPr>
            <w:tcW w:w="615" w:type="dxa"/>
            <w:vMerge w:val="restart"/>
            <w:tcBorders>
              <w:top w:val="nil"/>
            </w:tcBorders>
          </w:tcPr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CHANNEL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GRATED</w:t>
            </w:r>
            <w:r>
              <w:rPr>
                <w:rFonts w:ascii="Arial"/>
                <w:b/>
                <w:spacing w:val="-9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STORM</w:t>
            </w:r>
            <w:r>
              <w:rPr>
                <w:rFonts w:ascii="Arial"/>
                <w:b/>
                <w:spacing w:val="-8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WATER</w:t>
            </w:r>
            <w:r>
              <w:rPr>
                <w:rFonts w:ascii="Arial"/>
                <w:b/>
                <w:spacing w:val="-9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DRAIN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8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9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channel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grated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storm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drain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starting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from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natural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ground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level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average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depth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1.0m.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81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Remove and cart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away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from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site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surplus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excavated material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as directed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Allow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plunking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strutting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all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excavations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ITEM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7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Allow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keeping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excavations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free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from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general waters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ITEM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9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Grade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formation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correct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falls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cambers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26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cross-falls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compaction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to 100%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BS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99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before="31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1910" w:h="16840"/>
          <w:pgMar w:top="840" w:right="960" w:bottom="540" w:left="900" w:header="0" w:footer="301" w:gutter="0"/>
          <w:cols w:space="720"/>
        </w:sectPr>
      </w:pPr>
    </w:p>
    <w:p w:rsidR="003B0340" w:rsidRDefault="00375119">
      <w:pPr>
        <w:spacing w:before="73" w:line="302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before="2" w:after="16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99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before="31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66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before="31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before="31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before="31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before="31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before="31" w:line="248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99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before="31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before="31" w:line="248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276"/>
        </w:trPr>
        <w:tc>
          <w:tcPr>
            <w:tcW w:w="615" w:type="dxa"/>
            <w:vMerge w:val="restart"/>
            <w:tcBorders>
              <w:left w:val="nil"/>
            </w:tcBorders>
          </w:tcPr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4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spacing w:line="604" w:lineRule="auto"/>
              <w:ind w:left="247" w:right="179" w:firstLine="4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spacing w:line="604" w:lineRule="auto"/>
              <w:ind w:left="252" w:right="179" w:hanging="5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spacing w:line="604" w:lineRule="auto"/>
              <w:ind w:left="240" w:right="173" w:firstLine="19"/>
              <w:rPr>
                <w:rFonts w:ascii="Arial MT"/>
              </w:rPr>
            </w:pPr>
            <w:r>
              <w:rPr>
                <w:rFonts w:ascii="Arial MT"/>
              </w:rPr>
              <w:t>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G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75119">
            <w:pPr>
              <w:pStyle w:val="TableParagraph"/>
              <w:spacing w:before="192"/>
              <w:ind w:left="5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H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3B0340" w:rsidRDefault="00375119">
            <w:pPr>
              <w:pStyle w:val="TableParagraph"/>
              <w:ind w:left="4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75119">
            <w:pPr>
              <w:pStyle w:val="TableParagraph"/>
              <w:spacing w:before="19" w:line="23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Concrete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54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5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mass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class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Q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(1:3:6)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to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9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bottoms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7"/>
              </w:rPr>
              <w:t xml:space="preserve"> </w:t>
            </w:r>
            <w:r>
              <w:rPr>
                <w:rFonts w:ascii="Arial MT"/>
              </w:rPr>
              <w:t>foundations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227"/>
              <w:rPr>
                <w:rFonts w:ascii="Arial MT"/>
              </w:rPr>
            </w:pPr>
            <w:r>
              <w:rPr>
                <w:rFonts w:ascii="Arial MT"/>
              </w:rPr>
              <w:t>150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2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Insitu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concrete;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reinforced;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class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25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/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94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(20mm);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vibrated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71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Foundation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287"/>
              <w:rPr>
                <w:rFonts w:ascii="Arial MT"/>
              </w:rPr>
            </w:pPr>
            <w:r>
              <w:rPr>
                <w:rFonts w:ascii="Arial MT"/>
              </w:rPr>
              <w:t>23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605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Walling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287"/>
              <w:rPr>
                <w:rFonts w:ascii="Arial MT"/>
              </w:rPr>
            </w:pPr>
            <w:r>
              <w:rPr>
                <w:rFonts w:ascii="Arial MT"/>
              </w:rPr>
              <w:t>46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45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6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Reinforcement(provisional)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12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9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4461 including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bends,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hooks,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tying wire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and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71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12mm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bars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106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KG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right="95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2,672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605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10mm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bars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106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KG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right="95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1,950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58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6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Sawn</w:t>
            </w:r>
            <w:r>
              <w:rPr>
                <w:rFonts w:ascii="Arial"/>
                <w:b/>
                <w:spacing w:val="7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formworks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72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Sides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foundations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bases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33"/>
              <w:ind w:left="287"/>
              <w:rPr>
                <w:rFonts w:ascii="Arial MT"/>
              </w:rPr>
            </w:pPr>
            <w:r>
              <w:rPr>
                <w:rFonts w:ascii="Arial MT"/>
              </w:rPr>
              <w:t>55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99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Vertical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sides of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walls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79"/>
              <w:ind w:left="227"/>
              <w:rPr>
                <w:rFonts w:ascii="Arial MT"/>
              </w:rPr>
            </w:pPr>
            <w:r>
              <w:rPr>
                <w:rFonts w:ascii="Arial MT"/>
              </w:rPr>
              <w:t>600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21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0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All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work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this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section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shall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be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executed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accordance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with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M.O.W.</w:t>
            </w:r>
            <w:r>
              <w:rPr>
                <w:rFonts w:ascii="Arial"/>
                <w:b/>
                <w:spacing w:val="5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structural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 xml:space="preserve">steel </w:t>
            </w:r>
            <w:r>
              <w:rPr>
                <w:rFonts w:ascii="Arial"/>
                <w:b/>
                <w:spacing w:val="5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specifications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1973,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and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ammendments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thereafter,</w:t>
            </w:r>
            <w:r>
              <w:rPr>
                <w:rFonts w:ascii="Arial"/>
                <w:b/>
                <w:spacing w:val="7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rates</w:t>
            </w:r>
            <w:r>
              <w:rPr>
                <w:rFonts w:ascii="Arial"/>
                <w:b/>
                <w:spacing w:val="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to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include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for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all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materials,</w:t>
            </w:r>
            <w:r>
              <w:rPr>
                <w:rFonts w:ascii="Arial"/>
                <w:b/>
                <w:spacing w:val="6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labour,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stiffeners,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stainless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welding,</w:t>
            </w:r>
            <w:r>
              <w:rPr>
                <w:rFonts w:ascii="Arial"/>
                <w:b/>
                <w:spacing w:val="5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cutting</w:t>
            </w:r>
            <w:r>
              <w:rPr>
                <w:rFonts w:ascii="Arial"/>
                <w:b/>
                <w:spacing w:val="4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6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" w:line="241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,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shaping,</w:t>
            </w:r>
            <w:r>
              <w:rPr>
                <w:rFonts w:ascii="Arial"/>
                <w:b/>
                <w:spacing w:val="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drilling,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fastenings and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29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single" w:sz="12" w:space="0" w:color="000000"/>
            </w:tcBorders>
          </w:tcPr>
          <w:p w:rsidR="003B0340" w:rsidRDefault="00375119">
            <w:pPr>
              <w:pStyle w:val="TableParagraph"/>
              <w:spacing w:before="1" w:line="207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connection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all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items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necessary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12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single" w:sz="12" w:space="0" w:color="000000"/>
              <w:bottom w:val="nil"/>
            </w:tcBorders>
          </w:tcPr>
          <w:p w:rsidR="003B0340" w:rsidRDefault="00375119">
            <w:pPr>
              <w:pStyle w:val="TableParagraph"/>
              <w:spacing w:before="26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satisfactory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incorporation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into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the</w:t>
            </w:r>
            <w:r>
              <w:rPr>
                <w:rFonts w:ascii="Arial"/>
                <w:b/>
                <w:spacing w:val="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works.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84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3B0340" w:rsidRDefault="00375119">
            <w:pPr>
              <w:pStyle w:val="TableParagraph"/>
              <w:spacing w:before="1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Fabricate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assemble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50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50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5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mm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stainlesss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steel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sections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welding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5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bolting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227"/>
              <w:rPr>
                <w:rFonts w:ascii="Arial MT"/>
              </w:rPr>
            </w:pPr>
            <w:r>
              <w:rPr>
                <w:rFonts w:ascii="Arial MT"/>
              </w:rPr>
              <w:t>220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95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38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Fabricate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assemble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40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40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5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mm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stainless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steel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sections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welding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7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bolting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227"/>
              <w:rPr>
                <w:rFonts w:ascii="Arial MT"/>
              </w:rPr>
            </w:pPr>
            <w:r>
              <w:rPr>
                <w:rFonts w:ascii="Arial MT"/>
              </w:rPr>
              <w:t>220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7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80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25x8mm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flat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stainless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steel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grating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bars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other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1527"/>
        </w:trPr>
        <w:tc>
          <w:tcPr>
            <w:tcW w:w="615" w:type="dxa"/>
            <w:vMerge/>
            <w:tcBorders>
              <w:top w:val="nil"/>
              <w:left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approved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6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KG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right="3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16,980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99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before="31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</w:tbl>
    <w:p w:rsidR="003B0340" w:rsidRDefault="003B0340">
      <w:pPr>
        <w:sectPr w:rsidR="003B0340">
          <w:pgSz w:w="11910" w:h="16840"/>
          <w:pgMar w:top="880" w:right="960" w:bottom="520" w:left="900" w:header="0" w:footer="301" w:gutter="0"/>
          <w:cols w:space="720"/>
        </w:sectPr>
      </w:pPr>
    </w:p>
    <w:p w:rsidR="003B0340" w:rsidRDefault="00375119">
      <w:pPr>
        <w:spacing w:before="73" w:line="302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before="2" w:after="16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41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line="226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8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line="226" w:lineRule="exact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line="226" w:lineRule="exact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line="226" w:lineRule="exact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line="226" w:lineRule="exact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line="222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4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line="222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line="222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285"/>
        </w:trPr>
        <w:tc>
          <w:tcPr>
            <w:tcW w:w="615" w:type="dxa"/>
            <w:vMerge w:val="restart"/>
          </w:tcPr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3B0340" w:rsidRDefault="00375119">
            <w:pPr>
              <w:pStyle w:val="TableParagraph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3B0340" w:rsidRDefault="00375119">
            <w:pPr>
              <w:pStyle w:val="TableParagraph"/>
              <w:spacing w:before="1"/>
              <w:ind w:left="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3B0340" w:rsidRDefault="00375119">
            <w:pPr>
              <w:pStyle w:val="TableParagraph"/>
              <w:ind w:left="3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</w:t>
            </w:r>
          </w:p>
        </w:tc>
        <w:tc>
          <w:tcPr>
            <w:tcW w:w="4796" w:type="dxa"/>
            <w:tcBorders>
              <w:bottom w:val="nil"/>
            </w:tcBorders>
          </w:tcPr>
          <w:p w:rsidR="003B0340" w:rsidRDefault="00375119">
            <w:pPr>
              <w:pStyle w:val="TableParagraph"/>
              <w:spacing w:before="31" w:line="234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CULVERTS</w:t>
            </w:r>
          </w:p>
        </w:tc>
        <w:tc>
          <w:tcPr>
            <w:tcW w:w="583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5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1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trench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450mm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diameter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precast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pipes,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backfill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compact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after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laying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pipes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 cart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away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surplus material.Average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depth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1.0m.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4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trench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600mm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diameter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precast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pipes,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backfill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compact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after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laying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pipes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 cart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away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surplus material.Average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depth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1.0m.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8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1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450mm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diameter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precast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 pipes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concrete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bedding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surround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(mix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1:3:6).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Include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necessary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formwork.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Detail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(50) 5310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‘C’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spacing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Provide,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joint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600mm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diameter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precast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 pipes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150mm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thick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concrete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bedding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surround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(mix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1:3:6).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Include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all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14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necessary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formwork.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Detail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(50) 5310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‘C’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9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LM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8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HEADWALLS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2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6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materials and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construct head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walls to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detail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(50) 5318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excavations,150mm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concrete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base backfilling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along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the sides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0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dispose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excess material.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7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No.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4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55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0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CAR</w:t>
            </w:r>
            <w:r>
              <w:rPr>
                <w:rFonts w:ascii="Arial"/>
                <w:b/>
                <w:spacing w:val="-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SHADE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301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45" w:line="237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Provide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all materials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 erect car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shade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including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erection 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steel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members,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53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line="234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excavations,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concreting,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welding, bolting,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317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40"/>
              <w:rPr>
                <w:rFonts w:ascii="Arial MT"/>
              </w:rPr>
            </w:pPr>
            <w:r>
              <w:rPr>
                <w:rFonts w:ascii="Arial MT"/>
              </w:rPr>
              <w:t>painting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and fixing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4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shade cover</w:t>
            </w:r>
          </w:p>
        </w:tc>
        <w:tc>
          <w:tcPr>
            <w:tcW w:w="583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08" w:right="6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SM</w:t>
            </w:r>
          </w:p>
        </w:tc>
        <w:tc>
          <w:tcPr>
            <w:tcW w:w="804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line="250" w:lineRule="exact"/>
              <w:ind w:left="115" w:right="7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3,000</w:t>
            </w: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0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9" w:type="dxa"/>
            <w:gridSpan w:val="2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340" w:rsidRDefault="003B0340">
      <w:pPr>
        <w:rPr>
          <w:sz w:val="20"/>
        </w:rPr>
        <w:sectPr w:rsidR="003B0340">
          <w:pgSz w:w="11910" w:h="16840"/>
          <w:pgMar w:top="880" w:right="960" w:bottom="540" w:left="900" w:header="0" w:footer="301" w:gutter="0"/>
          <w:cols w:space="720"/>
        </w:sectPr>
      </w:pPr>
    </w:p>
    <w:p w:rsidR="003B0340" w:rsidRDefault="00375119">
      <w:pPr>
        <w:spacing w:before="65" w:line="276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after="15" w:line="252" w:lineRule="exact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70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before="2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37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before="2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before="2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before="2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before="2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before="2" w:line="248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7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before="2" w:line="248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991"/>
        </w:trPr>
        <w:tc>
          <w:tcPr>
            <w:tcW w:w="615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6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COLLECTION</w:t>
            </w:r>
          </w:p>
        </w:tc>
        <w:tc>
          <w:tcPr>
            <w:tcW w:w="58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560"/>
        </w:trPr>
        <w:tc>
          <w:tcPr>
            <w:tcW w:w="615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1……………..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0"/>
        </w:trPr>
        <w:tc>
          <w:tcPr>
            <w:tcW w:w="615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2……………..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1"/>
        </w:trPr>
        <w:tc>
          <w:tcPr>
            <w:tcW w:w="615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3………………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1"/>
        </w:trPr>
        <w:tc>
          <w:tcPr>
            <w:tcW w:w="615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2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4………………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60"/>
        </w:trPr>
        <w:tc>
          <w:tcPr>
            <w:tcW w:w="615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5………………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9408"/>
        </w:trPr>
        <w:tc>
          <w:tcPr>
            <w:tcW w:w="615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before="149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</w:t>
            </w:r>
          </w:p>
        </w:tc>
        <w:tc>
          <w:tcPr>
            <w:tcW w:w="4796" w:type="dxa"/>
            <w:tcBorders>
              <w:top w:val="nil"/>
            </w:tcBorders>
          </w:tcPr>
          <w:p w:rsidR="003B0340" w:rsidRDefault="00375119">
            <w:pPr>
              <w:pStyle w:val="TableParagraph"/>
              <w:spacing w:before="151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TOTAL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CARRIED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FROM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CIV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6………………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270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6" w:type="dxa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CARRIED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SUMMARY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</w:p>
        </w:tc>
        <w:tc>
          <w:tcPr>
            <w:tcW w:w="58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340" w:rsidRDefault="003B0340">
      <w:pPr>
        <w:rPr>
          <w:sz w:val="20"/>
        </w:rPr>
        <w:sectPr w:rsidR="003B0340">
          <w:pgSz w:w="11910" w:h="16840"/>
          <w:pgMar w:top="860" w:right="960" w:bottom="540" w:left="900" w:header="0" w:footer="301" w:gutter="0"/>
          <w:cols w:space="720"/>
        </w:sectPr>
      </w:pPr>
    </w:p>
    <w:p w:rsidR="003B0340" w:rsidRDefault="00375119">
      <w:pPr>
        <w:spacing w:before="65" w:line="276" w:lineRule="auto"/>
        <w:ind w:left="230" w:right="2650"/>
        <w:rPr>
          <w:rFonts w:ascii="Arial"/>
          <w:b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ASSEMBLY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MANDERA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COUNTY</w:t>
      </w:r>
    </w:p>
    <w:p w:rsidR="003B0340" w:rsidRDefault="00375119">
      <w:pPr>
        <w:spacing w:after="15" w:line="252" w:lineRule="exact"/>
        <w:ind w:left="230"/>
        <w:rPr>
          <w:rFonts w:ascii="Arial"/>
          <w:b/>
        </w:rPr>
      </w:pPr>
      <w:r>
        <w:rPr>
          <w:rFonts w:ascii="Arial"/>
          <w:b/>
        </w:rPr>
        <w:t>BILL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NO. 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 SUMMARY</w:t>
      </w: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96"/>
        <w:gridCol w:w="583"/>
        <w:gridCol w:w="804"/>
        <w:gridCol w:w="963"/>
        <w:gridCol w:w="1418"/>
        <w:gridCol w:w="504"/>
      </w:tblGrid>
      <w:tr w:rsidR="003B0340">
        <w:trPr>
          <w:trHeight w:val="270"/>
        </w:trPr>
        <w:tc>
          <w:tcPr>
            <w:tcW w:w="615" w:type="dxa"/>
            <w:vMerge w:val="restart"/>
          </w:tcPr>
          <w:p w:rsidR="003B0340" w:rsidRDefault="00375119">
            <w:pPr>
              <w:pStyle w:val="TableParagraph"/>
              <w:spacing w:before="2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  <w:p w:rsidR="003B0340" w:rsidRDefault="00375119">
            <w:pPr>
              <w:pStyle w:val="TableParagraph"/>
              <w:spacing w:before="37"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796" w:type="dxa"/>
            <w:vMerge w:val="restart"/>
          </w:tcPr>
          <w:p w:rsidR="003B0340" w:rsidRDefault="00375119">
            <w:pPr>
              <w:pStyle w:val="TableParagraph"/>
              <w:spacing w:before="2"/>
              <w:ind w:left="1634" w:right="15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583" w:type="dxa"/>
            <w:vMerge w:val="restart"/>
          </w:tcPr>
          <w:p w:rsidR="003B0340" w:rsidRDefault="00375119">
            <w:pPr>
              <w:pStyle w:val="TableParagraph"/>
              <w:spacing w:before="2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804" w:type="dxa"/>
            <w:vMerge w:val="restart"/>
          </w:tcPr>
          <w:p w:rsidR="003B0340" w:rsidRDefault="00375119">
            <w:pPr>
              <w:pStyle w:val="TableParagraph"/>
              <w:spacing w:before="2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</w:t>
            </w:r>
          </w:p>
        </w:tc>
        <w:tc>
          <w:tcPr>
            <w:tcW w:w="963" w:type="dxa"/>
            <w:vMerge w:val="restart"/>
          </w:tcPr>
          <w:p w:rsidR="003B0340" w:rsidRDefault="00375119">
            <w:pPr>
              <w:pStyle w:val="TableParagraph"/>
              <w:spacing w:before="2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RATE</w:t>
            </w:r>
          </w:p>
        </w:tc>
        <w:tc>
          <w:tcPr>
            <w:tcW w:w="1922" w:type="dxa"/>
            <w:gridSpan w:val="2"/>
          </w:tcPr>
          <w:p w:rsidR="003B0340" w:rsidRDefault="00375119">
            <w:pPr>
              <w:pStyle w:val="TableParagraph"/>
              <w:spacing w:before="2" w:line="248" w:lineRule="exact"/>
              <w:ind w:left="4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AMOUNT</w:t>
            </w:r>
          </w:p>
        </w:tc>
      </w:tr>
      <w:tr w:rsidR="003B0340">
        <w:trPr>
          <w:trHeight w:val="27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SHS</w:t>
            </w:r>
          </w:p>
        </w:tc>
        <w:tc>
          <w:tcPr>
            <w:tcW w:w="504" w:type="dxa"/>
          </w:tcPr>
          <w:p w:rsidR="003B0340" w:rsidRDefault="00375119">
            <w:pPr>
              <w:pStyle w:val="TableParagraph"/>
              <w:spacing w:before="2" w:line="248" w:lineRule="exact"/>
              <w:ind w:left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CTS</w:t>
            </w:r>
          </w:p>
        </w:tc>
      </w:tr>
      <w:tr w:rsidR="003B0340">
        <w:trPr>
          <w:trHeight w:val="1388"/>
        </w:trPr>
        <w:tc>
          <w:tcPr>
            <w:tcW w:w="615" w:type="dxa"/>
            <w:vMerge w:val="restart"/>
          </w:tcPr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3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4796" w:type="dxa"/>
            <w:vMerge w:val="restart"/>
          </w:tcPr>
          <w:p w:rsidR="003B0340" w:rsidRDefault="003B0340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SUMMARY</w:t>
            </w: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ROAD</w:t>
            </w:r>
            <w:r>
              <w:rPr>
                <w:rFonts w:ascii="Arial MT" w:hAnsi="Arial MT"/>
                <w:spacing w:val="9"/>
              </w:rPr>
              <w:t xml:space="preserve"> </w:t>
            </w:r>
            <w:r>
              <w:rPr>
                <w:rFonts w:ascii="Arial MT" w:hAnsi="Arial MT"/>
              </w:rPr>
              <w:t>WORKS</w:t>
            </w:r>
            <w:r>
              <w:rPr>
                <w:rFonts w:ascii="Arial MT" w:hAnsi="Arial MT"/>
                <w:spacing w:val="9"/>
              </w:rPr>
              <w:t xml:space="preserve"> </w:t>
            </w:r>
            <w:r>
              <w:rPr>
                <w:rFonts w:ascii="Arial MT" w:hAnsi="Arial MT"/>
              </w:rPr>
              <w:t>………………………………….</w:t>
            </w:r>
          </w:p>
          <w:p w:rsidR="003B0340" w:rsidRDefault="003B034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TOTAL……………………………………..</w:t>
            </w:r>
          </w:p>
          <w:p w:rsidR="003B0340" w:rsidRDefault="003B0340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3B0340" w:rsidRDefault="00375119">
            <w:pPr>
              <w:pStyle w:val="TableParagraph"/>
              <w:ind w:left="4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ADD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5%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CONTINGENCIES…………………..</w:t>
            </w:r>
          </w:p>
        </w:tc>
        <w:tc>
          <w:tcPr>
            <w:tcW w:w="58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4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vMerge w:val="restart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12140"/>
        </w:trPr>
        <w:tc>
          <w:tcPr>
            <w:tcW w:w="615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</w:rPr>
            </w:pPr>
          </w:p>
        </w:tc>
      </w:tr>
      <w:tr w:rsidR="003B0340">
        <w:trPr>
          <w:trHeight w:val="270"/>
        </w:trPr>
        <w:tc>
          <w:tcPr>
            <w:tcW w:w="615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6" w:type="dxa"/>
          </w:tcPr>
          <w:p w:rsidR="003B0340" w:rsidRDefault="00375119">
            <w:pPr>
              <w:pStyle w:val="TableParagraph"/>
              <w:spacing w:before="2" w:line="248" w:lineRule="exact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WORKS……………………</w:t>
            </w:r>
          </w:p>
        </w:tc>
        <w:tc>
          <w:tcPr>
            <w:tcW w:w="58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3B0340" w:rsidRDefault="003B0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340" w:rsidRDefault="003B0340">
      <w:pPr>
        <w:rPr>
          <w:sz w:val="20"/>
        </w:rPr>
        <w:sectPr w:rsidR="003B0340">
          <w:pgSz w:w="11910" w:h="16840"/>
          <w:pgMar w:top="860" w:right="960" w:bottom="500" w:left="900" w:header="0" w:footer="301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337"/>
        <w:gridCol w:w="660"/>
        <w:gridCol w:w="1854"/>
        <w:gridCol w:w="2752"/>
      </w:tblGrid>
      <w:tr w:rsidR="003B0340">
        <w:trPr>
          <w:trHeight w:val="447"/>
        </w:trPr>
        <w:tc>
          <w:tcPr>
            <w:tcW w:w="636" w:type="dxa"/>
          </w:tcPr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spacing w:line="187" w:lineRule="exact"/>
              <w:ind w:left="54" w:right="7"/>
              <w:jc w:val="center"/>
              <w:rPr>
                <w:rFonts w:ascii="Georgia"/>
                <w:b/>
                <w:sz w:val="17"/>
              </w:rPr>
            </w:pPr>
            <w:bookmarkStart w:id="38" w:name="MAIN_SUMMARY.pdf_(p.113)"/>
            <w:bookmarkEnd w:id="38"/>
            <w:r>
              <w:rPr>
                <w:rFonts w:ascii="Georgia"/>
                <w:b/>
                <w:sz w:val="17"/>
              </w:rPr>
              <w:t>ITEM</w:t>
            </w:r>
          </w:p>
        </w:tc>
        <w:tc>
          <w:tcPr>
            <w:tcW w:w="3997" w:type="dxa"/>
            <w:gridSpan w:val="2"/>
          </w:tcPr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spacing w:line="187" w:lineRule="exact"/>
              <w:ind w:left="1103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DESCRIPTION</w:t>
            </w:r>
          </w:p>
        </w:tc>
        <w:tc>
          <w:tcPr>
            <w:tcW w:w="1854" w:type="dxa"/>
          </w:tcPr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spacing w:line="187" w:lineRule="exact"/>
              <w:ind w:left="72" w:right="19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SHS</w:t>
            </w:r>
          </w:p>
        </w:tc>
        <w:tc>
          <w:tcPr>
            <w:tcW w:w="2752" w:type="dxa"/>
          </w:tcPr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spacing w:line="187" w:lineRule="exact"/>
              <w:ind w:left="204" w:right="149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SHS</w:t>
            </w:r>
          </w:p>
        </w:tc>
      </w:tr>
      <w:tr w:rsidR="003B0340">
        <w:trPr>
          <w:trHeight w:val="636"/>
        </w:trPr>
        <w:tc>
          <w:tcPr>
            <w:tcW w:w="636" w:type="dxa"/>
            <w:tcBorders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65" w:line="220" w:lineRule="atLeast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  <w:u w:val="single"/>
              </w:rPr>
              <w:t>PROPOSED</w:t>
            </w:r>
            <w:r>
              <w:rPr>
                <w:rFonts w:ascii="Georgia"/>
                <w:b/>
                <w:spacing w:val="10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  <w:u w:val="single"/>
              </w:rPr>
              <w:t>CIVIL</w:t>
            </w:r>
            <w:r>
              <w:rPr>
                <w:rFonts w:ascii="Georgia"/>
                <w:b/>
                <w:spacing w:val="10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  <w:u w:val="single"/>
              </w:rPr>
              <w:t>WORKS</w:t>
            </w:r>
            <w:r>
              <w:rPr>
                <w:rFonts w:ascii="Georgia"/>
                <w:b/>
                <w:spacing w:val="11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  <w:u w:val="single"/>
              </w:rPr>
              <w:t>FOR</w:t>
            </w:r>
            <w:r>
              <w:rPr>
                <w:rFonts w:ascii="Georgia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>COMPLETION</w:t>
            </w:r>
            <w:r>
              <w:rPr>
                <w:rFonts w:ascii="Georgia"/>
                <w:b/>
                <w:spacing w:val="-5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>OF</w:t>
            </w:r>
            <w:r>
              <w:rPr>
                <w:rFonts w:ascii="Georgia"/>
                <w:b/>
                <w:spacing w:val="-3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>MANDERA</w:t>
            </w:r>
            <w:r>
              <w:rPr>
                <w:rFonts w:ascii="Georgia"/>
                <w:b/>
                <w:spacing w:val="2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left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3B0340" w:rsidRDefault="00375119">
            <w:pPr>
              <w:pStyle w:val="TableParagraph"/>
              <w:ind w:left="72" w:right="37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</w:rPr>
              <w:t>FOR</w:t>
            </w:r>
            <w:r>
              <w:rPr>
                <w:rFonts w:ascii="Georgia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</w:rPr>
              <w:t>OFFICIAL</w:t>
            </w:r>
            <w:r>
              <w:rPr>
                <w:rFonts w:ascii="Georgia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</w:rPr>
              <w:t>USE</w:t>
            </w:r>
          </w:p>
        </w:tc>
        <w:tc>
          <w:tcPr>
            <w:tcW w:w="2752" w:type="dxa"/>
            <w:tcBorders>
              <w:bottom w:val="nil"/>
            </w:tcBorders>
          </w:tcPr>
          <w:p w:rsidR="003B0340" w:rsidRDefault="003B034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3B0340" w:rsidRDefault="00375119">
            <w:pPr>
              <w:pStyle w:val="TableParagraph"/>
              <w:ind w:left="275" w:right="149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FOR</w:t>
            </w:r>
            <w:r>
              <w:rPr>
                <w:rFonts w:ascii="Georgia"/>
                <w:b/>
                <w:spacing w:val="-8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CONTRACTORS</w:t>
            </w:r>
            <w:r>
              <w:rPr>
                <w:rFonts w:ascii="Georgia"/>
                <w:b/>
                <w:spacing w:val="-8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USE</w:t>
            </w:r>
          </w:p>
        </w:tc>
      </w:tr>
      <w:tr w:rsidR="003B0340">
        <w:trPr>
          <w:trHeight w:val="228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1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95"/>
                <w:sz w:val="17"/>
                <w:u w:val="single"/>
              </w:rPr>
              <w:t>COUNTY</w:t>
            </w:r>
            <w:r>
              <w:rPr>
                <w:rFonts w:ascii="Georgia" w:hAnsi="Georgia"/>
                <w:b/>
                <w:spacing w:val="9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7"/>
                <w:u w:val="single"/>
              </w:rPr>
              <w:t>ASSEMBLY</w:t>
            </w:r>
            <w:r>
              <w:rPr>
                <w:rFonts w:ascii="Georgia" w:hAnsi="Georgia"/>
                <w:b/>
                <w:spacing w:val="9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7"/>
                <w:u w:val="single"/>
              </w:rPr>
              <w:t>–</w:t>
            </w:r>
            <w:r>
              <w:rPr>
                <w:rFonts w:ascii="Georgia" w:hAnsi="Georgia"/>
                <w:b/>
                <w:spacing w:val="10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7"/>
                <w:u w:val="single"/>
              </w:rPr>
              <w:t>PHASE</w:t>
            </w:r>
            <w:r>
              <w:rPr>
                <w:rFonts w:ascii="Georgia" w:hAnsi="Georgia"/>
                <w:b/>
                <w:spacing w:val="10"/>
                <w:w w:val="95"/>
                <w:sz w:val="17"/>
                <w:u w:val="single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7"/>
                <w:u w:val="single"/>
              </w:rPr>
              <w:t>TWO</w:t>
            </w:r>
            <w:r>
              <w:rPr>
                <w:rFonts w:ascii="Georgia" w:hAnsi="Georgia"/>
                <w:b/>
                <w:spacing w:val="4"/>
                <w:sz w:val="17"/>
                <w:u w:val="singl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227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1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  <w:u w:val="single"/>
              </w:rPr>
              <w:t>IN</w:t>
            </w:r>
            <w:r>
              <w:rPr>
                <w:rFonts w:ascii="Georgia"/>
                <w:b/>
                <w:spacing w:val="-8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>MANDERA</w:t>
            </w:r>
            <w:r>
              <w:rPr>
                <w:rFonts w:ascii="Georgia"/>
                <w:b/>
                <w:spacing w:val="-7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 xml:space="preserve">TOWN, 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494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1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  <w:u w:val="single"/>
              </w:rPr>
              <w:t>MANDERA</w:t>
            </w:r>
            <w:r>
              <w:rPr>
                <w:rFonts w:ascii="Georgia"/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rFonts w:ascii="Georgia"/>
                <w:b/>
                <w:sz w:val="17"/>
                <w:u w:val="single"/>
              </w:rPr>
              <w:t>COUNTY</w:t>
            </w:r>
            <w:r>
              <w:rPr>
                <w:rFonts w:ascii="Georgia"/>
                <w:b/>
                <w:sz w:val="17"/>
              </w:rPr>
              <w:t>.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57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B034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B0340" w:rsidRDefault="00375119">
            <w:pPr>
              <w:pStyle w:val="TableParagraph"/>
              <w:spacing w:before="1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  <w:u w:val="double"/>
              </w:rPr>
              <w:t>MAIN</w:t>
            </w:r>
            <w:r>
              <w:rPr>
                <w:rFonts w:ascii="Georgia"/>
                <w:b/>
                <w:spacing w:val="-5"/>
                <w:sz w:val="17"/>
                <w:u w:val="double"/>
              </w:rPr>
              <w:t xml:space="preserve"> </w:t>
            </w:r>
            <w:r>
              <w:rPr>
                <w:rFonts w:ascii="Georgia"/>
                <w:b/>
                <w:sz w:val="17"/>
                <w:u w:val="double"/>
              </w:rPr>
              <w:t>SUMMARY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3B0340" w:rsidRDefault="00375119">
            <w:pPr>
              <w:pStyle w:val="TableParagraph"/>
              <w:spacing w:before="1"/>
              <w:ind w:left="98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  <w:u w:val="single"/>
              </w:rPr>
              <w:t>PAGE</w:t>
            </w:r>
          </w:p>
        </w:tc>
        <w:tc>
          <w:tcPr>
            <w:tcW w:w="1854" w:type="dxa"/>
            <w:vMerge w:val="restart"/>
            <w:tcBorders>
              <w:bottom w:val="single" w:sz="6" w:space="0" w:color="000000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vMerge w:val="restart"/>
            <w:tcBorders>
              <w:bottom w:val="single" w:sz="6" w:space="0" w:color="000000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445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0"/>
              <w:ind w:left="47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105"/>
                <w:sz w:val="17"/>
              </w:rPr>
              <w:t>1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20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</w:rPr>
              <w:t>PARTICULAR</w:t>
            </w:r>
            <w:r>
              <w:rPr>
                <w:rFonts w:ascii="Georgia"/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</w:rPr>
              <w:t>PRELIMINARIES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75119">
            <w:pPr>
              <w:pStyle w:val="TableParagraph"/>
              <w:spacing w:before="120"/>
              <w:ind w:left="129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</w:rPr>
              <w:t>PP.10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45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0"/>
              <w:ind w:left="47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82"/>
                <w:sz w:val="17"/>
              </w:rPr>
              <w:t>2</w:t>
            </w:r>
          </w:p>
        </w:tc>
        <w:tc>
          <w:tcPr>
            <w:tcW w:w="3337" w:type="dxa"/>
            <w:tcBorders>
              <w:top w:val="nil"/>
              <w:bottom w:val="nil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20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</w:rPr>
              <w:t>GENERAL</w:t>
            </w:r>
            <w:r>
              <w:rPr>
                <w:rFonts w:ascii="Georgia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</w:rPr>
              <w:t>PRELIMINARIES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:rsidR="003B0340" w:rsidRDefault="00375119">
            <w:pPr>
              <w:pStyle w:val="TableParagraph"/>
              <w:spacing w:before="120"/>
              <w:ind w:left="83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0"/>
                <w:sz w:val="17"/>
              </w:rPr>
              <w:t>GP/.13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788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0"/>
              <w:ind w:left="47"/>
              <w:jc w:val="center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82"/>
                <w:sz w:val="17"/>
              </w:rPr>
              <w:t>3</w:t>
            </w:r>
          </w:p>
        </w:tc>
        <w:tc>
          <w:tcPr>
            <w:tcW w:w="333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B0340" w:rsidRDefault="00375119">
            <w:pPr>
              <w:pStyle w:val="TableParagraph"/>
              <w:spacing w:before="120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w w:val="95"/>
                <w:sz w:val="17"/>
              </w:rPr>
              <w:t>CIVIL</w:t>
            </w:r>
            <w:r>
              <w:rPr>
                <w:rFonts w:ascii="Georgia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Georgia"/>
                <w:b/>
                <w:w w:val="95"/>
                <w:sz w:val="17"/>
              </w:rPr>
              <w:t>WORKS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B0340" w:rsidRDefault="00375119">
            <w:pPr>
              <w:pStyle w:val="TableParagraph"/>
              <w:spacing w:before="120"/>
              <w:ind w:left="117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CIV</w:t>
            </w:r>
            <w:r>
              <w:rPr>
                <w:rFonts w:ascii="Georgia"/>
                <w:b/>
                <w:spacing w:val="-2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7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443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000000"/>
              <w:bottom w:val="nil"/>
              <w:right w:val="nil"/>
            </w:tcBorders>
          </w:tcPr>
          <w:p w:rsidR="003B0340" w:rsidRDefault="003B034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spacing w:line="189" w:lineRule="exact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TOTAL</w:t>
            </w:r>
            <w:r>
              <w:rPr>
                <w:rFonts w:ascii="Georgia"/>
                <w:b/>
                <w:spacing w:val="-7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CARRIED</w:t>
            </w:r>
            <w:r>
              <w:rPr>
                <w:rFonts w:ascii="Georgia"/>
                <w:b/>
                <w:spacing w:val="-7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TO</w:t>
            </w:r>
            <w:r>
              <w:rPr>
                <w:rFonts w:ascii="Georgia"/>
                <w:b/>
                <w:spacing w:val="-7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FORM</w:t>
            </w:r>
            <w:r>
              <w:rPr>
                <w:rFonts w:ascii="Georgia"/>
                <w:b/>
                <w:spacing w:val="-7"/>
                <w:sz w:val="17"/>
              </w:rPr>
              <w:t xml:space="preserve"> </w:t>
            </w:r>
            <w:r>
              <w:rPr>
                <w:rFonts w:ascii="Georgia"/>
                <w:b/>
                <w:sz w:val="17"/>
              </w:rPr>
              <w:t>OF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340">
        <w:trPr>
          <w:trHeight w:val="445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nil"/>
              <w:bottom w:val="single" w:sz="6" w:space="0" w:color="000000"/>
              <w:right w:val="nil"/>
            </w:tcBorders>
          </w:tcPr>
          <w:p w:rsidR="003B0340" w:rsidRDefault="00375119">
            <w:pPr>
              <w:pStyle w:val="TableParagraph"/>
              <w:spacing w:before="3"/>
              <w:ind w:left="162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TENDER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</w:tcBorders>
          </w:tcPr>
          <w:p w:rsidR="003B0340" w:rsidRDefault="00375119">
            <w:pPr>
              <w:pStyle w:val="TableParagraph"/>
              <w:spacing w:before="8"/>
              <w:ind w:left="50"/>
              <w:rPr>
                <w:rFonts w:ascii="Georgia"/>
                <w:b/>
                <w:sz w:val="17"/>
              </w:rPr>
            </w:pPr>
            <w:r>
              <w:rPr>
                <w:rFonts w:ascii="Georgia"/>
                <w:b/>
                <w:sz w:val="17"/>
              </w:rPr>
              <w:t>KSHS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  <w:bottom w:val="single" w:sz="6" w:space="0" w:color="000000"/>
            </w:tcBorders>
          </w:tcPr>
          <w:p w:rsidR="003B0340" w:rsidRDefault="003B0340">
            <w:pPr>
              <w:rPr>
                <w:sz w:val="2"/>
                <w:szCs w:val="2"/>
              </w:rPr>
            </w:pPr>
          </w:p>
        </w:tc>
      </w:tr>
      <w:tr w:rsidR="003B0340">
        <w:trPr>
          <w:trHeight w:val="572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single" w:sz="6" w:space="0" w:color="000000"/>
              <w:bottom w:val="nil"/>
            </w:tcBorders>
          </w:tcPr>
          <w:p w:rsidR="003B0340" w:rsidRDefault="003B034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B0340" w:rsidRDefault="00375119">
            <w:pPr>
              <w:pStyle w:val="TableParagraph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sz w:val="17"/>
              </w:rPr>
              <w:t>Amount</w:t>
            </w:r>
            <w:r>
              <w:rPr>
                <w:rFonts w:ascii="Georgia" w:hAnsi="Georgia"/>
                <w:b/>
                <w:spacing w:val="57"/>
                <w:sz w:val="17"/>
              </w:rPr>
              <w:t xml:space="preserve"> </w:t>
            </w:r>
            <w:r>
              <w:rPr>
                <w:rFonts w:ascii="Georgia" w:hAnsi="Georgia"/>
                <w:b/>
                <w:sz w:val="17"/>
              </w:rPr>
              <w:t>in</w:t>
            </w:r>
            <w:r>
              <w:rPr>
                <w:rFonts w:ascii="Georgia" w:hAnsi="Georgia"/>
                <w:b/>
                <w:spacing w:val="60"/>
                <w:sz w:val="17"/>
              </w:rPr>
              <w:t xml:space="preserve"> </w:t>
            </w:r>
            <w:r>
              <w:rPr>
                <w:rFonts w:ascii="Georgia" w:hAnsi="Georgia"/>
                <w:b/>
                <w:sz w:val="17"/>
              </w:rPr>
              <w:t>words</w:t>
            </w:r>
            <w:r>
              <w:rPr>
                <w:rFonts w:ascii="Georgia" w:hAnsi="Georgia"/>
                <w:b/>
                <w:spacing w:val="58"/>
                <w:sz w:val="17"/>
              </w:rPr>
              <w:t xml:space="preserve"> </w:t>
            </w:r>
            <w:r>
              <w:rPr>
                <w:rFonts w:ascii="Georgia" w:hAnsi="Georgia"/>
                <w:b/>
                <w:sz w:val="17"/>
              </w:rPr>
              <w:t>Ksh</w:t>
            </w:r>
            <w:r>
              <w:rPr>
                <w:rFonts w:ascii="Georgia" w:hAnsi="Georgia"/>
                <w:b/>
                <w:spacing w:val="60"/>
                <w:sz w:val="17"/>
              </w:rPr>
              <w:t xml:space="preserve"> </w:t>
            </w:r>
            <w:r>
              <w:rPr>
                <w:rFonts w:ascii="Georgia" w:hAnsi="Georgia"/>
                <w:b/>
                <w:sz w:val="17"/>
              </w:rPr>
              <w:t>…………………………………………………………………………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10"/>
                <w:sz w:val="17"/>
              </w:rPr>
              <w:t>……………………………………………………………………………………………………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>CONTRACTORS</w:t>
            </w:r>
            <w:r>
              <w:rPr>
                <w:rFonts w:ascii="Georgia" w:hAnsi="Georgia"/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NAME</w:t>
            </w:r>
            <w:r>
              <w:rPr>
                <w:rFonts w:ascii="Georgia" w:hAnsi="Georgia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,……………………………………………………………..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 xml:space="preserve">ADDRESS </w:t>
            </w:r>
            <w:r>
              <w:rPr>
                <w:rFonts w:ascii="Georgia" w:hAnsi="Georgia"/>
                <w:b/>
                <w:spacing w:val="33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,………………………………………………………………………………</w:t>
            </w:r>
          </w:p>
        </w:tc>
      </w:tr>
      <w:tr w:rsidR="003B0340">
        <w:trPr>
          <w:trHeight w:val="461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 xml:space="preserve">DATE  </w:t>
            </w:r>
            <w:r>
              <w:rPr>
                <w:rFonts w:ascii="Georgia" w:hAnsi="Georgia"/>
                <w:b/>
                <w:spacing w:val="32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,……………………………………………………………………………………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>SIGNATURE</w:t>
            </w:r>
            <w:r>
              <w:rPr>
                <w:rFonts w:ascii="Georgia" w:hAnsi="Georgia"/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,…………………………………………………………………………...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>WITNESS'S</w:t>
            </w:r>
            <w:r>
              <w:rPr>
                <w:rFonts w:ascii="Georgia" w:hAnsi="Georg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NAME</w:t>
            </w:r>
            <w:r>
              <w:rPr>
                <w:rFonts w:ascii="Georgia" w:hAnsi="Georgia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,…………………………………………………………………….</w:t>
            </w:r>
          </w:p>
        </w:tc>
      </w:tr>
      <w:tr w:rsidR="003B0340">
        <w:trPr>
          <w:trHeight w:val="460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>ADDRESS</w:t>
            </w:r>
            <w:r>
              <w:rPr>
                <w:rFonts w:ascii="Georgia" w:hAnsi="Georgia"/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,……………………………………………………………………………...</w:t>
            </w:r>
          </w:p>
        </w:tc>
      </w:tr>
      <w:tr w:rsidR="003B0340">
        <w:trPr>
          <w:trHeight w:val="458"/>
        </w:trPr>
        <w:tc>
          <w:tcPr>
            <w:tcW w:w="636" w:type="dxa"/>
            <w:tcBorders>
              <w:top w:val="nil"/>
              <w:bottom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  <w:bottom w:val="nil"/>
            </w:tcBorders>
          </w:tcPr>
          <w:p w:rsidR="003B0340" w:rsidRDefault="00375119">
            <w:pPr>
              <w:pStyle w:val="TableParagraph"/>
              <w:spacing w:before="127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 xml:space="preserve">DATE  </w:t>
            </w:r>
            <w:r>
              <w:rPr>
                <w:rFonts w:ascii="Georgia" w:hAnsi="Georgia"/>
                <w:b/>
                <w:spacing w:val="32"/>
                <w:w w:val="10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17"/>
              </w:rPr>
              <w:t>,……………………………………………………………………………………</w:t>
            </w:r>
          </w:p>
        </w:tc>
      </w:tr>
      <w:tr w:rsidR="003B0340">
        <w:trPr>
          <w:trHeight w:val="332"/>
        </w:trPr>
        <w:tc>
          <w:tcPr>
            <w:tcW w:w="636" w:type="dxa"/>
            <w:tcBorders>
              <w:top w:val="nil"/>
            </w:tcBorders>
          </w:tcPr>
          <w:p w:rsidR="003B0340" w:rsidRDefault="003B03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3" w:type="dxa"/>
            <w:gridSpan w:val="4"/>
            <w:tcBorders>
              <w:top w:val="nil"/>
            </w:tcBorders>
          </w:tcPr>
          <w:p w:rsidR="003B0340" w:rsidRDefault="00375119">
            <w:pPr>
              <w:pStyle w:val="TableParagraph"/>
              <w:spacing w:before="125" w:line="187" w:lineRule="exact"/>
              <w:ind w:left="16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105"/>
                <w:sz w:val="17"/>
              </w:rPr>
              <w:t>SIGNATURE,…………………………………………………………………………....</w:t>
            </w:r>
          </w:p>
        </w:tc>
      </w:tr>
    </w:tbl>
    <w:p w:rsidR="003B0340" w:rsidRDefault="003B0340"/>
    <w:sectPr w:rsidR="003B0340">
      <w:footerReference w:type="default" r:id="rId32"/>
      <w:pgSz w:w="11910" w:h="16840"/>
      <w:pgMar w:top="106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E7" w:rsidRDefault="00A701E7">
      <w:r>
        <w:separator/>
      </w:r>
    </w:p>
  </w:endnote>
  <w:endnote w:type="continuationSeparator" w:id="0">
    <w:p w:rsidR="00A701E7" w:rsidRDefault="00A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9885045</wp:posOffset>
              </wp:positionV>
              <wp:extent cx="169545" cy="19431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[i]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305.15pt;margin-top:778.35pt;height:15.3pt;width:13.35pt;mso-position-horizontal-relative:page;mso-position-vertical-relative:page;z-index:-251639808;mso-width-relative:page;mso-height-relative:page;" filled="f" stroked="f" coordsize="21600,21600" o:gfxdata="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WZeJNoAAAANAQAADwAAAAAAAAABACAAAAAiAAAAZHJzL2Rvd25y&#10;ZXYueG1sUEsBAhQAFAAAAAgAh07iQJ0wn5T8AQAABA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0"/>
                      <w:ind w:left="20"/>
                    </w:pPr>
                    <w:r>
                      <w:t>[i]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9264650</wp:posOffset>
              </wp:positionV>
              <wp:extent cx="384810" cy="19431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PN/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7" o:spid="_x0000_s1026" o:spt="202" type="#_x0000_t202" style="position:absolute;left:0pt;margin-left:309.5pt;margin-top:729.5pt;height:15.3pt;width:30.3pt;mso-position-horizontal-relative:page;mso-position-vertical-relative:page;z-index:-251633664;mso-width-relative:page;mso-height-relative:page;" filled="f" stroked="f" coordsize="21600,21600" o:gfxdata="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Zr5stgAAAANAQAADwAAAAAAAAABACAAAAAiAAAAZHJzL2Rvd25yZXYu&#10;eG1sUEsBAhQAFAAAAAgAh07iQOXBkiT7AQAAAwQAAA4AAAAAAAAAAQAgAAAAJw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PN/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3604260</wp:posOffset>
              </wp:positionH>
              <wp:positionV relativeFrom="page">
                <wp:posOffset>10331450</wp:posOffset>
              </wp:positionV>
              <wp:extent cx="367030" cy="16700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CIV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57A">
                            <w:rPr>
                              <w:rFonts w:ascii="Arial MT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83.8pt;margin-top:813.5pt;width:28.9pt;height:13.1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" filled="f" stroked="f">
              <v:textbox inset="0,0,0,0">
                <w:txbxContent>
                  <w:p w:rsidR="003B0340" w:rsidRDefault="00375119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CIV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57A">
                      <w:rPr>
                        <w:rFonts w:ascii="Arial MT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3467100</wp:posOffset>
              </wp:positionH>
              <wp:positionV relativeFrom="page">
                <wp:posOffset>10060305</wp:posOffset>
              </wp:positionV>
              <wp:extent cx="607060" cy="19621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STD/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0C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3pt;margin-top:792.15pt;width:47.8pt;height:15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" filled="f" stroked="f">
              <v:textbox inset="0,0,0,0">
                <w:txbxContent>
                  <w:p w:rsidR="003B0340" w:rsidRDefault="00375119">
                    <w:pPr>
                      <w:pStyle w:val="BodyText"/>
                      <w:spacing w:before="12"/>
                      <w:ind w:left="20"/>
                    </w:pPr>
                    <w:r>
                      <w:t>STD/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50C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10240645</wp:posOffset>
              </wp:positionV>
              <wp:extent cx="398780" cy="15494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spacing w:before="16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PP/</w:t>
                          </w:r>
                          <w:r>
                            <w:rPr>
                              <w:rFonts w:ascii="Arial MT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868">
                            <w:rPr>
                              <w:rFonts w:ascii="Arial MT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2.6pt;margin-top:806.35pt;width:31.4pt;height:12.2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" filled="f" stroked="f">
              <v:textbox inset="0,0,0,0">
                <w:txbxContent>
                  <w:p w:rsidR="003B0340" w:rsidRDefault="00375119">
                    <w:pPr>
                      <w:spacing w:before="16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PP/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868">
                      <w:rPr>
                        <w:rFonts w:ascii="Arial MT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11399520</wp:posOffset>
              </wp:positionV>
              <wp:extent cx="441325" cy="16637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GP/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86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4pt;margin-top:897.6pt;width:34.75pt;height:13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" filled="f" stroked="f">
              <v:textbox inset="0,0,0,0">
                <w:txbxContent>
                  <w:p w:rsidR="003B0340" w:rsidRDefault="0037511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GP/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86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B0340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0" w:rsidRDefault="003751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9496425</wp:posOffset>
              </wp:positionV>
              <wp:extent cx="38481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340" w:rsidRDefault="0037511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PN/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09.5pt;margin-top:747.75pt;height:15.3pt;width:30.3pt;mso-position-horizontal-relative:page;mso-position-vertical-relative:page;z-index:-251634688;mso-width-relative:page;mso-height-relative:page;" filled="f" stroked="f" coordsize="21600,21600" o:gfxdata="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sALW2gAAAA0BAAAPAAAAAAAAAAEAIAAAACIAAABkcnMvZG93bnJl&#10;di54bWxQSwECFAAUAAAACACHTuJAla9E2f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PN/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E7" w:rsidRDefault="00A701E7">
      <w:r>
        <w:separator/>
      </w:r>
    </w:p>
  </w:footnote>
  <w:footnote w:type="continuationSeparator" w:id="0">
    <w:p w:rsidR="00A701E7" w:rsidRDefault="00A7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lowerRoman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845B5372"/>
    <w:multiLevelType w:val="multilevel"/>
    <w:tmpl w:val="845B5372"/>
    <w:lvl w:ilvl="0">
      <w:start w:val="1"/>
      <w:numFmt w:val="decimal"/>
      <w:lvlText w:val="%1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8461FADE"/>
    <w:multiLevelType w:val="multilevel"/>
    <w:tmpl w:val="8461FADE"/>
    <w:lvl w:ilvl="0">
      <w:start w:val="4"/>
      <w:numFmt w:val="decimal"/>
      <w:lvlText w:val="%1"/>
      <w:lvlJc w:val="left"/>
      <w:pPr>
        <w:ind w:left="1693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8CAEB125"/>
    <w:multiLevelType w:val="multilevel"/>
    <w:tmpl w:val="8CAEB125"/>
    <w:lvl w:ilvl="0">
      <w:start w:val="1"/>
      <w:numFmt w:val="decimal"/>
      <w:lvlText w:val="%1."/>
      <w:lvlJc w:val="left"/>
      <w:pPr>
        <w:ind w:left="2038" w:hanging="72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468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172" w:hanging="72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85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9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1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2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4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9239341B"/>
    <w:multiLevelType w:val="multilevel"/>
    <w:tmpl w:val="9239341B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9288B902"/>
    <w:multiLevelType w:val="multilevel"/>
    <w:tmpl w:val="9288B902"/>
    <w:lvl w:ilvl="0">
      <w:start w:val="34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9C8AC8EF"/>
    <w:multiLevelType w:val="multilevel"/>
    <w:tmpl w:val="9C8AC8EF"/>
    <w:lvl w:ilvl="0">
      <w:start w:val="1"/>
      <w:numFmt w:val="lowerLetter"/>
      <w:lvlText w:val="%1)"/>
      <w:lvlJc w:val="left"/>
      <w:pPr>
        <w:ind w:left="427" w:hanging="1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en-US" w:eastAsia="en-US" w:bidi="ar-SA"/>
      </w:rPr>
    </w:lvl>
    <w:lvl w:ilvl="1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B0F1ACD9"/>
    <w:multiLevelType w:val="multilevel"/>
    <w:tmpl w:val="B0F1ACD9"/>
    <w:lvl w:ilvl="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B5E306ED"/>
    <w:multiLevelType w:val="multilevel"/>
    <w:tmpl w:val="B5E306ED"/>
    <w:lvl w:ilvl="0">
      <w:start w:val="2"/>
      <w:numFmt w:val="lowerLetter"/>
      <w:lvlText w:val="(%1)"/>
      <w:lvlJc w:val="left"/>
      <w:pPr>
        <w:ind w:left="311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BB64CFA9"/>
    <w:multiLevelType w:val="multilevel"/>
    <w:tmpl w:val="BB64CFA9"/>
    <w:lvl w:ilvl="0">
      <w:start w:val="37"/>
      <w:numFmt w:val="decimal"/>
      <w:lvlText w:val="%1"/>
      <w:lvlJc w:val="left"/>
      <w:pPr>
        <w:ind w:left="4199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19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19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23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9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5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51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69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BE923771"/>
    <w:multiLevelType w:val="multilevel"/>
    <w:tmpl w:val="BE923771"/>
    <w:lvl w:ilvl="0">
      <w:start w:val="23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BF205925"/>
    <w:multiLevelType w:val="multilevel"/>
    <w:tmpl w:val="BF205925"/>
    <w:lvl w:ilvl="0">
      <w:start w:val="1"/>
      <w:numFmt w:val="decimal"/>
      <w:lvlText w:val="%1"/>
      <w:lvlJc w:val="left"/>
      <w:pPr>
        <w:ind w:left="2758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1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40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C8879AEF"/>
    <w:multiLevelType w:val="multilevel"/>
    <w:tmpl w:val="C8879AEF"/>
    <w:lvl w:ilvl="0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CF092B84"/>
    <w:multiLevelType w:val="multilevel"/>
    <w:tmpl w:val="CF092B84"/>
    <w:lvl w:ilvl="0">
      <w:start w:val="14"/>
      <w:numFmt w:val="decimal"/>
      <w:lvlText w:val="%1."/>
      <w:lvlJc w:val="left"/>
      <w:pPr>
        <w:ind w:left="856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6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  <w:lang w:val="en-US" w:eastAsia="en-US" w:bidi="ar-SA"/>
      </w:rPr>
    </w:lvl>
  </w:abstractNum>
  <w:abstractNum w:abstractNumId="15" w15:restartNumberingAfterBreak="0">
    <w:nsid w:val="D7D140E4"/>
    <w:multiLevelType w:val="multilevel"/>
    <w:tmpl w:val="D7D140E4"/>
    <w:lvl w:ilvl="0">
      <w:start w:val="14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D7F9FE59"/>
    <w:multiLevelType w:val="multilevel"/>
    <w:tmpl w:val="D7F9FE59"/>
    <w:lvl w:ilvl="0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DCBA6B53"/>
    <w:multiLevelType w:val="multilevel"/>
    <w:tmpl w:val="DCBA6B53"/>
    <w:lvl w:ilvl="0">
      <w:numFmt w:val="bullet"/>
      <w:lvlText w:val=""/>
      <w:lvlJc w:val="left"/>
      <w:pPr>
        <w:ind w:left="677" w:hanging="54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266" w:hanging="5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52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38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9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8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68" w:hanging="540"/>
      </w:pPr>
      <w:rPr>
        <w:rFonts w:hint="default"/>
        <w:lang w:val="en-US" w:eastAsia="en-US" w:bidi="ar-SA"/>
      </w:rPr>
    </w:lvl>
  </w:abstractNum>
  <w:abstractNum w:abstractNumId="18" w15:restartNumberingAfterBreak="0">
    <w:nsid w:val="E093A4B0"/>
    <w:multiLevelType w:val="multilevel"/>
    <w:tmpl w:val="E093A4B0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F0E89278"/>
    <w:multiLevelType w:val="multilevel"/>
    <w:tmpl w:val="F0E89278"/>
    <w:lvl w:ilvl="0">
      <w:start w:val="1"/>
      <w:numFmt w:val="upperLetter"/>
      <w:lvlText w:val="%1."/>
      <w:lvlJc w:val="left"/>
      <w:pPr>
        <w:ind w:left="1255" w:hanging="1068"/>
        <w:jc w:val="left"/>
      </w:pPr>
      <w:rPr>
        <w:rFonts w:ascii="Cambria" w:eastAsia="Cambria" w:hAnsi="Cambria" w:cs="Cambria" w:hint="default"/>
        <w:spacing w:val="-1"/>
        <w:w w:val="120"/>
        <w:position w:val="-2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618" w:hanging="11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55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F7735DC9"/>
    <w:multiLevelType w:val="multilevel"/>
    <w:tmpl w:val="F7735DC9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76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6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7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7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0248C179"/>
    <w:multiLevelType w:val="multilevel"/>
    <w:tmpl w:val="0248C179"/>
    <w:lvl w:ilvl="0">
      <w:start w:val="1"/>
      <w:numFmt w:val="decimal"/>
      <w:lvlText w:val="%1"/>
      <w:lvlJc w:val="left"/>
      <w:pPr>
        <w:ind w:left="2758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4199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09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4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9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4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89" w:hanging="721"/>
      </w:pPr>
      <w:rPr>
        <w:rFonts w:hint="default"/>
        <w:lang w:val="en-US" w:eastAsia="en-US" w:bidi="ar-SA"/>
      </w:rPr>
    </w:lvl>
  </w:abstractNum>
  <w:abstractNum w:abstractNumId="24" w15:restartNumberingAfterBreak="0">
    <w:nsid w:val="03D62ECE"/>
    <w:multiLevelType w:val="multilevel"/>
    <w:tmpl w:val="03D62ECE"/>
    <w:lvl w:ilvl="0">
      <w:start w:val="1"/>
      <w:numFmt w:val="upperRoman"/>
      <w:lvlText w:val="%1."/>
      <w:lvlJc w:val="left"/>
      <w:pPr>
        <w:ind w:left="3839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634" w:hanging="3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429" w:hanging="3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223" w:hanging="3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18" w:hanging="3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13" w:hanging="3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07" w:hanging="3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402" w:hanging="3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97" w:hanging="320"/>
      </w:pPr>
      <w:rPr>
        <w:rFonts w:hint="default"/>
        <w:lang w:val="en-US" w:eastAsia="en-US" w:bidi="ar-SA"/>
      </w:rPr>
    </w:lvl>
  </w:abstractNum>
  <w:abstractNum w:abstractNumId="25" w15:restartNumberingAfterBreak="0">
    <w:nsid w:val="0709FD3E"/>
    <w:multiLevelType w:val="multilevel"/>
    <w:tmpl w:val="0709FD3E"/>
    <w:lvl w:ilvl="0">
      <w:numFmt w:val="bullet"/>
      <w:lvlText w:val=""/>
      <w:lvlJc w:val="left"/>
      <w:pPr>
        <w:ind w:left="76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3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0E640482"/>
    <w:multiLevelType w:val="multilevel"/>
    <w:tmpl w:val="0E640482"/>
    <w:lvl w:ilvl="0">
      <w:start w:val="2"/>
      <w:numFmt w:val="lowerLetter"/>
      <w:lvlText w:val="%1)"/>
      <w:lvlJc w:val="left"/>
      <w:pPr>
        <w:ind w:left="82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"/>
      <w:lvlJc w:val="left"/>
      <w:pPr>
        <w:ind w:left="496" w:hanging="3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43" w:hanging="3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66" w:hanging="3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9" w:hanging="3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2" w:hanging="3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3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58" w:hanging="3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81" w:hanging="324"/>
      </w:pPr>
      <w:rPr>
        <w:rFonts w:hint="default"/>
        <w:lang w:val="en-US" w:eastAsia="en-US" w:bidi="ar-SA"/>
      </w:rPr>
    </w:lvl>
  </w:abstractNum>
  <w:abstractNum w:abstractNumId="28" w15:restartNumberingAfterBreak="0">
    <w:nsid w:val="1ACDE60F"/>
    <w:multiLevelType w:val="multilevel"/>
    <w:tmpl w:val="1ACDE60F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3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1815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816" w:hanging="39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813" w:hanging="3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9" w:hanging="3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6" w:hanging="3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03" w:hanging="3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9" w:hanging="3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96" w:hanging="3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93" w:hanging="396"/>
      </w:pPr>
      <w:rPr>
        <w:rFonts w:hint="default"/>
        <w:lang w:val="en-US" w:eastAsia="en-US" w:bidi="ar-SA"/>
      </w:rPr>
    </w:lvl>
  </w:abstractNum>
  <w:abstractNum w:abstractNumId="30" w15:restartNumberingAfterBreak="0">
    <w:nsid w:val="243FCF68"/>
    <w:multiLevelType w:val="multilevel"/>
    <w:tmpl w:val="243FCF68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4199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504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885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7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1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5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00" w:hanging="721"/>
      </w:pPr>
      <w:rPr>
        <w:rFonts w:hint="default"/>
        <w:lang w:val="en-US" w:eastAsia="en-US" w:bidi="ar-SA"/>
      </w:rPr>
    </w:lvl>
  </w:abstractNum>
  <w:abstractNum w:abstractNumId="31" w15:restartNumberingAfterBreak="0">
    <w:nsid w:val="2470EC97"/>
    <w:multiLevelType w:val="multilevel"/>
    <w:tmpl w:val="2470EC97"/>
    <w:lvl w:ilvl="0">
      <w:numFmt w:val="bullet"/>
      <w:lvlText w:val=""/>
      <w:lvlJc w:val="left"/>
      <w:pPr>
        <w:ind w:left="852" w:hanging="44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28" w:hanging="44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96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64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2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0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68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36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4" w:hanging="447"/>
      </w:pPr>
      <w:rPr>
        <w:rFonts w:hint="default"/>
        <w:lang w:val="en-US" w:eastAsia="en-US" w:bidi="ar-SA"/>
      </w:rPr>
    </w:lvl>
  </w:abstractNum>
  <w:abstractNum w:abstractNumId="32" w15:restartNumberingAfterBreak="0">
    <w:nsid w:val="25B654F3"/>
    <w:multiLevelType w:val="multilevel"/>
    <w:tmpl w:val="25B654F3"/>
    <w:lvl w:ilvl="0">
      <w:start w:val="1"/>
      <w:numFmt w:val="decimal"/>
      <w:lvlText w:val="%1"/>
      <w:lvlJc w:val="left"/>
      <w:pPr>
        <w:ind w:left="203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17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708" w:hanging="38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17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25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4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43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51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0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9" w:hanging="387"/>
      </w:pPr>
      <w:rPr>
        <w:rFonts w:hint="default"/>
        <w:lang w:val="en-US" w:eastAsia="en-US" w:bidi="ar-SA"/>
      </w:rPr>
    </w:lvl>
  </w:abstractNum>
  <w:abstractNum w:abstractNumId="34" w15:restartNumberingAfterBreak="0">
    <w:nsid w:val="30FC5B15"/>
    <w:multiLevelType w:val="multilevel"/>
    <w:tmpl w:val="30FC5B15"/>
    <w:lvl w:ilvl="0">
      <w:start w:val="1"/>
      <w:numFmt w:val="lowerLetter"/>
      <w:lvlText w:val="(%1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66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56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46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7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81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322D85CA"/>
    <w:multiLevelType w:val="multilevel"/>
    <w:tmpl w:val="322D85CA"/>
    <w:lvl w:ilvl="0">
      <w:start w:val="2"/>
      <w:numFmt w:val="decimal"/>
      <w:lvlText w:val="%1"/>
      <w:lvlJc w:val="left"/>
      <w:pPr>
        <w:ind w:left="2758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40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145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40" w:hanging="38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22" w:hanging="3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80"/>
      </w:pPr>
      <w:rPr>
        <w:rFonts w:hint="default"/>
        <w:lang w:val="en-US" w:eastAsia="en-US" w:bidi="ar-SA"/>
      </w:rPr>
    </w:lvl>
  </w:abstractNum>
  <w:abstractNum w:abstractNumId="37" w15:restartNumberingAfterBreak="0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1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46A08BB8"/>
    <w:multiLevelType w:val="multilevel"/>
    <w:tmpl w:val="46A08BB8"/>
    <w:lvl w:ilvl="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C1BAE26"/>
    <w:multiLevelType w:val="multilevel"/>
    <w:tmpl w:val="4C1BAE26"/>
    <w:lvl w:ilvl="0">
      <w:start w:val="2"/>
      <w:numFmt w:val="lowerLetter"/>
      <w:lvlText w:val="%1)"/>
      <w:lvlJc w:val="left"/>
      <w:pPr>
        <w:ind w:left="437" w:hanging="1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en-US" w:eastAsia="en-US" w:bidi="ar-SA"/>
      </w:rPr>
    </w:lvl>
    <w:lvl w:ilvl="1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41" w15:restartNumberingAfterBreak="0">
    <w:nsid w:val="4D4DC07F"/>
    <w:multiLevelType w:val="multilevel"/>
    <w:tmpl w:val="4D4DC07F"/>
    <w:lvl w:ilvl="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D94DA66"/>
    <w:multiLevelType w:val="multilevel"/>
    <w:tmpl w:val="4D94DA66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58765686"/>
    <w:multiLevelType w:val="multilevel"/>
    <w:tmpl w:val="58765686"/>
    <w:lvl w:ilvl="0">
      <w:start w:val="12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1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4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60" w:hanging="4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41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21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02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3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63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5" w:hanging="420"/>
      </w:pPr>
      <w:rPr>
        <w:rFonts w:hint="default"/>
        <w:lang w:val="en-US" w:eastAsia="en-US" w:bidi="ar-SA"/>
      </w:rPr>
    </w:lvl>
  </w:abstractNum>
  <w:abstractNum w:abstractNumId="45" w15:restartNumberingAfterBreak="0">
    <w:nsid w:val="5A241D34"/>
    <w:multiLevelType w:val="multilevel"/>
    <w:tmpl w:val="5A241D34"/>
    <w:lvl w:ilvl="0">
      <w:start w:val="1"/>
      <w:numFmt w:val="upperLetter"/>
      <w:lvlText w:val="%1)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20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E29AB5A"/>
    <w:multiLevelType w:val="multilevel"/>
    <w:tmpl w:val="5E29AB5A"/>
    <w:lvl w:ilvl="0">
      <w:start w:val="1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FFFB1A7"/>
    <w:multiLevelType w:val="multilevel"/>
    <w:tmpl w:val="5FFFB1A7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6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6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80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60382F6E"/>
    <w:multiLevelType w:val="multilevel"/>
    <w:tmpl w:val="60382F6E"/>
    <w:lvl w:ilvl="0">
      <w:start w:val="1"/>
      <w:numFmt w:val="lowerLetter"/>
      <w:lvlText w:val="%1)"/>
      <w:lvlJc w:val="left"/>
      <w:pPr>
        <w:ind w:left="827" w:hanging="15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ar-SA"/>
      </w:rPr>
    </w:lvl>
    <w:lvl w:ilvl="1">
      <w:numFmt w:val="bullet"/>
      <w:lvlText w:val=""/>
      <w:lvlJc w:val="left"/>
      <w:pPr>
        <w:ind w:left="496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43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66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89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5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58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81" w:hanging="272"/>
      </w:pPr>
      <w:rPr>
        <w:rFonts w:hint="default"/>
        <w:lang w:val="en-US" w:eastAsia="en-US" w:bidi="ar-SA"/>
      </w:rPr>
    </w:lvl>
  </w:abstractNum>
  <w:abstractNum w:abstractNumId="49" w15:restartNumberingAfterBreak="0">
    <w:nsid w:val="629F7852"/>
    <w:multiLevelType w:val="multilevel"/>
    <w:tmpl w:val="629F7852"/>
    <w:lvl w:ilvl="0">
      <w:start w:val="30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65CD0074"/>
    <w:multiLevelType w:val="multilevel"/>
    <w:tmpl w:val="65CD0074"/>
    <w:lvl w:ilvl="0">
      <w:start w:val="1"/>
      <w:numFmt w:val="decimal"/>
      <w:lvlText w:val="%1.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0"/>
      <w:numFmt w:val="decimal"/>
      <w:lvlText w:val="%2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75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5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9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2758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758" w:hanging="1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9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2758" w:hanging="720"/>
        <w:jc w:val="left"/>
      </w:pPr>
      <w:rPr>
        <w:rFonts w:hint="default"/>
        <w:w w:val="100"/>
        <w:lang w:val="en-US" w:eastAsia="en-US" w:bidi="ar-SA"/>
      </w:rPr>
    </w:lvl>
    <w:lvl w:ilvl="5">
      <w:start w:val="1"/>
      <w:numFmt w:val="lowerLetter"/>
      <w:lvlText w:val="(%6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7" w:hanging="720"/>
      </w:pPr>
      <w:rPr>
        <w:rFonts w:hint="default"/>
        <w:lang w:val="en-US" w:eastAsia="en-US" w:bidi="ar-SA"/>
      </w:rPr>
    </w:lvl>
  </w:abstractNum>
  <w:abstractNum w:abstractNumId="52" w15:restartNumberingAfterBreak="0">
    <w:nsid w:val="74C28B35"/>
    <w:multiLevelType w:val="multilevel"/>
    <w:tmpl w:val="74C28B35"/>
    <w:lvl w:ilvl="0">
      <w:start w:val="6"/>
      <w:numFmt w:val="decimal"/>
      <w:lvlText w:val="%1.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7ECEA79"/>
    <w:multiLevelType w:val="multilevel"/>
    <w:tmpl w:val="77ECEA79"/>
    <w:lvl w:ilvl="0">
      <w:start w:val="17"/>
      <w:numFmt w:val="decimal"/>
      <w:lvlText w:val="%1"/>
      <w:lvlJc w:val="left"/>
      <w:pPr>
        <w:ind w:left="2038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301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79AA4FA4"/>
    <w:multiLevelType w:val="multilevel"/>
    <w:tmpl w:val="79AA4FA4"/>
    <w:lvl w:ilvl="0">
      <w:start w:val="1"/>
      <w:numFmt w:val="lowerRoman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20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DEC2089"/>
    <w:multiLevelType w:val="multilevel"/>
    <w:tmpl w:val="7DEC2089"/>
    <w:lvl w:ilvl="0">
      <w:start w:val="1"/>
      <w:numFmt w:val="lowerLetter"/>
      <w:lvlText w:val="(%1)"/>
      <w:lvlJc w:val="left"/>
      <w:pPr>
        <w:ind w:left="347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9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4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25" w:hanging="72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4"/>
  </w:num>
  <w:num w:numId="3">
    <w:abstractNumId w:val="44"/>
  </w:num>
  <w:num w:numId="4">
    <w:abstractNumId w:val="12"/>
  </w:num>
  <w:num w:numId="5">
    <w:abstractNumId w:val="9"/>
  </w:num>
  <w:num w:numId="6">
    <w:abstractNumId w:val="24"/>
  </w:num>
  <w:num w:numId="7">
    <w:abstractNumId w:val="32"/>
  </w:num>
  <w:num w:numId="8">
    <w:abstractNumId w:val="51"/>
  </w:num>
  <w:num w:numId="9">
    <w:abstractNumId w:val="23"/>
  </w:num>
  <w:num w:numId="10">
    <w:abstractNumId w:val="5"/>
  </w:num>
  <w:num w:numId="11">
    <w:abstractNumId w:val="33"/>
  </w:num>
  <w:num w:numId="12">
    <w:abstractNumId w:val="45"/>
  </w:num>
  <w:num w:numId="13">
    <w:abstractNumId w:val="13"/>
  </w:num>
  <w:num w:numId="14">
    <w:abstractNumId w:val="41"/>
  </w:num>
  <w:num w:numId="15">
    <w:abstractNumId w:val="20"/>
  </w:num>
  <w:num w:numId="16">
    <w:abstractNumId w:val="31"/>
  </w:num>
  <w:num w:numId="17">
    <w:abstractNumId w:val="17"/>
  </w:num>
  <w:num w:numId="18">
    <w:abstractNumId w:val="16"/>
  </w:num>
  <w:num w:numId="19">
    <w:abstractNumId w:val="7"/>
  </w:num>
  <w:num w:numId="20">
    <w:abstractNumId w:val="39"/>
  </w:num>
  <w:num w:numId="21">
    <w:abstractNumId w:val="48"/>
  </w:num>
  <w:num w:numId="22">
    <w:abstractNumId w:val="27"/>
  </w:num>
  <w:num w:numId="23">
    <w:abstractNumId w:val="38"/>
  </w:num>
  <w:num w:numId="24">
    <w:abstractNumId w:val="8"/>
  </w:num>
  <w:num w:numId="25">
    <w:abstractNumId w:val="55"/>
  </w:num>
  <w:num w:numId="26">
    <w:abstractNumId w:val="53"/>
  </w:num>
  <w:num w:numId="27">
    <w:abstractNumId w:val="11"/>
  </w:num>
  <w:num w:numId="28">
    <w:abstractNumId w:val="49"/>
  </w:num>
  <w:num w:numId="29">
    <w:abstractNumId w:val="6"/>
  </w:num>
  <w:num w:numId="30">
    <w:abstractNumId w:val="37"/>
  </w:num>
  <w:num w:numId="31">
    <w:abstractNumId w:val="2"/>
  </w:num>
  <w:num w:numId="32">
    <w:abstractNumId w:val="43"/>
  </w:num>
  <w:num w:numId="33">
    <w:abstractNumId w:val="56"/>
  </w:num>
  <w:num w:numId="34">
    <w:abstractNumId w:val="0"/>
  </w:num>
  <w:num w:numId="35">
    <w:abstractNumId w:val="30"/>
  </w:num>
  <w:num w:numId="36">
    <w:abstractNumId w:val="42"/>
  </w:num>
  <w:num w:numId="37">
    <w:abstractNumId w:val="21"/>
  </w:num>
  <w:num w:numId="38">
    <w:abstractNumId w:val="18"/>
  </w:num>
  <w:num w:numId="39">
    <w:abstractNumId w:val="34"/>
  </w:num>
  <w:num w:numId="40">
    <w:abstractNumId w:val="54"/>
  </w:num>
  <w:num w:numId="41">
    <w:abstractNumId w:val="10"/>
  </w:num>
  <w:num w:numId="42">
    <w:abstractNumId w:val="4"/>
  </w:num>
  <w:num w:numId="43">
    <w:abstractNumId w:val="46"/>
  </w:num>
  <w:num w:numId="44">
    <w:abstractNumId w:val="1"/>
  </w:num>
  <w:num w:numId="45">
    <w:abstractNumId w:val="28"/>
  </w:num>
  <w:num w:numId="46">
    <w:abstractNumId w:val="3"/>
  </w:num>
  <w:num w:numId="47">
    <w:abstractNumId w:val="47"/>
  </w:num>
  <w:num w:numId="48">
    <w:abstractNumId w:val="52"/>
  </w:num>
  <w:num w:numId="49">
    <w:abstractNumId w:val="40"/>
  </w:num>
  <w:num w:numId="50">
    <w:abstractNumId w:val="35"/>
  </w:num>
  <w:num w:numId="51">
    <w:abstractNumId w:val="50"/>
  </w:num>
  <w:num w:numId="52">
    <w:abstractNumId w:val="25"/>
  </w:num>
  <w:num w:numId="53">
    <w:abstractNumId w:val="26"/>
  </w:num>
  <w:num w:numId="54">
    <w:abstractNumId w:val="15"/>
  </w:num>
  <w:num w:numId="55">
    <w:abstractNumId w:val="36"/>
  </w:num>
  <w:num w:numId="56">
    <w:abstractNumId w:val="29"/>
  </w:num>
  <w:num w:numId="57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EF"/>
    <w:rsid w:val="00006589"/>
    <w:rsid w:val="000207A4"/>
    <w:rsid w:val="000240BD"/>
    <w:rsid w:val="00041CC4"/>
    <w:rsid w:val="0004297E"/>
    <w:rsid w:val="00090D22"/>
    <w:rsid w:val="000F4E11"/>
    <w:rsid w:val="00164903"/>
    <w:rsid w:val="001816B9"/>
    <w:rsid w:val="001F30BE"/>
    <w:rsid w:val="001F7B7F"/>
    <w:rsid w:val="002059E1"/>
    <w:rsid w:val="002A3C64"/>
    <w:rsid w:val="002F62D4"/>
    <w:rsid w:val="0030650D"/>
    <w:rsid w:val="00375119"/>
    <w:rsid w:val="003B0340"/>
    <w:rsid w:val="003E17AC"/>
    <w:rsid w:val="00406042"/>
    <w:rsid w:val="004061B2"/>
    <w:rsid w:val="00407F1F"/>
    <w:rsid w:val="00487FFC"/>
    <w:rsid w:val="004A0672"/>
    <w:rsid w:val="004B02F0"/>
    <w:rsid w:val="004E6E79"/>
    <w:rsid w:val="00504CA8"/>
    <w:rsid w:val="00546BC6"/>
    <w:rsid w:val="00546DDE"/>
    <w:rsid w:val="005A1EC2"/>
    <w:rsid w:val="005D76C7"/>
    <w:rsid w:val="006353BE"/>
    <w:rsid w:val="006663EF"/>
    <w:rsid w:val="00684D97"/>
    <w:rsid w:val="006A5088"/>
    <w:rsid w:val="006E0553"/>
    <w:rsid w:val="007106F0"/>
    <w:rsid w:val="00733B10"/>
    <w:rsid w:val="00784F51"/>
    <w:rsid w:val="007B74C6"/>
    <w:rsid w:val="007D3A3F"/>
    <w:rsid w:val="00805C14"/>
    <w:rsid w:val="008646B1"/>
    <w:rsid w:val="008B54D1"/>
    <w:rsid w:val="008F564A"/>
    <w:rsid w:val="00920419"/>
    <w:rsid w:val="00945081"/>
    <w:rsid w:val="00992E6E"/>
    <w:rsid w:val="009938D7"/>
    <w:rsid w:val="009B357A"/>
    <w:rsid w:val="009D32EB"/>
    <w:rsid w:val="009D459C"/>
    <w:rsid w:val="009E6DEB"/>
    <w:rsid w:val="00A17C78"/>
    <w:rsid w:val="00A701E7"/>
    <w:rsid w:val="00A93A89"/>
    <w:rsid w:val="00A97C75"/>
    <w:rsid w:val="00AC3D6D"/>
    <w:rsid w:val="00B11FFA"/>
    <w:rsid w:val="00BB6A20"/>
    <w:rsid w:val="00C22FF4"/>
    <w:rsid w:val="00C27AF8"/>
    <w:rsid w:val="00C45F9F"/>
    <w:rsid w:val="00C462AB"/>
    <w:rsid w:val="00C6191D"/>
    <w:rsid w:val="00C67D71"/>
    <w:rsid w:val="00C83FD8"/>
    <w:rsid w:val="00CC15CF"/>
    <w:rsid w:val="00CE4921"/>
    <w:rsid w:val="00D13868"/>
    <w:rsid w:val="00D17E6B"/>
    <w:rsid w:val="00D55671"/>
    <w:rsid w:val="00D77A8B"/>
    <w:rsid w:val="00D82DEF"/>
    <w:rsid w:val="00D91815"/>
    <w:rsid w:val="00DA631E"/>
    <w:rsid w:val="00DD5454"/>
    <w:rsid w:val="00F205F1"/>
    <w:rsid w:val="00F250C2"/>
    <w:rsid w:val="00F3115F"/>
    <w:rsid w:val="00F57E8A"/>
    <w:rsid w:val="00F87219"/>
    <w:rsid w:val="00F87B21"/>
    <w:rsid w:val="00FD75E7"/>
    <w:rsid w:val="0B8A089C"/>
    <w:rsid w:val="0DE1240D"/>
    <w:rsid w:val="27271866"/>
    <w:rsid w:val="33890FCD"/>
    <w:rsid w:val="3A595C67"/>
    <w:rsid w:val="595566CC"/>
    <w:rsid w:val="5DCC003A"/>
    <w:rsid w:val="5DD803D0"/>
    <w:rsid w:val="764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1DE618-CD94-4BC6-A9C5-E958C9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291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ind w:left="203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203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TOC1">
    <w:name w:val="toc 1"/>
    <w:basedOn w:val="Normal"/>
    <w:next w:val="Normal"/>
    <w:uiPriority w:val="1"/>
    <w:qFormat/>
    <w:pPr>
      <w:ind w:left="563"/>
      <w:jc w:val="center"/>
    </w:pPr>
    <w:rPr>
      <w:sz w:val="24"/>
      <w:szCs w:val="24"/>
    </w:rPr>
  </w:style>
  <w:style w:type="paragraph" w:styleId="TOC2">
    <w:name w:val="toc 2"/>
    <w:basedOn w:val="Normal"/>
    <w:next w:val="Normal"/>
    <w:uiPriority w:val="1"/>
    <w:qFormat/>
    <w:pPr>
      <w:ind w:left="1318"/>
    </w:pPr>
    <w:rPr>
      <w:sz w:val="24"/>
      <w:szCs w:val="24"/>
    </w:rPr>
  </w:style>
  <w:style w:type="paragraph" w:styleId="TOC3">
    <w:name w:val="toc 3"/>
    <w:basedOn w:val="Normal"/>
    <w:next w:val="Normal"/>
    <w:uiPriority w:val="1"/>
    <w:qFormat/>
    <w:pPr>
      <w:ind w:left="1978" w:hanging="42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758" w:hanging="72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/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mandera.go.ke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yperlink" Target="http://www.supplier.treasury.go.ke" TargetMode="External"/><Relationship Id="rId23" Type="http://schemas.openxmlformats.org/officeDocument/2006/relationships/footer" Target="footer5.xml"/><Relationship Id="rId28" Type="http://schemas.openxmlformats.org/officeDocument/2006/relationships/footer" Target="footer9.xml"/><Relationship Id="rId10" Type="http://schemas.openxmlformats.org/officeDocument/2006/relationships/image" Target="media/image2.png"/><Relationship Id="rId19" Type="http://schemas.openxmlformats.org/officeDocument/2006/relationships/hyperlink" Target="mailto:info@manderaassembly.go,ke" TargetMode="Externa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nderaassembly.go.ke" TargetMode="External"/><Relationship Id="rId22" Type="http://schemas.openxmlformats.org/officeDocument/2006/relationships/footer" Target="footer4.xm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26282</Words>
  <Characters>149808</Characters>
  <Application>Microsoft Office Word</Application>
  <DocSecurity>0</DocSecurity>
  <Lines>1248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MANDERA COUNTY ASSEM</cp:lastModifiedBy>
  <cp:revision>2</cp:revision>
  <dcterms:created xsi:type="dcterms:W3CDTF">2022-04-24T09:30:00Z</dcterms:created>
  <dcterms:modified xsi:type="dcterms:W3CDTF">2022-04-24T09:30:00Z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2022-03-30T00:00:00Z</vt:filetime>
  </property>
  <property fmtid="{D5CDD505-2E9C-101B-9397-08002B2CF9AE}" pid="4" name="KSOProductBuildVer">
    <vt:lpwstr>1033-11.2.0.11042</vt:lpwstr>
  </property>
  <property fmtid="{D5CDD505-2E9C-101B-9397-08002B2CF9AE}" pid="5" name="ICV">
    <vt:lpwstr>F33C6764F4254351AFE31469ACCCCCE6</vt:lpwstr>
  </property>
</Properties>
</file>